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4D0" w:rsidRDefault="000D160E" w:rsidP="00BA4C2E">
      <w:pPr>
        <w:pStyle w:val="BasistekstGGNet"/>
      </w:pPr>
      <w:r>
        <w:rPr>
          <w:noProof/>
        </w:rPr>
        <mc:AlternateContent>
          <mc:Choice Requires="wps">
            <w:drawing>
              <wp:anchor distT="45720" distB="45720" distL="114300" distR="114300" simplePos="0" relativeHeight="251675648" behindDoc="0" locked="0" layoutInCell="1" allowOverlap="1">
                <wp:simplePos x="0" y="0"/>
                <wp:positionH relativeFrom="margin">
                  <wp:posOffset>440055</wp:posOffset>
                </wp:positionH>
                <wp:positionV relativeFrom="paragraph">
                  <wp:posOffset>-488314</wp:posOffset>
                </wp:positionV>
                <wp:extent cx="5829935" cy="9296400"/>
                <wp:effectExtent l="0" t="0" r="0" b="0"/>
                <wp:wrapNone/>
                <wp:docPr id="120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935" cy="9296400"/>
                        </a:xfrm>
                        <a:prstGeom prst="rect">
                          <a:avLst/>
                        </a:prstGeom>
                        <a:noFill/>
                        <a:ln w="9525">
                          <a:noFill/>
                          <a:miter lim="800000"/>
                          <a:headEnd/>
                          <a:tailEnd/>
                        </a:ln>
                      </wps:spPr>
                      <wps:txbx>
                        <w:txbxContent>
                          <w:p w:rsidR="00541817" w:rsidRDefault="00017755" w:rsidP="00541817">
                            <w:pPr>
                              <w:pStyle w:val="BasistekstGGNet"/>
                              <w:jc w:val="center"/>
                              <w:rPr>
                                <w:lang w:eastAsia="de-DE"/>
                              </w:rPr>
                            </w:pPr>
                            <w:r w:rsidRPr="00017755">
                              <w:rPr>
                                <w:rFonts w:cstheme="minorHAnsi"/>
                                <w:b/>
                                <w:sz w:val="30"/>
                                <w:szCs w:val="30"/>
                                <w:lang w:eastAsia="de-DE"/>
                              </w:rPr>
                              <w:t>SOLK: échte klachten voor de GGZ?</w:t>
                            </w:r>
                            <w:r w:rsidR="000A39F5">
                              <w:rPr>
                                <w:lang w:eastAsia="de-DE"/>
                              </w:rPr>
                              <w:tab/>
                            </w:r>
                            <w:r w:rsidR="000A39F5">
                              <w:rPr>
                                <w:lang w:eastAsia="de-DE"/>
                              </w:rPr>
                              <w:tab/>
                            </w:r>
                          </w:p>
                          <w:p w:rsidR="006445F7" w:rsidRDefault="006445F7" w:rsidP="006445F7">
                            <w:pPr>
                              <w:pStyle w:val="BasistekstGGNet"/>
                              <w:rPr>
                                <w:lang w:eastAsia="de-DE"/>
                              </w:rPr>
                            </w:pPr>
                          </w:p>
                          <w:p w:rsidR="00420872" w:rsidRDefault="00420872" w:rsidP="006445F7">
                            <w:pPr>
                              <w:pStyle w:val="BasistekstGGNet"/>
                              <w:rPr>
                                <w:lang w:eastAsia="de-DE"/>
                              </w:rPr>
                            </w:pPr>
                          </w:p>
                          <w:p w:rsidR="006445F7" w:rsidRDefault="006445F7" w:rsidP="006445F7">
                            <w:pPr>
                              <w:pStyle w:val="BasistekstGGNet"/>
                              <w:rPr>
                                <w:lang w:eastAsia="de-DE"/>
                              </w:rPr>
                            </w:pPr>
                            <w:r>
                              <w:rPr>
                                <w:lang w:eastAsia="de-DE"/>
                              </w:rPr>
                              <w:t>Wanneer:</w:t>
                            </w:r>
                            <w:r w:rsidR="00017755">
                              <w:rPr>
                                <w:lang w:eastAsia="de-DE"/>
                              </w:rPr>
                              <w:t xml:space="preserve"> 3 september 2020</w:t>
                            </w:r>
                            <w:r>
                              <w:rPr>
                                <w:lang w:eastAsia="de-DE"/>
                              </w:rPr>
                              <w:t xml:space="preserve">  </w:t>
                            </w:r>
                            <w:r>
                              <w:rPr>
                                <w:lang w:eastAsia="de-DE"/>
                              </w:rPr>
                              <w:tab/>
                            </w:r>
                          </w:p>
                          <w:p w:rsidR="00F5536F" w:rsidRDefault="006445F7" w:rsidP="006445F7">
                            <w:pPr>
                              <w:pStyle w:val="BasistekstGGNet"/>
                              <w:rPr>
                                <w:lang w:eastAsia="de-DE"/>
                              </w:rPr>
                            </w:pPr>
                            <w:r>
                              <w:rPr>
                                <w:lang w:eastAsia="de-DE"/>
                              </w:rPr>
                              <w:t>Waar:</w:t>
                            </w:r>
                            <w:r w:rsidR="00740F12">
                              <w:rPr>
                                <w:lang w:eastAsia="de-DE"/>
                              </w:rPr>
                              <w:t xml:space="preserve"> Kasteel Hackfort, </w:t>
                            </w:r>
                            <w:r>
                              <w:rPr>
                                <w:lang w:eastAsia="de-DE"/>
                              </w:rPr>
                              <w:t xml:space="preserve"> </w:t>
                            </w:r>
                            <w:r w:rsidR="00740F12">
                              <w:rPr>
                                <w:lang w:eastAsia="de-DE"/>
                              </w:rPr>
                              <w:t xml:space="preserve">Westerholt zaal, </w:t>
                            </w:r>
                            <w:r w:rsidR="00740F12" w:rsidRPr="00740F12">
                              <w:rPr>
                                <w:lang w:eastAsia="de-DE"/>
                              </w:rPr>
                              <w:t>Baakseweg 6</w:t>
                            </w:r>
                            <w:r w:rsidR="00740F12">
                              <w:rPr>
                                <w:lang w:eastAsia="de-DE"/>
                              </w:rPr>
                              <w:t xml:space="preserve">, </w:t>
                            </w:r>
                            <w:r>
                              <w:rPr>
                                <w:lang w:eastAsia="de-DE"/>
                              </w:rPr>
                              <w:tab/>
                            </w:r>
                            <w:r w:rsidR="00740F12" w:rsidRPr="00740F12">
                              <w:rPr>
                                <w:lang w:eastAsia="de-DE"/>
                              </w:rPr>
                              <w:t>7251 RH Vorden</w:t>
                            </w:r>
                            <w:r>
                              <w:rPr>
                                <w:lang w:eastAsia="de-DE"/>
                              </w:rPr>
                              <w:tab/>
                            </w:r>
                          </w:p>
                          <w:p w:rsidR="006445F7" w:rsidRPr="006445F7" w:rsidRDefault="006445F7" w:rsidP="006445F7">
                            <w:pPr>
                              <w:pStyle w:val="BasistekstGGNet"/>
                              <w:rPr>
                                <w:lang w:eastAsia="de-DE"/>
                              </w:rPr>
                            </w:pPr>
                            <w:r>
                              <w:rPr>
                                <w:lang w:eastAsia="de-DE"/>
                              </w:rPr>
                              <w:t xml:space="preserve">Wat te doen: </w:t>
                            </w:r>
                            <w:r w:rsidRPr="00E83A8A">
                              <w:rPr>
                                <w:sz w:val="20"/>
                                <w:szCs w:val="20"/>
                                <w:lang w:eastAsia="de-DE"/>
                              </w:rPr>
                              <w:tab/>
                              <w:t xml:space="preserve">opgeven bij </w:t>
                            </w:r>
                            <w:r w:rsidR="00C9225C" w:rsidRPr="00E83A8A">
                              <w:rPr>
                                <w:sz w:val="20"/>
                                <w:szCs w:val="20"/>
                                <w:lang w:eastAsia="de-DE"/>
                              </w:rPr>
                              <w:t>Laura Burgman</w:t>
                            </w:r>
                            <w:r w:rsidRPr="00E83A8A">
                              <w:rPr>
                                <w:sz w:val="20"/>
                                <w:szCs w:val="20"/>
                                <w:lang w:eastAsia="de-DE"/>
                              </w:rPr>
                              <w:t xml:space="preserve"> (</w:t>
                            </w:r>
                            <w:r w:rsidR="00C9225C" w:rsidRPr="00E83A8A">
                              <w:rPr>
                                <w:sz w:val="20"/>
                                <w:szCs w:val="20"/>
                                <w:lang w:eastAsia="de-DE"/>
                              </w:rPr>
                              <w:t>l.burgman</w:t>
                            </w:r>
                            <w:r w:rsidRPr="00E83A8A">
                              <w:rPr>
                                <w:sz w:val="20"/>
                                <w:szCs w:val="20"/>
                                <w:lang w:eastAsia="de-DE"/>
                              </w:rPr>
                              <w:t xml:space="preserve">@ggnet.nl) </w:t>
                            </w:r>
                            <w:r w:rsidR="00D9777C" w:rsidRPr="00E83A8A">
                              <w:rPr>
                                <w:sz w:val="20"/>
                                <w:szCs w:val="20"/>
                                <w:lang w:eastAsia="de-DE"/>
                              </w:rPr>
                              <w:t xml:space="preserve">graag vóór </w:t>
                            </w:r>
                            <w:r w:rsidR="00017755">
                              <w:rPr>
                                <w:sz w:val="20"/>
                                <w:szCs w:val="20"/>
                                <w:lang w:eastAsia="de-DE"/>
                              </w:rPr>
                              <w:t>27 augustus 2020</w:t>
                            </w:r>
                          </w:p>
                          <w:p w:rsidR="006445F7" w:rsidRDefault="006445F7" w:rsidP="006445F7">
                            <w:pPr>
                              <w:pStyle w:val="BasistekstGGNet"/>
                              <w:rPr>
                                <w:sz w:val="20"/>
                                <w:szCs w:val="20"/>
                              </w:rPr>
                            </w:pPr>
                          </w:p>
                          <w:p w:rsidR="00420872" w:rsidRDefault="00420872" w:rsidP="006445F7">
                            <w:pPr>
                              <w:pStyle w:val="BasistekstGGNet"/>
                              <w:rPr>
                                <w:sz w:val="20"/>
                                <w:szCs w:val="20"/>
                              </w:rPr>
                            </w:pPr>
                          </w:p>
                          <w:p w:rsidR="00017755" w:rsidRPr="00017755" w:rsidRDefault="00017755" w:rsidP="00017755">
                            <w:pPr>
                              <w:pStyle w:val="BasistekstGGNet"/>
                              <w:rPr>
                                <w:sz w:val="20"/>
                                <w:szCs w:val="20"/>
                              </w:rPr>
                            </w:pPr>
                            <w:r w:rsidRPr="00017755">
                              <w:rPr>
                                <w:sz w:val="20"/>
                                <w:szCs w:val="20"/>
                              </w:rPr>
                              <w:t>De meest voorkomende diagnose in de geneeskunde is die van somatisch onvoldoende verklaarde lichamelijke klachten (SOLK). Ook de somatisch-symptoomstoornis (DSM-5) heeft een prevalentie van 7% in de algemene populatie. Maar zijn SOLK wel 'echte' lichamelijke klachten? Of is het ‘psychisch’? Waarom krijgt iemand SOLK, is dat stress? Vallen fibromyalgie, prikkelbaredarmsyndroom en chronisch-vermoeidheidssyndroom er ook onder? Hoort iemand met lichamelijke klachten eigenlijk wel in de GGZ?</w:t>
                            </w:r>
                          </w:p>
                          <w:p w:rsidR="00017755" w:rsidRPr="00017755" w:rsidRDefault="00017755" w:rsidP="00017755">
                            <w:pPr>
                              <w:pStyle w:val="BasistekstGGNet"/>
                              <w:rPr>
                                <w:sz w:val="20"/>
                                <w:szCs w:val="20"/>
                              </w:rPr>
                            </w:pPr>
                            <w:r w:rsidRPr="00017755">
                              <w:rPr>
                                <w:sz w:val="20"/>
                                <w:szCs w:val="20"/>
                              </w:rPr>
                              <w:t>Patiënten met SOLK worden vaak ervaren als 'moeilijk' of 'lastig', door zowel artsen als ggz hulpverleners. In dit symposium zullen we u proberen te overtuigen dat het hebben van SOLK heel normaal is en interessant om te behandelen, als je maar weet wat je wel (en niet!) moet doen.</w:t>
                            </w:r>
                          </w:p>
                          <w:p w:rsidR="00017755" w:rsidRPr="00017755" w:rsidRDefault="00017755" w:rsidP="00017755">
                            <w:pPr>
                              <w:pStyle w:val="BasistekstGGNet"/>
                              <w:rPr>
                                <w:sz w:val="20"/>
                                <w:szCs w:val="20"/>
                              </w:rPr>
                            </w:pPr>
                            <w:r w:rsidRPr="00017755">
                              <w:rPr>
                                <w:sz w:val="20"/>
                                <w:szCs w:val="20"/>
                              </w:rPr>
                              <w:t xml:space="preserve">Hoe moet ik omgaan met patiënten met SOLK? Is er een effectieve behandeling – en waar wordt deze gegeven? Hoe motiveer ik de patiënt hier dan voor? </w:t>
                            </w:r>
                          </w:p>
                          <w:p w:rsidR="00017755" w:rsidRPr="00017755" w:rsidRDefault="00017755" w:rsidP="00017755">
                            <w:pPr>
                              <w:pStyle w:val="BasistekstGGNet"/>
                              <w:rPr>
                                <w:sz w:val="20"/>
                                <w:szCs w:val="20"/>
                              </w:rPr>
                            </w:pPr>
                            <w:r w:rsidRPr="00017755">
                              <w:rPr>
                                <w:sz w:val="20"/>
                                <w:szCs w:val="20"/>
                              </w:rPr>
                              <w:t>En dan is er nog de functioneel-neurologisch-symptoomstoornis (conversiestoornis). Wat zijn daar de recente inzichten over? Kunnen mensen met een conversiestoornis in een rolstoel echt niet lopen of is het eigenlijk nabootsing? Wat moet je doen als iemand in je kamer een niet-epileptische wegraking krijgt? Hoe werken hypnotherapie en katalepsie-inductie?</w:t>
                            </w:r>
                          </w:p>
                          <w:p w:rsidR="00017755" w:rsidRPr="00017755" w:rsidRDefault="00017755" w:rsidP="00017755">
                            <w:pPr>
                              <w:pStyle w:val="BasistekstGGNet"/>
                              <w:rPr>
                                <w:sz w:val="20"/>
                                <w:szCs w:val="20"/>
                              </w:rPr>
                            </w:pPr>
                          </w:p>
                          <w:p w:rsidR="00541817" w:rsidRDefault="00017755" w:rsidP="00017755">
                            <w:pPr>
                              <w:pStyle w:val="BasistekstGGNet"/>
                              <w:rPr>
                                <w:sz w:val="20"/>
                                <w:szCs w:val="20"/>
                              </w:rPr>
                            </w:pPr>
                            <w:r w:rsidRPr="00017755">
                              <w:rPr>
                                <w:sz w:val="20"/>
                                <w:szCs w:val="20"/>
                              </w:rPr>
                              <w:t>In dit symposium wordt, onderbouwd met wetenschappelijk bewijs, videomateriaal en ervaringsoefeningen, antwoord op deze vragen gegeven, om uiteindelijk toe te werken naar de vraag: is GGNet tevreden met hun aanbod voor patiënten met SOLK / somatisch-symptoomstoornis en verwante stoornissen?</w:t>
                            </w:r>
                          </w:p>
                          <w:p w:rsidR="00017755" w:rsidRDefault="00017755" w:rsidP="00017755">
                            <w:pPr>
                              <w:pStyle w:val="BasistekstGGNet"/>
                              <w:rPr>
                                <w:sz w:val="20"/>
                                <w:szCs w:val="20"/>
                              </w:rPr>
                            </w:pPr>
                          </w:p>
                          <w:p w:rsidR="000345A9" w:rsidRPr="000345A9" w:rsidRDefault="000345A9" w:rsidP="00F476F7">
                            <w:pPr>
                              <w:pStyle w:val="BasistekstGGNet"/>
                              <w:rPr>
                                <w:sz w:val="20"/>
                                <w:szCs w:val="20"/>
                              </w:rPr>
                            </w:pPr>
                            <w:r w:rsidRPr="000345A9">
                              <w:rPr>
                                <w:sz w:val="20"/>
                                <w:szCs w:val="20"/>
                              </w:rPr>
                              <w:t>Programma:</w:t>
                            </w:r>
                          </w:p>
                          <w:p w:rsidR="00017755" w:rsidRDefault="00017755" w:rsidP="00017755">
                            <w:pPr>
                              <w:spacing w:line="360" w:lineRule="auto"/>
                              <w:rPr>
                                <w:rFonts w:ascii="Verdana" w:hAnsi="Verdana"/>
                                <w:sz w:val="18"/>
                              </w:rPr>
                            </w:pPr>
                            <w:r w:rsidRPr="00A00F45">
                              <w:rPr>
                                <w:rFonts w:ascii="Verdana" w:hAnsi="Verdana"/>
                                <w:sz w:val="18"/>
                              </w:rPr>
                              <w:t>13.00 - 13.45     Inleiding SOLK: échte klachten voor de ggz? – Lineke Tak</w:t>
                            </w:r>
                          </w:p>
                          <w:p w:rsidR="00017755" w:rsidRPr="00A00F45" w:rsidRDefault="00017755" w:rsidP="00017755">
                            <w:pPr>
                              <w:spacing w:line="360" w:lineRule="auto"/>
                              <w:ind w:left="1580"/>
                              <w:rPr>
                                <w:rFonts w:ascii="Verdana" w:hAnsi="Verdana"/>
                                <w:sz w:val="18"/>
                              </w:rPr>
                            </w:pPr>
                            <w:r>
                              <w:rPr>
                                <w:rFonts w:ascii="Verdana" w:hAnsi="Verdana"/>
                                <w:sz w:val="18"/>
                              </w:rPr>
                              <w:t>Epidemiologie en probleemstelling van behandeling van lichamelijke klachten in de ggz</w:t>
                            </w:r>
                          </w:p>
                          <w:p w:rsidR="00017755" w:rsidRPr="00A00F45" w:rsidRDefault="00017755" w:rsidP="00017755">
                            <w:pPr>
                              <w:spacing w:line="360" w:lineRule="auto"/>
                              <w:rPr>
                                <w:rFonts w:ascii="Verdana" w:hAnsi="Verdana"/>
                                <w:sz w:val="18"/>
                              </w:rPr>
                            </w:pPr>
                            <w:r w:rsidRPr="00A00F45">
                              <w:rPr>
                                <w:rFonts w:ascii="Verdana" w:hAnsi="Verdana"/>
                                <w:sz w:val="18"/>
                              </w:rPr>
                              <w:t xml:space="preserve">13.45 - 14:15     ‘Ik heb lichamelijke klachten, ik ben toch niet gek!’ </w:t>
                            </w:r>
                          </w:p>
                          <w:p w:rsidR="00017755" w:rsidRPr="00A00F45" w:rsidRDefault="00017755" w:rsidP="00017755">
                            <w:pPr>
                              <w:spacing w:line="360" w:lineRule="auto"/>
                              <w:rPr>
                                <w:rFonts w:ascii="Verdana" w:hAnsi="Verdana"/>
                                <w:sz w:val="18"/>
                              </w:rPr>
                            </w:pPr>
                            <w:r w:rsidRPr="00A00F45">
                              <w:rPr>
                                <w:rFonts w:ascii="Verdana" w:hAnsi="Verdana"/>
                                <w:sz w:val="18"/>
                              </w:rPr>
                              <w:t xml:space="preserve">                         Video-workshop, oefenen met een casus – Birgit aan de Stegge</w:t>
                            </w:r>
                          </w:p>
                          <w:p w:rsidR="00017755" w:rsidRPr="00A00F45" w:rsidRDefault="00B616A4" w:rsidP="00017755">
                            <w:pPr>
                              <w:spacing w:line="360" w:lineRule="auto"/>
                              <w:rPr>
                                <w:rFonts w:ascii="Verdana" w:hAnsi="Verdana"/>
                                <w:sz w:val="18"/>
                              </w:rPr>
                            </w:pPr>
                            <w:r>
                              <w:rPr>
                                <w:rFonts w:ascii="Verdana" w:hAnsi="Verdana"/>
                                <w:sz w:val="18"/>
                              </w:rPr>
                              <w:t>14:15</w:t>
                            </w:r>
                            <w:r w:rsidR="00017755" w:rsidRPr="00A00F45">
                              <w:rPr>
                                <w:rFonts w:ascii="Verdana" w:hAnsi="Verdana"/>
                                <w:sz w:val="18"/>
                              </w:rPr>
                              <w:t xml:space="preserve"> – </w:t>
                            </w:r>
                            <w:r>
                              <w:rPr>
                                <w:rFonts w:ascii="Verdana" w:hAnsi="Verdana"/>
                                <w:sz w:val="18"/>
                              </w:rPr>
                              <w:t>14:45</w:t>
                            </w:r>
                            <w:r w:rsidR="00017755" w:rsidRPr="00A00F45">
                              <w:rPr>
                                <w:rFonts w:ascii="Verdana" w:hAnsi="Verdana"/>
                                <w:sz w:val="18"/>
                              </w:rPr>
                              <w:t xml:space="preserve">    Diagnostiek en behandeling volgens het SOLK gevolgenmodel  - Margreet Worm</w:t>
                            </w:r>
                          </w:p>
                          <w:p w:rsidR="00017755" w:rsidRPr="00A00F45" w:rsidRDefault="00B616A4" w:rsidP="00017755">
                            <w:pPr>
                              <w:spacing w:line="360" w:lineRule="auto"/>
                              <w:rPr>
                                <w:rFonts w:ascii="Verdana" w:hAnsi="Verdana"/>
                                <w:i/>
                                <w:sz w:val="18"/>
                              </w:rPr>
                            </w:pPr>
                            <w:r>
                              <w:rPr>
                                <w:rFonts w:ascii="Verdana" w:hAnsi="Verdana"/>
                                <w:i/>
                                <w:sz w:val="18"/>
                              </w:rPr>
                              <w:t>14:45</w:t>
                            </w:r>
                            <w:r w:rsidR="00017755" w:rsidRPr="00A00F45">
                              <w:rPr>
                                <w:rFonts w:ascii="Verdana" w:hAnsi="Verdana"/>
                                <w:i/>
                                <w:sz w:val="18"/>
                              </w:rPr>
                              <w:t xml:space="preserve"> – 15:15    Pauze</w:t>
                            </w:r>
                          </w:p>
                          <w:p w:rsidR="00017755" w:rsidRDefault="00017755" w:rsidP="00017755">
                            <w:pPr>
                              <w:spacing w:line="360" w:lineRule="auto"/>
                              <w:rPr>
                                <w:rFonts w:ascii="Verdana" w:hAnsi="Verdana"/>
                                <w:sz w:val="18"/>
                              </w:rPr>
                            </w:pPr>
                            <w:r w:rsidRPr="00A00F45">
                              <w:rPr>
                                <w:rFonts w:ascii="Verdana" w:hAnsi="Verdana"/>
                                <w:sz w:val="18"/>
                              </w:rPr>
                              <w:t>15:15 -  15:30    SOLK</w:t>
                            </w:r>
                            <w:r>
                              <w:rPr>
                                <w:rFonts w:ascii="Verdana" w:hAnsi="Verdana"/>
                                <w:sz w:val="18"/>
                              </w:rPr>
                              <w:t>.nl</w:t>
                            </w:r>
                            <w:r w:rsidRPr="00A00F45">
                              <w:rPr>
                                <w:rFonts w:ascii="Verdana" w:hAnsi="Verdana"/>
                                <w:sz w:val="18"/>
                              </w:rPr>
                              <w:t>-QUIZ</w:t>
                            </w:r>
                            <w:r>
                              <w:rPr>
                                <w:rFonts w:ascii="Verdana" w:hAnsi="Verdana"/>
                                <w:sz w:val="18"/>
                              </w:rPr>
                              <w:t xml:space="preserve"> (recente wetenschappelijke inzichten over SOLK)</w:t>
                            </w:r>
                            <w:r w:rsidRPr="00A00F45">
                              <w:rPr>
                                <w:rFonts w:ascii="Verdana" w:hAnsi="Verdana"/>
                                <w:sz w:val="18"/>
                              </w:rPr>
                              <w:t xml:space="preserve"> – Birgit aan de</w:t>
                            </w:r>
                          </w:p>
                          <w:p w:rsidR="00017755" w:rsidRPr="00A00F45" w:rsidRDefault="00017755" w:rsidP="00017755">
                            <w:pPr>
                              <w:spacing w:line="360" w:lineRule="auto"/>
                              <w:ind w:left="1416"/>
                              <w:rPr>
                                <w:rFonts w:ascii="Verdana" w:hAnsi="Verdana"/>
                                <w:sz w:val="18"/>
                              </w:rPr>
                            </w:pPr>
                            <w:r>
                              <w:rPr>
                                <w:rFonts w:ascii="Verdana" w:hAnsi="Verdana"/>
                                <w:sz w:val="18"/>
                              </w:rPr>
                              <w:t xml:space="preserve">  </w:t>
                            </w:r>
                            <w:r w:rsidRPr="00A00F45">
                              <w:rPr>
                                <w:rFonts w:ascii="Verdana" w:hAnsi="Verdana"/>
                                <w:sz w:val="18"/>
                              </w:rPr>
                              <w:t xml:space="preserve"> Stegge</w:t>
                            </w:r>
                          </w:p>
                          <w:p w:rsidR="00017755" w:rsidRPr="00A00F45" w:rsidRDefault="00017755" w:rsidP="00017755">
                            <w:pPr>
                              <w:spacing w:line="360" w:lineRule="auto"/>
                              <w:rPr>
                                <w:rFonts w:ascii="Verdana" w:hAnsi="Verdana"/>
                                <w:sz w:val="18"/>
                              </w:rPr>
                            </w:pPr>
                            <w:r w:rsidRPr="00A00F45">
                              <w:rPr>
                                <w:rFonts w:ascii="Verdana" w:hAnsi="Verdana"/>
                                <w:sz w:val="18"/>
                              </w:rPr>
                              <w:t>15:30 -  16:00    Nieuwe inzichten in diagnostiek en behandeling van Functioneel-</w:t>
                            </w:r>
                          </w:p>
                          <w:p w:rsidR="00017755" w:rsidRPr="00A00F45" w:rsidRDefault="00017755" w:rsidP="00017755">
                            <w:pPr>
                              <w:spacing w:line="360" w:lineRule="auto"/>
                              <w:rPr>
                                <w:rFonts w:ascii="Verdana" w:hAnsi="Verdana"/>
                                <w:sz w:val="18"/>
                              </w:rPr>
                            </w:pPr>
                            <w:r w:rsidRPr="00A00F45">
                              <w:rPr>
                                <w:rFonts w:ascii="Verdana" w:hAnsi="Verdana"/>
                                <w:sz w:val="18"/>
                              </w:rPr>
                              <w:tab/>
                            </w:r>
                            <w:r w:rsidRPr="00A00F45">
                              <w:rPr>
                                <w:rFonts w:ascii="Verdana" w:hAnsi="Verdana"/>
                                <w:sz w:val="18"/>
                              </w:rPr>
                              <w:tab/>
                              <w:t xml:space="preserve">   neurologisch symptoomstoornis (conversiestoornis) – Lineke Tak</w:t>
                            </w:r>
                          </w:p>
                          <w:p w:rsidR="00017755" w:rsidRPr="00A00F45" w:rsidRDefault="00017755" w:rsidP="00017755">
                            <w:pPr>
                              <w:spacing w:line="360" w:lineRule="auto"/>
                              <w:rPr>
                                <w:rFonts w:ascii="Verdana" w:hAnsi="Verdana"/>
                                <w:sz w:val="18"/>
                              </w:rPr>
                            </w:pPr>
                            <w:r w:rsidRPr="00A00F45">
                              <w:rPr>
                                <w:rFonts w:ascii="Verdana" w:hAnsi="Verdana"/>
                                <w:sz w:val="18"/>
                              </w:rPr>
                              <w:t>16:00 – 16:30    Lichaamsgerichte benadering bij SOLK – Margo Kuiper</w:t>
                            </w:r>
                          </w:p>
                          <w:p w:rsidR="00017755" w:rsidRPr="00A00F45" w:rsidRDefault="00017755" w:rsidP="00017755">
                            <w:pPr>
                              <w:spacing w:line="360" w:lineRule="auto"/>
                              <w:rPr>
                                <w:rFonts w:ascii="Verdana" w:hAnsi="Verdana"/>
                                <w:i/>
                                <w:sz w:val="18"/>
                              </w:rPr>
                            </w:pPr>
                            <w:r w:rsidRPr="00A00F45">
                              <w:rPr>
                                <w:rFonts w:ascii="Verdana" w:hAnsi="Verdana"/>
                                <w:sz w:val="18"/>
                              </w:rPr>
                              <w:t xml:space="preserve"> </w:t>
                            </w:r>
                            <w:r w:rsidRPr="00A00F45">
                              <w:rPr>
                                <w:rFonts w:ascii="Verdana" w:hAnsi="Verdana"/>
                                <w:sz w:val="18"/>
                              </w:rPr>
                              <w:tab/>
                              <w:t xml:space="preserve">             </w:t>
                            </w:r>
                            <w:r w:rsidRPr="00A00F45">
                              <w:rPr>
                                <w:rFonts w:ascii="Verdana" w:hAnsi="Verdana"/>
                                <w:i/>
                                <w:sz w:val="18"/>
                              </w:rPr>
                              <w:t xml:space="preserve"> Katalepsie-inductie videomateriaal en ervaringsoefening</w:t>
                            </w:r>
                          </w:p>
                          <w:p w:rsidR="00B616A4" w:rsidRPr="00B616A4" w:rsidRDefault="00017755" w:rsidP="00B616A4">
                            <w:pPr>
                              <w:spacing w:line="360" w:lineRule="auto"/>
                              <w:rPr>
                                <w:rFonts w:ascii="Verdana" w:hAnsi="Verdana"/>
                                <w:sz w:val="18"/>
                              </w:rPr>
                            </w:pPr>
                            <w:r w:rsidRPr="00A00F45">
                              <w:rPr>
                                <w:rFonts w:ascii="Verdana" w:hAnsi="Verdana"/>
                                <w:sz w:val="18"/>
                              </w:rPr>
                              <w:t>16:30 – 17:00    Plenaire discussie: SOLK, échte klachten voor GGNet?</w:t>
                            </w:r>
                            <w:bookmarkStart w:id="0" w:name="_GoBack"/>
                            <w:bookmarkEnd w:id="0"/>
                          </w:p>
                          <w:p w:rsidR="00B616A4" w:rsidRPr="00B616A4" w:rsidRDefault="00B616A4" w:rsidP="00B616A4">
                            <w:pPr>
                              <w:pStyle w:val="BasistekstGGNet"/>
                            </w:pPr>
                          </w:p>
                          <w:p w:rsidR="00541817" w:rsidRPr="00E16C4B" w:rsidRDefault="00541817" w:rsidP="00017755">
                            <w:pPr>
                              <w:pStyle w:val="BasistekstGGNet"/>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4.65pt;margin-top:-38.45pt;width:459.05pt;height:732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" filled="f" stroked="f">
                <v:textbox>
                  <w:txbxContent>
                    <w:p w:rsidR="00541817" w:rsidRDefault="00017755" w:rsidP="00541817">
                      <w:pPr>
                        <w:pStyle w:val="BasistekstGGNet"/>
                        <w:jc w:val="center"/>
                        <w:rPr>
                          <w:lang w:eastAsia="de-DE"/>
                        </w:rPr>
                      </w:pPr>
                      <w:r w:rsidRPr="00017755">
                        <w:rPr>
                          <w:rFonts w:cstheme="minorHAnsi"/>
                          <w:b/>
                          <w:sz w:val="30"/>
                          <w:szCs w:val="30"/>
                          <w:lang w:eastAsia="de-DE"/>
                        </w:rPr>
                        <w:t>SOLK: échte klachten voor de GGZ?</w:t>
                      </w:r>
                      <w:r w:rsidR="000A39F5">
                        <w:rPr>
                          <w:lang w:eastAsia="de-DE"/>
                        </w:rPr>
                        <w:tab/>
                      </w:r>
                      <w:r w:rsidR="000A39F5">
                        <w:rPr>
                          <w:lang w:eastAsia="de-DE"/>
                        </w:rPr>
                        <w:tab/>
                      </w:r>
                    </w:p>
                    <w:p w:rsidR="006445F7" w:rsidRDefault="006445F7" w:rsidP="006445F7">
                      <w:pPr>
                        <w:pStyle w:val="BasistekstGGNet"/>
                        <w:rPr>
                          <w:lang w:eastAsia="de-DE"/>
                        </w:rPr>
                      </w:pPr>
                    </w:p>
                    <w:p w:rsidR="00420872" w:rsidRDefault="00420872" w:rsidP="006445F7">
                      <w:pPr>
                        <w:pStyle w:val="BasistekstGGNet"/>
                        <w:rPr>
                          <w:lang w:eastAsia="de-DE"/>
                        </w:rPr>
                      </w:pPr>
                    </w:p>
                    <w:p w:rsidR="006445F7" w:rsidRDefault="006445F7" w:rsidP="006445F7">
                      <w:pPr>
                        <w:pStyle w:val="BasistekstGGNet"/>
                        <w:rPr>
                          <w:lang w:eastAsia="de-DE"/>
                        </w:rPr>
                      </w:pPr>
                      <w:r>
                        <w:rPr>
                          <w:lang w:eastAsia="de-DE"/>
                        </w:rPr>
                        <w:t>Wanneer:</w:t>
                      </w:r>
                      <w:r w:rsidR="00017755">
                        <w:rPr>
                          <w:lang w:eastAsia="de-DE"/>
                        </w:rPr>
                        <w:t xml:space="preserve"> 3 september 2020</w:t>
                      </w:r>
                      <w:r>
                        <w:rPr>
                          <w:lang w:eastAsia="de-DE"/>
                        </w:rPr>
                        <w:t xml:space="preserve">  </w:t>
                      </w:r>
                      <w:r>
                        <w:rPr>
                          <w:lang w:eastAsia="de-DE"/>
                        </w:rPr>
                        <w:tab/>
                      </w:r>
                    </w:p>
                    <w:p w:rsidR="00F5536F" w:rsidRDefault="006445F7" w:rsidP="006445F7">
                      <w:pPr>
                        <w:pStyle w:val="BasistekstGGNet"/>
                        <w:rPr>
                          <w:lang w:eastAsia="de-DE"/>
                        </w:rPr>
                      </w:pPr>
                      <w:r>
                        <w:rPr>
                          <w:lang w:eastAsia="de-DE"/>
                        </w:rPr>
                        <w:t>Waar:</w:t>
                      </w:r>
                      <w:r w:rsidR="00740F12">
                        <w:rPr>
                          <w:lang w:eastAsia="de-DE"/>
                        </w:rPr>
                        <w:t xml:space="preserve"> Kasteel Hackfort, </w:t>
                      </w:r>
                      <w:r>
                        <w:rPr>
                          <w:lang w:eastAsia="de-DE"/>
                        </w:rPr>
                        <w:t xml:space="preserve"> </w:t>
                      </w:r>
                      <w:r w:rsidR="00740F12">
                        <w:rPr>
                          <w:lang w:eastAsia="de-DE"/>
                        </w:rPr>
                        <w:t xml:space="preserve">Westerholt zaal, </w:t>
                      </w:r>
                      <w:r w:rsidR="00740F12" w:rsidRPr="00740F12">
                        <w:rPr>
                          <w:lang w:eastAsia="de-DE"/>
                        </w:rPr>
                        <w:t>Baakseweg 6</w:t>
                      </w:r>
                      <w:r w:rsidR="00740F12">
                        <w:rPr>
                          <w:lang w:eastAsia="de-DE"/>
                        </w:rPr>
                        <w:t xml:space="preserve">, </w:t>
                      </w:r>
                      <w:r>
                        <w:rPr>
                          <w:lang w:eastAsia="de-DE"/>
                        </w:rPr>
                        <w:tab/>
                      </w:r>
                      <w:r w:rsidR="00740F12" w:rsidRPr="00740F12">
                        <w:rPr>
                          <w:lang w:eastAsia="de-DE"/>
                        </w:rPr>
                        <w:t>7251 RH Vorden</w:t>
                      </w:r>
                      <w:r>
                        <w:rPr>
                          <w:lang w:eastAsia="de-DE"/>
                        </w:rPr>
                        <w:tab/>
                      </w:r>
                    </w:p>
                    <w:p w:rsidR="006445F7" w:rsidRPr="006445F7" w:rsidRDefault="006445F7" w:rsidP="006445F7">
                      <w:pPr>
                        <w:pStyle w:val="BasistekstGGNet"/>
                        <w:rPr>
                          <w:lang w:eastAsia="de-DE"/>
                        </w:rPr>
                      </w:pPr>
                      <w:r>
                        <w:rPr>
                          <w:lang w:eastAsia="de-DE"/>
                        </w:rPr>
                        <w:t xml:space="preserve">Wat te doen: </w:t>
                      </w:r>
                      <w:r w:rsidRPr="00E83A8A">
                        <w:rPr>
                          <w:sz w:val="20"/>
                          <w:szCs w:val="20"/>
                          <w:lang w:eastAsia="de-DE"/>
                        </w:rPr>
                        <w:tab/>
                        <w:t xml:space="preserve">opgeven bij </w:t>
                      </w:r>
                      <w:r w:rsidR="00C9225C" w:rsidRPr="00E83A8A">
                        <w:rPr>
                          <w:sz w:val="20"/>
                          <w:szCs w:val="20"/>
                          <w:lang w:eastAsia="de-DE"/>
                        </w:rPr>
                        <w:t>Laura Burgman</w:t>
                      </w:r>
                      <w:r w:rsidRPr="00E83A8A">
                        <w:rPr>
                          <w:sz w:val="20"/>
                          <w:szCs w:val="20"/>
                          <w:lang w:eastAsia="de-DE"/>
                        </w:rPr>
                        <w:t xml:space="preserve"> (</w:t>
                      </w:r>
                      <w:r w:rsidR="00C9225C" w:rsidRPr="00E83A8A">
                        <w:rPr>
                          <w:sz w:val="20"/>
                          <w:szCs w:val="20"/>
                          <w:lang w:eastAsia="de-DE"/>
                        </w:rPr>
                        <w:t>l.burgman</w:t>
                      </w:r>
                      <w:r w:rsidRPr="00E83A8A">
                        <w:rPr>
                          <w:sz w:val="20"/>
                          <w:szCs w:val="20"/>
                          <w:lang w:eastAsia="de-DE"/>
                        </w:rPr>
                        <w:t xml:space="preserve">@ggnet.nl) </w:t>
                      </w:r>
                      <w:r w:rsidR="00D9777C" w:rsidRPr="00E83A8A">
                        <w:rPr>
                          <w:sz w:val="20"/>
                          <w:szCs w:val="20"/>
                          <w:lang w:eastAsia="de-DE"/>
                        </w:rPr>
                        <w:t xml:space="preserve">graag vóór </w:t>
                      </w:r>
                      <w:r w:rsidR="00017755">
                        <w:rPr>
                          <w:sz w:val="20"/>
                          <w:szCs w:val="20"/>
                          <w:lang w:eastAsia="de-DE"/>
                        </w:rPr>
                        <w:t>27 augustus 2020</w:t>
                      </w:r>
                    </w:p>
                    <w:p w:rsidR="006445F7" w:rsidRDefault="006445F7" w:rsidP="006445F7">
                      <w:pPr>
                        <w:pStyle w:val="BasistekstGGNet"/>
                        <w:rPr>
                          <w:sz w:val="20"/>
                          <w:szCs w:val="20"/>
                        </w:rPr>
                      </w:pPr>
                    </w:p>
                    <w:p w:rsidR="00420872" w:rsidRDefault="00420872" w:rsidP="006445F7">
                      <w:pPr>
                        <w:pStyle w:val="BasistekstGGNet"/>
                        <w:rPr>
                          <w:sz w:val="20"/>
                          <w:szCs w:val="20"/>
                        </w:rPr>
                      </w:pPr>
                    </w:p>
                    <w:p w:rsidR="00017755" w:rsidRPr="00017755" w:rsidRDefault="00017755" w:rsidP="00017755">
                      <w:pPr>
                        <w:pStyle w:val="BasistekstGGNet"/>
                        <w:rPr>
                          <w:sz w:val="20"/>
                          <w:szCs w:val="20"/>
                        </w:rPr>
                      </w:pPr>
                      <w:r w:rsidRPr="00017755">
                        <w:rPr>
                          <w:sz w:val="20"/>
                          <w:szCs w:val="20"/>
                        </w:rPr>
                        <w:t>De meest voorkomende diagnose in de geneeskunde is die van somatisch onvoldoende verklaarde lichamelijke klachten (SOLK). Ook de somatisch-symptoomstoornis (DSM-5) heeft een prevalentie van 7% in de algemene populatie. Maar zijn SOLK wel 'echte' lichamelijke klachten? Of is het ‘psychisch’? Waarom krijgt iemand SOLK, is dat stress? Vallen fibromyalgie, prikkelbaredarmsyndroom en chronisch-vermoeidheidssyndroom er ook onder? Hoort iemand met lichamelijke klachten eigenlijk wel in de GGZ?</w:t>
                      </w:r>
                    </w:p>
                    <w:p w:rsidR="00017755" w:rsidRPr="00017755" w:rsidRDefault="00017755" w:rsidP="00017755">
                      <w:pPr>
                        <w:pStyle w:val="BasistekstGGNet"/>
                        <w:rPr>
                          <w:sz w:val="20"/>
                          <w:szCs w:val="20"/>
                        </w:rPr>
                      </w:pPr>
                      <w:r w:rsidRPr="00017755">
                        <w:rPr>
                          <w:sz w:val="20"/>
                          <w:szCs w:val="20"/>
                        </w:rPr>
                        <w:t>Patiënten met SOLK worden vaak ervaren als 'moeilijk' of 'lastig', door zowel artsen als ggz hulpverleners. In dit symposium zullen we u proberen te overtuigen dat het hebben van SOLK heel normaal is en interessant om te behandelen, als je maar weet wat je wel (en niet!) moet doen.</w:t>
                      </w:r>
                    </w:p>
                    <w:p w:rsidR="00017755" w:rsidRPr="00017755" w:rsidRDefault="00017755" w:rsidP="00017755">
                      <w:pPr>
                        <w:pStyle w:val="BasistekstGGNet"/>
                        <w:rPr>
                          <w:sz w:val="20"/>
                          <w:szCs w:val="20"/>
                        </w:rPr>
                      </w:pPr>
                      <w:r w:rsidRPr="00017755">
                        <w:rPr>
                          <w:sz w:val="20"/>
                          <w:szCs w:val="20"/>
                        </w:rPr>
                        <w:t xml:space="preserve">Hoe moet ik omgaan met patiënten met SOLK? Is er een effectieve behandeling – en waar wordt deze gegeven? Hoe motiveer ik de patiënt hier dan voor? </w:t>
                      </w:r>
                    </w:p>
                    <w:p w:rsidR="00017755" w:rsidRPr="00017755" w:rsidRDefault="00017755" w:rsidP="00017755">
                      <w:pPr>
                        <w:pStyle w:val="BasistekstGGNet"/>
                        <w:rPr>
                          <w:sz w:val="20"/>
                          <w:szCs w:val="20"/>
                        </w:rPr>
                      </w:pPr>
                      <w:r w:rsidRPr="00017755">
                        <w:rPr>
                          <w:sz w:val="20"/>
                          <w:szCs w:val="20"/>
                        </w:rPr>
                        <w:t>En dan is er nog de functioneel-neurologisch-symptoomstoornis (conversiestoornis). Wat zijn daar de recente inzichten over? Kunnen mensen met een conversiestoornis in een rolstoel echt niet lopen of is het eigenlijk nabootsing? Wat moet je doen als iemand in je kamer een niet-epileptische wegraking krijgt? Hoe werken hypnotherapie en katalepsie-inductie?</w:t>
                      </w:r>
                    </w:p>
                    <w:p w:rsidR="00017755" w:rsidRPr="00017755" w:rsidRDefault="00017755" w:rsidP="00017755">
                      <w:pPr>
                        <w:pStyle w:val="BasistekstGGNet"/>
                        <w:rPr>
                          <w:sz w:val="20"/>
                          <w:szCs w:val="20"/>
                        </w:rPr>
                      </w:pPr>
                    </w:p>
                    <w:p w:rsidR="00541817" w:rsidRDefault="00017755" w:rsidP="00017755">
                      <w:pPr>
                        <w:pStyle w:val="BasistekstGGNet"/>
                        <w:rPr>
                          <w:sz w:val="20"/>
                          <w:szCs w:val="20"/>
                        </w:rPr>
                      </w:pPr>
                      <w:r w:rsidRPr="00017755">
                        <w:rPr>
                          <w:sz w:val="20"/>
                          <w:szCs w:val="20"/>
                        </w:rPr>
                        <w:t>In dit symposium wordt, onderbouwd met wetenschappelijk bewijs, videomateriaal en ervaringsoefeningen, antwoord op deze vragen gegeven, om uiteindelijk toe te werken naar de vraag: is GGNet tevreden met hun aanbod voor patiënten met SOLK / somatisch-symptoomstoornis en verwante stoornissen?</w:t>
                      </w:r>
                    </w:p>
                    <w:p w:rsidR="00017755" w:rsidRDefault="00017755" w:rsidP="00017755">
                      <w:pPr>
                        <w:pStyle w:val="BasistekstGGNet"/>
                        <w:rPr>
                          <w:sz w:val="20"/>
                          <w:szCs w:val="20"/>
                        </w:rPr>
                      </w:pPr>
                    </w:p>
                    <w:p w:rsidR="000345A9" w:rsidRPr="000345A9" w:rsidRDefault="000345A9" w:rsidP="00F476F7">
                      <w:pPr>
                        <w:pStyle w:val="BasistekstGGNet"/>
                        <w:rPr>
                          <w:sz w:val="20"/>
                          <w:szCs w:val="20"/>
                        </w:rPr>
                      </w:pPr>
                      <w:r w:rsidRPr="000345A9">
                        <w:rPr>
                          <w:sz w:val="20"/>
                          <w:szCs w:val="20"/>
                        </w:rPr>
                        <w:t>Programma:</w:t>
                      </w:r>
                    </w:p>
                    <w:p w:rsidR="00017755" w:rsidRDefault="00017755" w:rsidP="00017755">
                      <w:pPr>
                        <w:spacing w:line="360" w:lineRule="auto"/>
                        <w:rPr>
                          <w:rFonts w:ascii="Verdana" w:hAnsi="Verdana"/>
                          <w:sz w:val="18"/>
                        </w:rPr>
                      </w:pPr>
                      <w:r w:rsidRPr="00A00F45">
                        <w:rPr>
                          <w:rFonts w:ascii="Verdana" w:hAnsi="Verdana"/>
                          <w:sz w:val="18"/>
                        </w:rPr>
                        <w:t>13.00 - 13.45     Inleiding SOLK: échte klachten voor de ggz? – Lineke Tak</w:t>
                      </w:r>
                    </w:p>
                    <w:p w:rsidR="00017755" w:rsidRPr="00A00F45" w:rsidRDefault="00017755" w:rsidP="00017755">
                      <w:pPr>
                        <w:spacing w:line="360" w:lineRule="auto"/>
                        <w:ind w:left="1580"/>
                        <w:rPr>
                          <w:rFonts w:ascii="Verdana" w:hAnsi="Verdana"/>
                          <w:sz w:val="18"/>
                        </w:rPr>
                      </w:pPr>
                      <w:r>
                        <w:rPr>
                          <w:rFonts w:ascii="Verdana" w:hAnsi="Verdana"/>
                          <w:sz w:val="18"/>
                        </w:rPr>
                        <w:t>Epidemiologie en probleemstelling van behandeling van lichamelijke klachten in de ggz</w:t>
                      </w:r>
                    </w:p>
                    <w:p w:rsidR="00017755" w:rsidRPr="00A00F45" w:rsidRDefault="00017755" w:rsidP="00017755">
                      <w:pPr>
                        <w:spacing w:line="360" w:lineRule="auto"/>
                        <w:rPr>
                          <w:rFonts w:ascii="Verdana" w:hAnsi="Verdana"/>
                          <w:sz w:val="18"/>
                        </w:rPr>
                      </w:pPr>
                      <w:r w:rsidRPr="00A00F45">
                        <w:rPr>
                          <w:rFonts w:ascii="Verdana" w:hAnsi="Verdana"/>
                          <w:sz w:val="18"/>
                        </w:rPr>
                        <w:t xml:space="preserve">13.45 - 14:15     ‘Ik heb lichamelijke klachten, ik ben toch niet gek!’ </w:t>
                      </w:r>
                    </w:p>
                    <w:p w:rsidR="00017755" w:rsidRPr="00A00F45" w:rsidRDefault="00017755" w:rsidP="00017755">
                      <w:pPr>
                        <w:spacing w:line="360" w:lineRule="auto"/>
                        <w:rPr>
                          <w:rFonts w:ascii="Verdana" w:hAnsi="Verdana"/>
                          <w:sz w:val="18"/>
                        </w:rPr>
                      </w:pPr>
                      <w:r w:rsidRPr="00A00F45">
                        <w:rPr>
                          <w:rFonts w:ascii="Verdana" w:hAnsi="Verdana"/>
                          <w:sz w:val="18"/>
                        </w:rPr>
                        <w:t xml:space="preserve">                         Video-workshop, oefenen met een casus – Birgit aan de Stegge</w:t>
                      </w:r>
                    </w:p>
                    <w:p w:rsidR="00017755" w:rsidRPr="00A00F45" w:rsidRDefault="00B616A4" w:rsidP="00017755">
                      <w:pPr>
                        <w:spacing w:line="360" w:lineRule="auto"/>
                        <w:rPr>
                          <w:rFonts w:ascii="Verdana" w:hAnsi="Verdana"/>
                          <w:sz w:val="18"/>
                        </w:rPr>
                      </w:pPr>
                      <w:r>
                        <w:rPr>
                          <w:rFonts w:ascii="Verdana" w:hAnsi="Verdana"/>
                          <w:sz w:val="18"/>
                        </w:rPr>
                        <w:t>14:15</w:t>
                      </w:r>
                      <w:r w:rsidR="00017755" w:rsidRPr="00A00F45">
                        <w:rPr>
                          <w:rFonts w:ascii="Verdana" w:hAnsi="Verdana"/>
                          <w:sz w:val="18"/>
                        </w:rPr>
                        <w:t xml:space="preserve"> – </w:t>
                      </w:r>
                      <w:r>
                        <w:rPr>
                          <w:rFonts w:ascii="Verdana" w:hAnsi="Verdana"/>
                          <w:sz w:val="18"/>
                        </w:rPr>
                        <w:t>14:45</w:t>
                      </w:r>
                      <w:r w:rsidR="00017755" w:rsidRPr="00A00F45">
                        <w:rPr>
                          <w:rFonts w:ascii="Verdana" w:hAnsi="Verdana"/>
                          <w:sz w:val="18"/>
                        </w:rPr>
                        <w:t xml:space="preserve">    Diagnostiek en behandeling volgens het SOLK gevolgenmodel  - Margreet Worm</w:t>
                      </w:r>
                    </w:p>
                    <w:p w:rsidR="00017755" w:rsidRPr="00A00F45" w:rsidRDefault="00B616A4" w:rsidP="00017755">
                      <w:pPr>
                        <w:spacing w:line="360" w:lineRule="auto"/>
                        <w:rPr>
                          <w:rFonts w:ascii="Verdana" w:hAnsi="Verdana"/>
                          <w:i/>
                          <w:sz w:val="18"/>
                        </w:rPr>
                      </w:pPr>
                      <w:r>
                        <w:rPr>
                          <w:rFonts w:ascii="Verdana" w:hAnsi="Verdana"/>
                          <w:i/>
                          <w:sz w:val="18"/>
                        </w:rPr>
                        <w:t>14:45</w:t>
                      </w:r>
                      <w:r w:rsidR="00017755" w:rsidRPr="00A00F45">
                        <w:rPr>
                          <w:rFonts w:ascii="Verdana" w:hAnsi="Verdana"/>
                          <w:i/>
                          <w:sz w:val="18"/>
                        </w:rPr>
                        <w:t xml:space="preserve"> – 15:15    Pauze</w:t>
                      </w:r>
                    </w:p>
                    <w:p w:rsidR="00017755" w:rsidRDefault="00017755" w:rsidP="00017755">
                      <w:pPr>
                        <w:spacing w:line="360" w:lineRule="auto"/>
                        <w:rPr>
                          <w:rFonts w:ascii="Verdana" w:hAnsi="Verdana"/>
                          <w:sz w:val="18"/>
                        </w:rPr>
                      </w:pPr>
                      <w:r w:rsidRPr="00A00F45">
                        <w:rPr>
                          <w:rFonts w:ascii="Verdana" w:hAnsi="Verdana"/>
                          <w:sz w:val="18"/>
                        </w:rPr>
                        <w:t>15:15 -  15:30    SOLK</w:t>
                      </w:r>
                      <w:r>
                        <w:rPr>
                          <w:rFonts w:ascii="Verdana" w:hAnsi="Verdana"/>
                          <w:sz w:val="18"/>
                        </w:rPr>
                        <w:t>.nl</w:t>
                      </w:r>
                      <w:r w:rsidRPr="00A00F45">
                        <w:rPr>
                          <w:rFonts w:ascii="Verdana" w:hAnsi="Verdana"/>
                          <w:sz w:val="18"/>
                        </w:rPr>
                        <w:t>-QUIZ</w:t>
                      </w:r>
                      <w:r>
                        <w:rPr>
                          <w:rFonts w:ascii="Verdana" w:hAnsi="Verdana"/>
                          <w:sz w:val="18"/>
                        </w:rPr>
                        <w:t xml:space="preserve"> (recente wetenschappelijke inzichten over SOLK)</w:t>
                      </w:r>
                      <w:r w:rsidRPr="00A00F45">
                        <w:rPr>
                          <w:rFonts w:ascii="Verdana" w:hAnsi="Verdana"/>
                          <w:sz w:val="18"/>
                        </w:rPr>
                        <w:t xml:space="preserve"> – Birgit aan de</w:t>
                      </w:r>
                    </w:p>
                    <w:p w:rsidR="00017755" w:rsidRPr="00A00F45" w:rsidRDefault="00017755" w:rsidP="00017755">
                      <w:pPr>
                        <w:spacing w:line="360" w:lineRule="auto"/>
                        <w:ind w:left="1416"/>
                        <w:rPr>
                          <w:rFonts w:ascii="Verdana" w:hAnsi="Verdana"/>
                          <w:sz w:val="18"/>
                        </w:rPr>
                      </w:pPr>
                      <w:r>
                        <w:rPr>
                          <w:rFonts w:ascii="Verdana" w:hAnsi="Verdana"/>
                          <w:sz w:val="18"/>
                        </w:rPr>
                        <w:t xml:space="preserve">  </w:t>
                      </w:r>
                      <w:r w:rsidRPr="00A00F45">
                        <w:rPr>
                          <w:rFonts w:ascii="Verdana" w:hAnsi="Verdana"/>
                          <w:sz w:val="18"/>
                        </w:rPr>
                        <w:t xml:space="preserve"> Stegge</w:t>
                      </w:r>
                    </w:p>
                    <w:p w:rsidR="00017755" w:rsidRPr="00A00F45" w:rsidRDefault="00017755" w:rsidP="00017755">
                      <w:pPr>
                        <w:spacing w:line="360" w:lineRule="auto"/>
                        <w:rPr>
                          <w:rFonts w:ascii="Verdana" w:hAnsi="Verdana"/>
                          <w:sz w:val="18"/>
                        </w:rPr>
                      </w:pPr>
                      <w:r w:rsidRPr="00A00F45">
                        <w:rPr>
                          <w:rFonts w:ascii="Verdana" w:hAnsi="Verdana"/>
                          <w:sz w:val="18"/>
                        </w:rPr>
                        <w:t>15:30 -  16:00    Nieuwe inzichten in diagnostiek en behandeling van Functioneel-</w:t>
                      </w:r>
                    </w:p>
                    <w:p w:rsidR="00017755" w:rsidRPr="00A00F45" w:rsidRDefault="00017755" w:rsidP="00017755">
                      <w:pPr>
                        <w:spacing w:line="360" w:lineRule="auto"/>
                        <w:rPr>
                          <w:rFonts w:ascii="Verdana" w:hAnsi="Verdana"/>
                          <w:sz w:val="18"/>
                        </w:rPr>
                      </w:pPr>
                      <w:r w:rsidRPr="00A00F45">
                        <w:rPr>
                          <w:rFonts w:ascii="Verdana" w:hAnsi="Verdana"/>
                          <w:sz w:val="18"/>
                        </w:rPr>
                        <w:tab/>
                      </w:r>
                      <w:r w:rsidRPr="00A00F45">
                        <w:rPr>
                          <w:rFonts w:ascii="Verdana" w:hAnsi="Verdana"/>
                          <w:sz w:val="18"/>
                        </w:rPr>
                        <w:tab/>
                        <w:t xml:space="preserve">   neurologisch symptoomstoornis (conversiestoornis) – Lineke Tak</w:t>
                      </w:r>
                    </w:p>
                    <w:p w:rsidR="00017755" w:rsidRPr="00A00F45" w:rsidRDefault="00017755" w:rsidP="00017755">
                      <w:pPr>
                        <w:spacing w:line="360" w:lineRule="auto"/>
                        <w:rPr>
                          <w:rFonts w:ascii="Verdana" w:hAnsi="Verdana"/>
                          <w:sz w:val="18"/>
                        </w:rPr>
                      </w:pPr>
                      <w:r w:rsidRPr="00A00F45">
                        <w:rPr>
                          <w:rFonts w:ascii="Verdana" w:hAnsi="Verdana"/>
                          <w:sz w:val="18"/>
                        </w:rPr>
                        <w:t>16:00 – 16:30    Lichaamsgerichte benadering bij SOLK – Margo Kuiper</w:t>
                      </w:r>
                    </w:p>
                    <w:p w:rsidR="00017755" w:rsidRPr="00A00F45" w:rsidRDefault="00017755" w:rsidP="00017755">
                      <w:pPr>
                        <w:spacing w:line="360" w:lineRule="auto"/>
                        <w:rPr>
                          <w:rFonts w:ascii="Verdana" w:hAnsi="Verdana"/>
                          <w:i/>
                          <w:sz w:val="18"/>
                        </w:rPr>
                      </w:pPr>
                      <w:r w:rsidRPr="00A00F45">
                        <w:rPr>
                          <w:rFonts w:ascii="Verdana" w:hAnsi="Verdana"/>
                          <w:sz w:val="18"/>
                        </w:rPr>
                        <w:t xml:space="preserve"> </w:t>
                      </w:r>
                      <w:r w:rsidRPr="00A00F45">
                        <w:rPr>
                          <w:rFonts w:ascii="Verdana" w:hAnsi="Verdana"/>
                          <w:sz w:val="18"/>
                        </w:rPr>
                        <w:tab/>
                        <w:t xml:space="preserve">             </w:t>
                      </w:r>
                      <w:r w:rsidRPr="00A00F45">
                        <w:rPr>
                          <w:rFonts w:ascii="Verdana" w:hAnsi="Verdana"/>
                          <w:i/>
                          <w:sz w:val="18"/>
                        </w:rPr>
                        <w:t xml:space="preserve"> Katalepsie-inductie videomateriaal en ervaringsoefening</w:t>
                      </w:r>
                    </w:p>
                    <w:p w:rsidR="00B616A4" w:rsidRPr="00B616A4" w:rsidRDefault="00017755" w:rsidP="00B616A4">
                      <w:pPr>
                        <w:spacing w:line="360" w:lineRule="auto"/>
                        <w:rPr>
                          <w:rFonts w:ascii="Verdana" w:hAnsi="Verdana"/>
                          <w:sz w:val="18"/>
                        </w:rPr>
                      </w:pPr>
                      <w:r w:rsidRPr="00A00F45">
                        <w:rPr>
                          <w:rFonts w:ascii="Verdana" w:hAnsi="Verdana"/>
                          <w:sz w:val="18"/>
                        </w:rPr>
                        <w:t>16:30 – 17:00    Plenaire discussie: SOLK, échte klachten voor GGNet?</w:t>
                      </w:r>
                      <w:bookmarkStart w:id="1" w:name="_GoBack"/>
                      <w:bookmarkEnd w:id="1"/>
                    </w:p>
                    <w:p w:rsidR="00B616A4" w:rsidRPr="00B616A4" w:rsidRDefault="00B616A4" w:rsidP="00B616A4">
                      <w:pPr>
                        <w:pStyle w:val="BasistekstGGNet"/>
                      </w:pPr>
                    </w:p>
                    <w:p w:rsidR="00541817" w:rsidRPr="00E16C4B" w:rsidRDefault="00541817" w:rsidP="00017755">
                      <w:pPr>
                        <w:pStyle w:val="BasistekstGGNet"/>
                        <w:rPr>
                          <w:sz w:val="20"/>
                          <w:szCs w:val="20"/>
                        </w:rPr>
                      </w:pPr>
                    </w:p>
                  </w:txbxContent>
                </v:textbox>
                <w10:wrap anchorx="margin"/>
              </v:shape>
            </w:pict>
          </mc:Fallback>
        </mc:AlternateContent>
      </w:r>
    </w:p>
    <w:p w:rsidR="00BA4C2E" w:rsidRDefault="00E9272D" w:rsidP="00BA4C2E">
      <w:pPr>
        <w:pStyle w:val="BasistekstGGNet"/>
      </w:pPr>
      <w:r>
        <w:rPr>
          <w:noProof/>
        </w:rPr>
        <mc:AlternateContent>
          <mc:Choice Requires="wps">
            <w:drawing>
              <wp:anchor distT="0" distB="0" distL="114300" distR="114300" simplePos="0" relativeHeight="251673600" behindDoc="0" locked="1" layoutInCell="1" allowOverlap="1" wp14:anchorId="32099CCC" wp14:editId="1B9474F1">
                <wp:simplePos x="0" y="0"/>
                <wp:positionH relativeFrom="margin">
                  <wp:posOffset>0</wp:posOffset>
                </wp:positionH>
                <wp:positionV relativeFrom="page">
                  <wp:posOffset>1440180</wp:posOffset>
                </wp:positionV>
                <wp:extent cx="6213600" cy="5101200"/>
                <wp:effectExtent l="0" t="0" r="0" b="0"/>
                <wp:wrapNone/>
                <wp:docPr id="1264" name="JU_ontop1"/>
                <wp:cNvGraphicFramePr/>
                <a:graphic xmlns:a="http://schemas.openxmlformats.org/drawingml/2006/main">
                  <a:graphicData uri="http://schemas.microsoft.com/office/word/2010/wordprocessingShape">
                    <wps:wsp>
                      <wps:cNvSpPr txBox="1"/>
                      <wps:spPr>
                        <a:xfrm>
                          <a:off x="0" y="0"/>
                          <a:ext cx="6213600" cy="5101200"/>
                        </a:xfrm>
                        <a:prstGeom prst="rect">
                          <a:avLst/>
                        </a:prstGeom>
                        <a:noFill/>
                        <a:ln w="6350">
                          <a:noFill/>
                        </a:ln>
                      </wps:spPr>
                      <wps:txbx>
                        <w:txbxContent>
                          <w:tbl>
                            <w:tblPr>
                              <w:tblOverlap w:val="never"/>
                              <w:tblW w:w="9933" w:type="dxa"/>
                              <w:tblLayout w:type="fixed"/>
                              <w:tblCellMar>
                                <w:left w:w="0" w:type="dxa"/>
                                <w:right w:w="0" w:type="dxa"/>
                              </w:tblCellMar>
                              <w:tblLook w:val="04A0" w:firstRow="1" w:lastRow="0" w:firstColumn="1" w:lastColumn="0" w:noHBand="0" w:noVBand="1"/>
                            </w:tblPr>
                            <w:tblGrid>
                              <w:gridCol w:w="9933"/>
                            </w:tblGrid>
                            <w:tr w:rsidR="00E9272D" w:rsidRPr="00135FF0" w:rsidTr="00E764A4">
                              <w:trPr>
                                <w:trHeight w:hRule="exact" w:val="898"/>
                              </w:trPr>
                              <w:tc>
                                <w:tcPr>
                                  <w:tcW w:w="9933" w:type="dxa"/>
                                  <w:shd w:val="clear" w:color="auto" w:fill="auto"/>
                                </w:tcPr>
                                <w:p w:rsidR="00E9272D" w:rsidRPr="00556497" w:rsidRDefault="00E9272D" w:rsidP="003F41D5">
                                  <w:pPr>
                                    <w:pStyle w:val="DatumtitelbladGGNet"/>
                                    <w:suppressOverlap/>
                                  </w:pPr>
                                </w:p>
                              </w:tc>
                            </w:tr>
                            <w:tr w:rsidR="00E9272D" w:rsidRPr="00135FF0" w:rsidTr="00E764A4">
                              <w:trPr>
                                <w:trHeight w:hRule="exact" w:val="910"/>
                              </w:trPr>
                              <w:tc>
                                <w:tcPr>
                                  <w:tcW w:w="9933" w:type="dxa"/>
                                  <w:shd w:val="clear" w:color="auto" w:fill="auto"/>
                                </w:tcPr>
                                <w:p w:rsidR="00E9272D" w:rsidRPr="00940FA2" w:rsidRDefault="00E9272D" w:rsidP="003F41D5">
                                  <w:pPr>
                                    <w:pStyle w:val="TitelGGNet"/>
                                    <w:suppressOverlap/>
                                  </w:pPr>
                                </w:p>
                              </w:tc>
                            </w:tr>
                            <w:tr w:rsidR="00E9272D" w:rsidRPr="00135FF0" w:rsidTr="00E764A4">
                              <w:trPr>
                                <w:trHeight w:hRule="exact" w:val="1065"/>
                              </w:trPr>
                              <w:tc>
                                <w:tcPr>
                                  <w:tcW w:w="9933" w:type="dxa"/>
                                  <w:shd w:val="clear" w:color="auto" w:fill="auto"/>
                                </w:tcPr>
                                <w:p w:rsidR="00E9272D" w:rsidRPr="00940FA2" w:rsidRDefault="00E9272D" w:rsidP="003F41D5">
                                  <w:pPr>
                                    <w:pStyle w:val="SubtitelGGNet"/>
                                    <w:tabs>
                                      <w:tab w:val="left" w:pos="1418"/>
                                    </w:tabs>
                                    <w:suppressOverlap/>
                                  </w:pPr>
                                </w:p>
                              </w:tc>
                            </w:tr>
                            <w:tr w:rsidR="00E9272D" w:rsidRPr="00135FF0" w:rsidTr="00E764A4">
                              <w:trPr>
                                <w:trHeight w:hRule="exact" w:val="342"/>
                              </w:trPr>
                              <w:tc>
                                <w:tcPr>
                                  <w:tcW w:w="9933" w:type="dxa"/>
                                  <w:shd w:val="clear" w:color="auto" w:fill="auto"/>
                                </w:tcPr>
                                <w:p w:rsidR="00E9272D" w:rsidRDefault="00E9272D" w:rsidP="003F41D5">
                                  <w:pPr>
                                    <w:pStyle w:val="BasistekstGGNet"/>
                                    <w:suppressOverlap/>
                                  </w:pPr>
                                </w:p>
                              </w:tc>
                            </w:tr>
                            <w:tr w:rsidR="00E9272D" w:rsidRPr="00135FF0" w:rsidTr="00E764A4">
                              <w:trPr>
                                <w:trHeight w:hRule="exact" w:val="4488"/>
                              </w:trPr>
                              <w:tc>
                                <w:tcPr>
                                  <w:tcW w:w="9933" w:type="dxa"/>
                                  <w:shd w:val="clear" w:color="auto" w:fill="auto"/>
                                  <w:tcMar>
                                    <w:right w:w="2268" w:type="dxa"/>
                                  </w:tcMar>
                                </w:tcPr>
                                <w:p w:rsidR="00E9272D" w:rsidRDefault="00E9272D" w:rsidP="003F41D5">
                                  <w:pPr>
                                    <w:pStyle w:val="BasistekstGGNet"/>
                                    <w:suppressOverlap/>
                                  </w:pPr>
                                </w:p>
                              </w:tc>
                            </w:tr>
                          </w:tbl>
                          <w:p w:rsidR="00E9272D" w:rsidRDefault="00E9272D" w:rsidP="007E681E">
                            <w:pPr>
                              <w:pStyle w:val="BasistekstGGNet"/>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2099CCC" id="JU_ontop1" o:spid="_x0000_s1027" type="#_x0000_t202" style="position:absolute;margin-left:0;margin-top:113.4pt;width:489.25pt;height:401.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" filled="f" stroked="f" strokeweight=".5pt">
                <v:textbox style="mso-fit-shape-to-text:t" inset="0,0,0,0">
                  <w:txbxContent>
                    <w:tbl>
                      <w:tblPr>
                        <w:tblOverlap w:val="never"/>
                        <w:tblW w:w="9933" w:type="dxa"/>
                        <w:tblLayout w:type="fixed"/>
                        <w:tblCellMar>
                          <w:left w:w="0" w:type="dxa"/>
                          <w:right w:w="0" w:type="dxa"/>
                        </w:tblCellMar>
                        <w:tblLook w:val="04A0" w:firstRow="1" w:lastRow="0" w:firstColumn="1" w:lastColumn="0" w:noHBand="0" w:noVBand="1"/>
                      </w:tblPr>
                      <w:tblGrid>
                        <w:gridCol w:w="9933"/>
                      </w:tblGrid>
                      <w:tr w:rsidR="00E9272D" w:rsidRPr="00135FF0" w:rsidTr="00E764A4">
                        <w:trPr>
                          <w:trHeight w:hRule="exact" w:val="898"/>
                        </w:trPr>
                        <w:tc>
                          <w:tcPr>
                            <w:tcW w:w="9933" w:type="dxa"/>
                            <w:shd w:val="clear" w:color="auto" w:fill="auto"/>
                          </w:tcPr>
                          <w:p w:rsidR="00E9272D" w:rsidRPr="00556497" w:rsidRDefault="00E9272D" w:rsidP="003F41D5">
                            <w:pPr>
                              <w:pStyle w:val="DatumtitelbladGGNet"/>
                              <w:suppressOverlap/>
                            </w:pPr>
                          </w:p>
                        </w:tc>
                      </w:tr>
                      <w:tr w:rsidR="00E9272D" w:rsidRPr="00135FF0" w:rsidTr="00E764A4">
                        <w:trPr>
                          <w:trHeight w:hRule="exact" w:val="910"/>
                        </w:trPr>
                        <w:tc>
                          <w:tcPr>
                            <w:tcW w:w="9933" w:type="dxa"/>
                            <w:shd w:val="clear" w:color="auto" w:fill="auto"/>
                          </w:tcPr>
                          <w:p w:rsidR="00E9272D" w:rsidRPr="00940FA2" w:rsidRDefault="00E9272D" w:rsidP="003F41D5">
                            <w:pPr>
                              <w:pStyle w:val="TitelGGNet"/>
                              <w:suppressOverlap/>
                            </w:pPr>
                          </w:p>
                        </w:tc>
                      </w:tr>
                      <w:tr w:rsidR="00E9272D" w:rsidRPr="00135FF0" w:rsidTr="00E764A4">
                        <w:trPr>
                          <w:trHeight w:hRule="exact" w:val="1065"/>
                        </w:trPr>
                        <w:tc>
                          <w:tcPr>
                            <w:tcW w:w="9933" w:type="dxa"/>
                            <w:shd w:val="clear" w:color="auto" w:fill="auto"/>
                          </w:tcPr>
                          <w:p w:rsidR="00E9272D" w:rsidRPr="00940FA2" w:rsidRDefault="00E9272D" w:rsidP="003F41D5">
                            <w:pPr>
                              <w:pStyle w:val="SubtitelGGNet"/>
                              <w:tabs>
                                <w:tab w:val="left" w:pos="1418"/>
                              </w:tabs>
                              <w:suppressOverlap/>
                            </w:pPr>
                          </w:p>
                        </w:tc>
                      </w:tr>
                      <w:tr w:rsidR="00E9272D" w:rsidRPr="00135FF0" w:rsidTr="00E764A4">
                        <w:trPr>
                          <w:trHeight w:hRule="exact" w:val="342"/>
                        </w:trPr>
                        <w:tc>
                          <w:tcPr>
                            <w:tcW w:w="9933" w:type="dxa"/>
                            <w:shd w:val="clear" w:color="auto" w:fill="auto"/>
                          </w:tcPr>
                          <w:p w:rsidR="00E9272D" w:rsidRDefault="00E9272D" w:rsidP="003F41D5">
                            <w:pPr>
                              <w:pStyle w:val="BasistekstGGNet"/>
                              <w:suppressOverlap/>
                            </w:pPr>
                          </w:p>
                        </w:tc>
                      </w:tr>
                      <w:tr w:rsidR="00E9272D" w:rsidRPr="00135FF0" w:rsidTr="00E764A4">
                        <w:trPr>
                          <w:trHeight w:hRule="exact" w:val="4488"/>
                        </w:trPr>
                        <w:tc>
                          <w:tcPr>
                            <w:tcW w:w="9933" w:type="dxa"/>
                            <w:shd w:val="clear" w:color="auto" w:fill="auto"/>
                            <w:tcMar>
                              <w:right w:w="2268" w:type="dxa"/>
                            </w:tcMar>
                          </w:tcPr>
                          <w:p w:rsidR="00E9272D" w:rsidRDefault="00E9272D" w:rsidP="003F41D5">
                            <w:pPr>
                              <w:pStyle w:val="BasistekstGGNet"/>
                              <w:suppressOverlap/>
                            </w:pPr>
                          </w:p>
                        </w:tc>
                      </w:tr>
                    </w:tbl>
                    <w:p w:rsidR="00E9272D" w:rsidRDefault="00E9272D" w:rsidP="007E681E">
                      <w:pPr>
                        <w:pStyle w:val="BasistekstGGNet"/>
                      </w:pPr>
                    </w:p>
                  </w:txbxContent>
                </v:textbox>
                <w10:wrap anchorx="margin" anchory="page"/>
                <w10:anchorlock/>
              </v:shape>
            </w:pict>
          </mc:Fallback>
        </mc:AlternateContent>
      </w:r>
    </w:p>
    <w:sdt>
      <w:sdtPr>
        <w:id w:val="92825981"/>
        <w:lock w:val="contentLocked"/>
        <w:placeholder>
          <w:docPart w:val="54F37E517F704D5FA6581D25B14C087F"/>
        </w:placeholder>
        <w:group/>
      </w:sdtPr>
      <w:sdtEndPr/>
      <w:sdtContent>
        <w:p w:rsidR="004A3A51" w:rsidRPr="00BA4C2E" w:rsidRDefault="005A44B5" w:rsidP="00BA4C2E">
          <w:pPr>
            <w:pStyle w:val="BasistekstGGNet"/>
          </w:pPr>
          <w:r>
            <w:rPr>
              <w:noProof/>
            </w:rPr>
            <mc:AlternateContent>
              <mc:Choice Requires="wpg">
                <w:drawing>
                  <wp:anchor distT="0" distB="0" distL="114300" distR="114300" simplePos="0" relativeHeight="251672576" behindDoc="1" locked="0" layoutInCell="1" allowOverlap="1" wp14:anchorId="07112D89" wp14:editId="16FEC851">
                    <wp:simplePos x="0" y="0"/>
                    <wp:positionH relativeFrom="page">
                      <wp:posOffset>0</wp:posOffset>
                    </wp:positionH>
                    <wp:positionV relativeFrom="page">
                      <wp:posOffset>0</wp:posOffset>
                    </wp:positionV>
                    <wp:extent cx="7560310" cy="10702925"/>
                    <wp:effectExtent l="0" t="0" r="2540" b="3175"/>
                    <wp:wrapNone/>
                    <wp:docPr id="1" name="Achtergrond blauw-groen"/>
                    <wp:cNvGraphicFramePr/>
                    <a:graphic xmlns:a="http://schemas.openxmlformats.org/drawingml/2006/main">
                      <a:graphicData uri="http://schemas.microsoft.com/office/word/2010/wordprocessingGroup">
                        <wpg:wgp>
                          <wpg:cNvGrpSpPr/>
                          <wpg:grpSpPr>
                            <a:xfrm>
                              <a:off x="0" y="0"/>
                              <a:ext cx="7560310" cy="10702925"/>
                              <a:chOff x="635" y="0"/>
                              <a:chExt cx="7560310" cy="10702925"/>
                            </a:xfrm>
                          </wpg:grpSpPr>
                          <wpg:grpSp>
                            <wpg:cNvPr id="2" name="Group 4"/>
                            <wpg:cNvGrpSpPr>
                              <a:grpSpLocks/>
                            </wpg:cNvGrpSpPr>
                            <wpg:grpSpPr bwMode="auto">
                              <a:xfrm>
                                <a:off x="217170" y="151130"/>
                                <a:ext cx="7127240" cy="10400665"/>
                                <a:chOff x="342" y="238"/>
                                <a:chExt cx="11224" cy="16379"/>
                              </a:xfrm>
                            </wpg:grpSpPr>
                            <wps:wsp>
                              <wps:cNvPr id="1001" name="Freeform 5"/>
                              <wps:cNvSpPr>
                                <a:spLocks noEditPoints="1"/>
                              </wps:cNvSpPr>
                              <wps:spPr bwMode="auto">
                                <a:xfrm>
                                  <a:off x="342" y="238"/>
                                  <a:ext cx="11224" cy="16379"/>
                                </a:xfrm>
                                <a:custGeom>
                                  <a:avLst/>
                                  <a:gdLst>
                                    <a:gd name="T0" fmla="*/ 0 w 22447"/>
                                    <a:gd name="T1" fmla="*/ 0 h 32724"/>
                                    <a:gd name="T2" fmla="*/ 0 w 22447"/>
                                    <a:gd name="T3" fmla="*/ 32724 h 32724"/>
                                    <a:gd name="T4" fmla="*/ 22447 w 22447"/>
                                    <a:gd name="T5" fmla="*/ 32724 h 32724"/>
                                    <a:gd name="T6" fmla="*/ 22447 w 22447"/>
                                    <a:gd name="T7" fmla="*/ 0 h 32724"/>
                                    <a:gd name="T8" fmla="*/ 0 w 22447"/>
                                    <a:gd name="T9" fmla="*/ 0 h 32724"/>
                                    <a:gd name="T10" fmla="*/ 11135 w 22447"/>
                                    <a:gd name="T11" fmla="*/ 30520 h 32724"/>
                                    <a:gd name="T12" fmla="*/ 8148 w 22447"/>
                                    <a:gd name="T13" fmla="*/ 31006 h 32724"/>
                                    <a:gd name="T14" fmla="*/ 3838 w 22447"/>
                                    <a:gd name="T15" fmla="*/ 28938 h 32724"/>
                                    <a:gd name="T16" fmla="*/ 3514 w 22447"/>
                                    <a:gd name="T17" fmla="*/ 24046 h 32724"/>
                                    <a:gd name="T18" fmla="*/ 7521 w 22447"/>
                                    <a:gd name="T19" fmla="*/ 20870 h 32724"/>
                                    <a:gd name="T20" fmla="*/ 7674 w 22447"/>
                                    <a:gd name="T21" fmla="*/ 20838 h 32724"/>
                                    <a:gd name="T22" fmla="*/ 12329 w 22447"/>
                                    <a:gd name="T23" fmla="*/ 22158 h 32724"/>
                                    <a:gd name="T24" fmla="*/ 11135 w 22447"/>
                                    <a:gd name="T25" fmla="*/ 30520 h 327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447" h="32724">
                                      <a:moveTo>
                                        <a:pt x="0" y="0"/>
                                      </a:moveTo>
                                      <a:cubicBezTo>
                                        <a:pt x="0" y="32724"/>
                                        <a:pt x="0" y="32724"/>
                                        <a:pt x="0" y="32724"/>
                                      </a:cubicBezTo>
                                      <a:cubicBezTo>
                                        <a:pt x="22447" y="32724"/>
                                        <a:pt x="22447" y="32724"/>
                                        <a:pt x="22447" y="32724"/>
                                      </a:cubicBezTo>
                                      <a:cubicBezTo>
                                        <a:pt x="22447" y="0"/>
                                        <a:pt x="22447" y="0"/>
                                        <a:pt x="22447" y="0"/>
                                      </a:cubicBezTo>
                                      <a:lnTo>
                                        <a:pt x="0" y="0"/>
                                      </a:lnTo>
                                      <a:close/>
                                      <a:moveTo>
                                        <a:pt x="11135" y="30520"/>
                                      </a:moveTo>
                                      <a:cubicBezTo>
                                        <a:pt x="10451" y="30805"/>
                                        <a:pt x="9615" y="31137"/>
                                        <a:pt x="8148" y="31006"/>
                                      </a:cubicBezTo>
                                      <a:cubicBezTo>
                                        <a:pt x="7307" y="30933"/>
                                        <a:pt x="4822" y="30040"/>
                                        <a:pt x="3838" y="28938"/>
                                      </a:cubicBezTo>
                                      <a:cubicBezTo>
                                        <a:pt x="3304" y="28351"/>
                                        <a:pt x="2367" y="27488"/>
                                        <a:pt x="3514" y="24046"/>
                                      </a:cubicBezTo>
                                      <a:cubicBezTo>
                                        <a:pt x="4190" y="22093"/>
                                        <a:pt x="4744" y="21086"/>
                                        <a:pt x="7521" y="20870"/>
                                      </a:cubicBezTo>
                                      <a:cubicBezTo>
                                        <a:pt x="7535" y="20869"/>
                                        <a:pt x="7666" y="20840"/>
                                        <a:pt x="7674" y="20838"/>
                                      </a:cubicBezTo>
                                      <a:cubicBezTo>
                                        <a:pt x="8156" y="20717"/>
                                        <a:pt x="11026" y="20987"/>
                                        <a:pt x="12329" y="22158"/>
                                      </a:cubicBezTo>
                                      <a:cubicBezTo>
                                        <a:pt x="15513" y="25052"/>
                                        <a:pt x="13387" y="29586"/>
                                        <a:pt x="11135" y="30520"/>
                                      </a:cubicBezTo>
                                      <a:close/>
                                    </a:path>
                                  </a:pathLst>
                                </a:custGeom>
                                <a:solidFill>
                                  <a:srgbClr val="EDF7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2" name="Freeform 6"/>
                              <wps:cNvSpPr>
                                <a:spLocks/>
                              </wps:cNvSpPr>
                              <wps:spPr bwMode="auto">
                                <a:xfrm>
                                  <a:off x="481" y="11832"/>
                                  <a:ext cx="10953" cy="4621"/>
                                </a:xfrm>
                                <a:custGeom>
                                  <a:avLst/>
                                  <a:gdLst>
                                    <a:gd name="T0" fmla="*/ 12914 w 21905"/>
                                    <a:gd name="T1" fmla="*/ 0 h 9233"/>
                                    <a:gd name="T2" fmla="*/ 10857 w 21905"/>
                                    <a:gd name="T3" fmla="*/ 7356 h 9233"/>
                                    <a:gd name="T4" fmla="*/ 7870 w 21905"/>
                                    <a:gd name="T5" fmla="*/ 7842 h 9233"/>
                                    <a:gd name="T6" fmla="*/ 3560 w 21905"/>
                                    <a:gd name="T7" fmla="*/ 5774 h 9233"/>
                                    <a:gd name="T8" fmla="*/ 3236 w 21905"/>
                                    <a:gd name="T9" fmla="*/ 882 h 9233"/>
                                    <a:gd name="T10" fmla="*/ 3568 w 21905"/>
                                    <a:gd name="T11" fmla="*/ 0 h 9233"/>
                                    <a:gd name="T12" fmla="*/ 0 w 21905"/>
                                    <a:gd name="T13" fmla="*/ 0 h 9233"/>
                                    <a:gd name="T14" fmla="*/ 0 w 21905"/>
                                    <a:gd name="T15" fmla="*/ 9233 h 9233"/>
                                    <a:gd name="T16" fmla="*/ 21905 w 21905"/>
                                    <a:gd name="T17" fmla="*/ 9233 h 9233"/>
                                    <a:gd name="T18" fmla="*/ 21905 w 21905"/>
                                    <a:gd name="T19" fmla="*/ 0 h 9233"/>
                                    <a:gd name="T20" fmla="*/ 12914 w 21905"/>
                                    <a:gd name="T21" fmla="*/ 0 h 9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905" h="9233">
                                      <a:moveTo>
                                        <a:pt x="12914" y="0"/>
                                      </a:moveTo>
                                      <a:cubicBezTo>
                                        <a:pt x="14766" y="2841"/>
                                        <a:pt x="12862" y="6524"/>
                                        <a:pt x="10857" y="7356"/>
                                      </a:cubicBezTo>
                                      <a:cubicBezTo>
                                        <a:pt x="10173" y="7641"/>
                                        <a:pt x="9337" y="7973"/>
                                        <a:pt x="7870" y="7842"/>
                                      </a:cubicBezTo>
                                      <a:cubicBezTo>
                                        <a:pt x="7029" y="7769"/>
                                        <a:pt x="4544" y="6876"/>
                                        <a:pt x="3560" y="5774"/>
                                      </a:cubicBezTo>
                                      <a:cubicBezTo>
                                        <a:pt x="3026" y="5187"/>
                                        <a:pt x="2089" y="4324"/>
                                        <a:pt x="3236" y="882"/>
                                      </a:cubicBezTo>
                                      <a:cubicBezTo>
                                        <a:pt x="3346" y="563"/>
                                        <a:pt x="3454" y="269"/>
                                        <a:pt x="3568" y="0"/>
                                      </a:cubicBezTo>
                                      <a:cubicBezTo>
                                        <a:pt x="0" y="0"/>
                                        <a:pt x="0" y="0"/>
                                        <a:pt x="0" y="0"/>
                                      </a:cubicBezTo>
                                      <a:cubicBezTo>
                                        <a:pt x="0" y="9233"/>
                                        <a:pt x="0" y="9233"/>
                                        <a:pt x="0" y="9233"/>
                                      </a:cubicBezTo>
                                      <a:cubicBezTo>
                                        <a:pt x="21905" y="9233"/>
                                        <a:pt x="21905" y="9233"/>
                                        <a:pt x="21905" y="9233"/>
                                      </a:cubicBezTo>
                                      <a:cubicBezTo>
                                        <a:pt x="21905" y="0"/>
                                        <a:pt x="21905" y="0"/>
                                        <a:pt x="21905" y="0"/>
                                      </a:cubicBezTo>
                                      <a:lnTo>
                                        <a:pt x="12914" y="0"/>
                                      </a:lnTo>
                                      <a:close/>
                                    </a:path>
                                  </a:pathLst>
                                </a:custGeom>
                                <a:solidFill>
                                  <a:srgbClr val="D0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3" name="Freeform 7"/>
                              <wps:cNvSpPr>
                                <a:spLocks noEditPoints="1"/>
                              </wps:cNvSpPr>
                              <wps:spPr bwMode="auto">
                                <a:xfrm>
                                  <a:off x="1550" y="4265"/>
                                  <a:ext cx="9442" cy="9064"/>
                                </a:xfrm>
                                <a:custGeom>
                                  <a:avLst/>
                                  <a:gdLst>
                                    <a:gd name="T0" fmla="*/ 8405 w 18884"/>
                                    <a:gd name="T1" fmla="*/ 530 h 18109"/>
                                    <a:gd name="T2" fmla="*/ 1660 w 18884"/>
                                    <a:gd name="T3" fmla="*/ 14630 h 18109"/>
                                    <a:gd name="T4" fmla="*/ 1931 w 18884"/>
                                    <a:gd name="T5" fmla="*/ 12324 h 18109"/>
                                    <a:gd name="T6" fmla="*/ 3406 w 18884"/>
                                    <a:gd name="T7" fmla="*/ 13134 h 18109"/>
                                    <a:gd name="T8" fmla="*/ 3224 w 18884"/>
                                    <a:gd name="T9" fmla="*/ 10820 h 18109"/>
                                    <a:gd name="T10" fmla="*/ 3797 w 18884"/>
                                    <a:gd name="T11" fmla="*/ 13020 h 18109"/>
                                    <a:gd name="T12" fmla="*/ 10391 w 18884"/>
                                    <a:gd name="T13" fmla="*/ 2539 h 18109"/>
                                    <a:gd name="T14" fmla="*/ 15534 w 18884"/>
                                    <a:gd name="T15" fmla="*/ 12542 h 18109"/>
                                    <a:gd name="T16" fmla="*/ 11488 w 18884"/>
                                    <a:gd name="T17" fmla="*/ 17053 h 18109"/>
                                    <a:gd name="T18" fmla="*/ 11511 w 18884"/>
                                    <a:gd name="T19" fmla="*/ 17268 h 18109"/>
                                    <a:gd name="T20" fmla="*/ 11724 w 18884"/>
                                    <a:gd name="T21" fmla="*/ 17910 h 18109"/>
                                    <a:gd name="T22" fmla="*/ 11510 w 18884"/>
                                    <a:gd name="T23" fmla="*/ 18109 h 18109"/>
                                    <a:gd name="T24" fmla="*/ 16052 w 18884"/>
                                    <a:gd name="T25" fmla="*/ 16220 h 18109"/>
                                    <a:gd name="T26" fmla="*/ 17105 w 18884"/>
                                    <a:gd name="T27" fmla="*/ 3336 h 18109"/>
                                    <a:gd name="T28" fmla="*/ 17692 w 18884"/>
                                    <a:gd name="T29" fmla="*/ 10134 h 18109"/>
                                    <a:gd name="T30" fmla="*/ 17110 w 18884"/>
                                    <a:gd name="T31" fmla="*/ 4478 h 18109"/>
                                    <a:gd name="T32" fmla="*/ 17267 w 18884"/>
                                    <a:gd name="T33" fmla="*/ 9271 h 18109"/>
                                    <a:gd name="T34" fmla="*/ 16823 w 18884"/>
                                    <a:gd name="T35" fmla="*/ 7525 h 18109"/>
                                    <a:gd name="T36" fmla="*/ 16693 w 18884"/>
                                    <a:gd name="T37" fmla="*/ 6561 h 18109"/>
                                    <a:gd name="T38" fmla="*/ 17136 w 18884"/>
                                    <a:gd name="T39" fmla="*/ 7937 h 18109"/>
                                    <a:gd name="T40" fmla="*/ 15867 w 18884"/>
                                    <a:gd name="T41" fmla="*/ 4856 h 18109"/>
                                    <a:gd name="T42" fmla="*/ 15477 w 18884"/>
                                    <a:gd name="T43" fmla="*/ 3808 h 18109"/>
                                    <a:gd name="T44" fmla="*/ 7861 w 18884"/>
                                    <a:gd name="T45" fmla="*/ 739 h 18109"/>
                                    <a:gd name="T46" fmla="*/ 12306 w 18884"/>
                                    <a:gd name="T47" fmla="*/ 925 h 18109"/>
                                    <a:gd name="T48" fmla="*/ 3160 w 18884"/>
                                    <a:gd name="T49" fmla="*/ 3520 h 18109"/>
                                    <a:gd name="T50" fmla="*/ 7861 w 18884"/>
                                    <a:gd name="T51" fmla="*/ 739 h 18109"/>
                                    <a:gd name="T52" fmla="*/ 1738 w 18884"/>
                                    <a:gd name="T53" fmla="*/ 6439 h 18109"/>
                                    <a:gd name="T54" fmla="*/ 1749 w 18884"/>
                                    <a:gd name="T55" fmla="*/ 8962 h 18109"/>
                                    <a:gd name="T56" fmla="*/ 3553 w 18884"/>
                                    <a:gd name="T57" fmla="*/ 3471 h 18109"/>
                                    <a:gd name="T58" fmla="*/ 1749 w 18884"/>
                                    <a:gd name="T59" fmla="*/ 8962 h 18109"/>
                                    <a:gd name="T60" fmla="*/ 2550 w 18884"/>
                                    <a:gd name="T61" fmla="*/ 12276 h 18109"/>
                                    <a:gd name="T62" fmla="*/ 2710 w 18884"/>
                                    <a:gd name="T63" fmla="*/ 11631 h 18109"/>
                                    <a:gd name="T64" fmla="*/ 2710 w 18884"/>
                                    <a:gd name="T65" fmla="*/ 11631 h 18109"/>
                                    <a:gd name="T66" fmla="*/ 4900 w 18884"/>
                                    <a:gd name="T67" fmla="*/ 4232 h 18109"/>
                                    <a:gd name="T68" fmla="*/ 5712 w 18884"/>
                                    <a:gd name="T69" fmla="*/ 3175 h 18109"/>
                                    <a:gd name="T70" fmla="*/ 4768 w 18884"/>
                                    <a:gd name="T71" fmla="*/ 3474 h 18109"/>
                                    <a:gd name="T72" fmla="*/ 5712 w 18884"/>
                                    <a:gd name="T73" fmla="*/ 3175 h 18109"/>
                                    <a:gd name="T74" fmla="*/ 9060 w 18884"/>
                                    <a:gd name="T75" fmla="*/ 1623 h 18109"/>
                                    <a:gd name="T76" fmla="*/ 3865 w 18884"/>
                                    <a:gd name="T77" fmla="*/ 3179 h 18109"/>
                                    <a:gd name="T78" fmla="*/ 10104 w 18884"/>
                                    <a:gd name="T79" fmla="*/ 1442 h 18109"/>
                                    <a:gd name="T80" fmla="*/ 11411 w 18884"/>
                                    <a:gd name="T81" fmla="*/ 1332 h 18109"/>
                                    <a:gd name="T82" fmla="*/ 14386 w 18884"/>
                                    <a:gd name="T83" fmla="*/ 2848 h 18109"/>
                                    <a:gd name="T84" fmla="*/ 15079 w 18884"/>
                                    <a:gd name="T85" fmla="*/ 5813 h 18109"/>
                                    <a:gd name="T86" fmla="*/ 15079 w 18884"/>
                                    <a:gd name="T87" fmla="*/ 5813 h 18109"/>
                                    <a:gd name="T88" fmla="*/ 14013 w 18884"/>
                                    <a:gd name="T89" fmla="*/ 3816 h 18109"/>
                                    <a:gd name="T90" fmla="*/ 15655 w 18884"/>
                                    <a:gd name="T91" fmla="*/ 13547 h 18109"/>
                                    <a:gd name="T92" fmla="*/ 15627 w 18884"/>
                                    <a:gd name="T93" fmla="*/ 12788 h 18109"/>
                                    <a:gd name="T94" fmla="*/ 15236 w 18884"/>
                                    <a:gd name="T95" fmla="*/ 14135 h 18109"/>
                                    <a:gd name="T96" fmla="*/ 15453 w 18884"/>
                                    <a:gd name="T97" fmla="*/ 13194 h 18109"/>
                                    <a:gd name="T98" fmla="*/ 13075 w 18884"/>
                                    <a:gd name="T99" fmla="*/ 16240 h 18109"/>
                                    <a:gd name="T100" fmla="*/ 13134 w 18884"/>
                                    <a:gd name="T101" fmla="*/ 17546 h 18109"/>
                                    <a:gd name="T102" fmla="*/ 13134 w 18884"/>
                                    <a:gd name="T103" fmla="*/ 17546 h 18109"/>
                                    <a:gd name="T104" fmla="*/ 13239 w 18884"/>
                                    <a:gd name="T105" fmla="*/ 17329 h 18109"/>
                                    <a:gd name="T106" fmla="*/ 12351 w 18884"/>
                                    <a:gd name="T107" fmla="*/ 17092 h 18109"/>
                                    <a:gd name="T108" fmla="*/ 16313 w 18884"/>
                                    <a:gd name="T109" fmla="*/ 12672 h 18109"/>
                                    <a:gd name="T110" fmla="*/ 16717 w 18884"/>
                                    <a:gd name="T111" fmla="*/ 13482 h 18109"/>
                                    <a:gd name="T112" fmla="*/ 16648 w 18884"/>
                                    <a:gd name="T113" fmla="*/ 14943 h 18109"/>
                                    <a:gd name="T114" fmla="*/ 16648 w 18884"/>
                                    <a:gd name="T115" fmla="*/ 14943 h 18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8884" h="18109">
                                      <a:moveTo>
                                        <a:pt x="17105" y="3336"/>
                                      </a:moveTo>
                                      <a:cubicBezTo>
                                        <a:pt x="15750" y="0"/>
                                        <a:pt x="12009" y="235"/>
                                        <a:pt x="8405" y="530"/>
                                      </a:cubicBezTo>
                                      <a:cubicBezTo>
                                        <a:pt x="1183" y="1137"/>
                                        <a:pt x="0" y="7068"/>
                                        <a:pt x="1520" y="14086"/>
                                      </a:cubicBezTo>
                                      <a:cubicBezTo>
                                        <a:pt x="1560" y="14275"/>
                                        <a:pt x="1604" y="14455"/>
                                        <a:pt x="1660" y="14630"/>
                                      </a:cubicBezTo>
                                      <a:cubicBezTo>
                                        <a:pt x="1812" y="14345"/>
                                        <a:pt x="1984" y="14094"/>
                                        <a:pt x="2192" y="13878"/>
                                      </a:cubicBezTo>
                                      <a:cubicBezTo>
                                        <a:pt x="2083" y="13495"/>
                                        <a:pt x="1989" y="12993"/>
                                        <a:pt x="1931" y="12324"/>
                                      </a:cubicBezTo>
                                      <a:cubicBezTo>
                                        <a:pt x="2126" y="12795"/>
                                        <a:pt x="2315" y="13141"/>
                                        <a:pt x="2583" y="13543"/>
                                      </a:cubicBezTo>
                                      <a:cubicBezTo>
                                        <a:pt x="2814" y="13380"/>
                                        <a:pt x="3084" y="13244"/>
                                        <a:pt x="3406" y="13134"/>
                                      </a:cubicBezTo>
                                      <a:cubicBezTo>
                                        <a:pt x="3307" y="12821"/>
                                        <a:pt x="3204" y="12450"/>
                                        <a:pt x="3096" y="12004"/>
                                      </a:cubicBezTo>
                                      <a:cubicBezTo>
                                        <a:pt x="3121" y="11546"/>
                                        <a:pt x="3152" y="11306"/>
                                        <a:pt x="3224" y="10820"/>
                                      </a:cubicBezTo>
                                      <a:cubicBezTo>
                                        <a:pt x="3335" y="11684"/>
                                        <a:pt x="3471" y="12421"/>
                                        <a:pt x="3655" y="13057"/>
                                      </a:cubicBezTo>
                                      <a:cubicBezTo>
                                        <a:pt x="3701" y="13044"/>
                                        <a:pt x="3749" y="13032"/>
                                        <a:pt x="3797" y="13020"/>
                                      </a:cubicBezTo>
                                      <a:cubicBezTo>
                                        <a:pt x="3789" y="12993"/>
                                        <a:pt x="3782" y="12967"/>
                                        <a:pt x="3774" y="12940"/>
                                      </a:cubicBezTo>
                                      <a:cubicBezTo>
                                        <a:pt x="2241" y="7120"/>
                                        <a:pt x="5168" y="3490"/>
                                        <a:pt x="10391" y="2539"/>
                                      </a:cubicBezTo>
                                      <a:cubicBezTo>
                                        <a:pt x="12452" y="2839"/>
                                        <a:pt x="13299" y="3635"/>
                                        <a:pt x="13856" y="4138"/>
                                      </a:cubicBezTo>
                                      <a:cubicBezTo>
                                        <a:pt x="15690" y="5791"/>
                                        <a:pt x="15772" y="10077"/>
                                        <a:pt x="15534" y="12542"/>
                                      </a:cubicBezTo>
                                      <a:cubicBezTo>
                                        <a:pt x="14742" y="14855"/>
                                        <a:pt x="13175" y="16177"/>
                                        <a:pt x="11429" y="16702"/>
                                      </a:cubicBezTo>
                                      <a:cubicBezTo>
                                        <a:pt x="11453" y="16819"/>
                                        <a:pt x="11473" y="16936"/>
                                        <a:pt x="11488" y="17053"/>
                                      </a:cubicBezTo>
                                      <a:cubicBezTo>
                                        <a:pt x="11965" y="16958"/>
                                        <a:pt x="12453" y="16836"/>
                                        <a:pt x="12858" y="16675"/>
                                      </a:cubicBezTo>
                                      <a:cubicBezTo>
                                        <a:pt x="12483" y="16916"/>
                                        <a:pt x="12027" y="17132"/>
                                        <a:pt x="11511" y="17268"/>
                                      </a:cubicBezTo>
                                      <a:cubicBezTo>
                                        <a:pt x="11529" y="17492"/>
                                        <a:pt x="11533" y="17715"/>
                                        <a:pt x="11521" y="17937"/>
                                      </a:cubicBezTo>
                                      <a:cubicBezTo>
                                        <a:pt x="11621" y="17924"/>
                                        <a:pt x="11707" y="17912"/>
                                        <a:pt x="11724" y="17910"/>
                                      </a:cubicBezTo>
                                      <a:cubicBezTo>
                                        <a:pt x="11653" y="17930"/>
                                        <a:pt x="11586" y="17948"/>
                                        <a:pt x="11520" y="17967"/>
                                      </a:cubicBezTo>
                                      <a:cubicBezTo>
                                        <a:pt x="11517" y="18014"/>
                                        <a:pt x="11514" y="18061"/>
                                        <a:pt x="11510" y="18109"/>
                                      </a:cubicBezTo>
                                      <a:cubicBezTo>
                                        <a:pt x="12117" y="17952"/>
                                        <a:pt x="12879" y="17738"/>
                                        <a:pt x="13938" y="17472"/>
                                      </a:cubicBezTo>
                                      <a:cubicBezTo>
                                        <a:pt x="14881" y="17234"/>
                                        <a:pt x="15623" y="16742"/>
                                        <a:pt x="16052" y="16220"/>
                                      </a:cubicBezTo>
                                      <a:cubicBezTo>
                                        <a:pt x="18036" y="14949"/>
                                        <a:pt x="18633" y="13685"/>
                                        <a:pt x="18767" y="11183"/>
                                      </a:cubicBezTo>
                                      <a:cubicBezTo>
                                        <a:pt x="18884" y="9127"/>
                                        <a:pt x="18775" y="7450"/>
                                        <a:pt x="17105" y="3336"/>
                                      </a:cubicBezTo>
                                      <a:close/>
                                      <a:moveTo>
                                        <a:pt x="17110" y="4478"/>
                                      </a:moveTo>
                                      <a:cubicBezTo>
                                        <a:pt x="17787" y="7033"/>
                                        <a:pt x="18033" y="7042"/>
                                        <a:pt x="17692" y="10134"/>
                                      </a:cubicBezTo>
                                      <a:cubicBezTo>
                                        <a:pt x="17338" y="7888"/>
                                        <a:pt x="16458" y="2718"/>
                                        <a:pt x="14458" y="1640"/>
                                      </a:cubicBezTo>
                                      <a:cubicBezTo>
                                        <a:pt x="15603" y="2110"/>
                                        <a:pt x="16958" y="3893"/>
                                        <a:pt x="17110" y="4478"/>
                                      </a:cubicBezTo>
                                      <a:close/>
                                      <a:moveTo>
                                        <a:pt x="16823" y="7525"/>
                                      </a:moveTo>
                                      <a:cubicBezTo>
                                        <a:pt x="17315" y="9050"/>
                                        <a:pt x="17255" y="9027"/>
                                        <a:pt x="17267" y="9271"/>
                                      </a:cubicBezTo>
                                      <a:cubicBezTo>
                                        <a:pt x="17304" y="9979"/>
                                        <a:pt x="17265" y="11752"/>
                                        <a:pt x="16854" y="13088"/>
                                      </a:cubicBezTo>
                                      <a:cubicBezTo>
                                        <a:pt x="16920" y="11769"/>
                                        <a:pt x="17018" y="9044"/>
                                        <a:pt x="16823" y="7525"/>
                                      </a:cubicBezTo>
                                      <a:close/>
                                      <a:moveTo>
                                        <a:pt x="16693" y="6561"/>
                                      </a:moveTo>
                                      <a:cubicBezTo>
                                        <a:pt x="16693" y="6561"/>
                                        <a:pt x="16693" y="6561"/>
                                        <a:pt x="16693" y="6561"/>
                                      </a:cubicBezTo>
                                      <a:cubicBezTo>
                                        <a:pt x="16637" y="6148"/>
                                        <a:pt x="16559" y="5738"/>
                                        <a:pt x="16467" y="5332"/>
                                      </a:cubicBezTo>
                                      <a:cubicBezTo>
                                        <a:pt x="16767" y="6032"/>
                                        <a:pt x="17063" y="7369"/>
                                        <a:pt x="17136" y="7937"/>
                                      </a:cubicBezTo>
                                      <a:cubicBezTo>
                                        <a:pt x="16923" y="7211"/>
                                        <a:pt x="16693" y="6561"/>
                                        <a:pt x="16693" y="6561"/>
                                      </a:cubicBezTo>
                                      <a:close/>
                                      <a:moveTo>
                                        <a:pt x="15867" y="4856"/>
                                      </a:moveTo>
                                      <a:cubicBezTo>
                                        <a:pt x="15636" y="4482"/>
                                        <a:pt x="15376" y="3921"/>
                                        <a:pt x="14712" y="3193"/>
                                      </a:cubicBezTo>
                                      <a:cubicBezTo>
                                        <a:pt x="14954" y="3351"/>
                                        <a:pt x="15272" y="3595"/>
                                        <a:pt x="15477" y="3808"/>
                                      </a:cubicBezTo>
                                      <a:cubicBezTo>
                                        <a:pt x="15636" y="4076"/>
                                        <a:pt x="15784" y="4464"/>
                                        <a:pt x="15867" y="4856"/>
                                      </a:cubicBezTo>
                                      <a:close/>
                                      <a:moveTo>
                                        <a:pt x="7861" y="739"/>
                                      </a:moveTo>
                                      <a:cubicBezTo>
                                        <a:pt x="11468" y="308"/>
                                        <a:pt x="15353" y="95"/>
                                        <a:pt x="16708" y="3288"/>
                                      </a:cubicBezTo>
                                      <a:cubicBezTo>
                                        <a:pt x="15196" y="1233"/>
                                        <a:pt x="14019" y="1234"/>
                                        <a:pt x="12306" y="925"/>
                                      </a:cubicBezTo>
                                      <a:cubicBezTo>
                                        <a:pt x="10735" y="650"/>
                                        <a:pt x="9399" y="734"/>
                                        <a:pt x="7980" y="972"/>
                                      </a:cubicBezTo>
                                      <a:cubicBezTo>
                                        <a:pt x="5977" y="1304"/>
                                        <a:pt x="4422" y="2028"/>
                                        <a:pt x="3160" y="3520"/>
                                      </a:cubicBezTo>
                                      <a:cubicBezTo>
                                        <a:pt x="2864" y="3680"/>
                                        <a:pt x="2591" y="3854"/>
                                        <a:pt x="2346" y="4090"/>
                                      </a:cubicBezTo>
                                      <a:cubicBezTo>
                                        <a:pt x="2898" y="2954"/>
                                        <a:pt x="4876" y="1229"/>
                                        <a:pt x="7861" y="739"/>
                                      </a:cubicBezTo>
                                      <a:close/>
                                      <a:moveTo>
                                        <a:pt x="2873" y="3880"/>
                                      </a:moveTo>
                                      <a:cubicBezTo>
                                        <a:pt x="2236" y="4719"/>
                                        <a:pt x="1953" y="5569"/>
                                        <a:pt x="1738" y="6439"/>
                                      </a:cubicBezTo>
                                      <a:cubicBezTo>
                                        <a:pt x="1731" y="4870"/>
                                        <a:pt x="2275" y="4308"/>
                                        <a:pt x="2873" y="3880"/>
                                      </a:cubicBezTo>
                                      <a:close/>
                                      <a:moveTo>
                                        <a:pt x="1749" y="8962"/>
                                      </a:moveTo>
                                      <a:cubicBezTo>
                                        <a:pt x="1678" y="8129"/>
                                        <a:pt x="1714" y="7230"/>
                                        <a:pt x="1714" y="7230"/>
                                      </a:cubicBezTo>
                                      <a:cubicBezTo>
                                        <a:pt x="1941" y="5784"/>
                                        <a:pt x="2386" y="4599"/>
                                        <a:pt x="3553" y="3471"/>
                                      </a:cubicBezTo>
                                      <a:cubicBezTo>
                                        <a:pt x="3937" y="3270"/>
                                        <a:pt x="4092" y="3212"/>
                                        <a:pt x="4304" y="3138"/>
                                      </a:cubicBezTo>
                                      <a:cubicBezTo>
                                        <a:pt x="1440" y="5594"/>
                                        <a:pt x="1851" y="7813"/>
                                        <a:pt x="1749" y="8962"/>
                                      </a:cubicBezTo>
                                      <a:close/>
                                      <a:moveTo>
                                        <a:pt x="3284" y="5521"/>
                                      </a:moveTo>
                                      <a:cubicBezTo>
                                        <a:pt x="2050" y="7240"/>
                                        <a:pt x="2203" y="10286"/>
                                        <a:pt x="2550" y="12276"/>
                                      </a:cubicBezTo>
                                      <a:cubicBezTo>
                                        <a:pt x="1839" y="10782"/>
                                        <a:pt x="1691" y="7383"/>
                                        <a:pt x="3284" y="5521"/>
                                      </a:cubicBezTo>
                                      <a:close/>
                                      <a:moveTo>
                                        <a:pt x="2710" y="11631"/>
                                      </a:moveTo>
                                      <a:cubicBezTo>
                                        <a:pt x="2838" y="12109"/>
                                        <a:pt x="2911" y="12676"/>
                                        <a:pt x="2917" y="12802"/>
                                      </a:cubicBezTo>
                                      <a:cubicBezTo>
                                        <a:pt x="2723" y="12322"/>
                                        <a:pt x="2665" y="11983"/>
                                        <a:pt x="2710" y="11631"/>
                                      </a:cubicBezTo>
                                      <a:close/>
                                      <a:moveTo>
                                        <a:pt x="2603" y="8748"/>
                                      </a:moveTo>
                                      <a:cubicBezTo>
                                        <a:pt x="2696" y="6760"/>
                                        <a:pt x="3214" y="5580"/>
                                        <a:pt x="4900" y="4232"/>
                                      </a:cubicBezTo>
                                      <a:cubicBezTo>
                                        <a:pt x="4617" y="4626"/>
                                        <a:pt x="3070" y="5594"/>
                                        <a:pt x="2603" y="8748"/>
                                      </a:cubicBezTo>
                                      <a:close/>
                                      <a:moveTo>
                                        <a:pt x="5712" y="3175"/>
                                      </a:moveTo>
                                      <a:cubicBezTo>
                                        <a:pt x="4449" y="4003"/>
                                        <a:pt x="3115" y="5214"/>
                                        <a:pt x="2347" y="6583"/>
                                      </a:cubicBezTo>
                                      <a:cubicBezTo>
                                        <a:pt x="2677" y="5506"/>
                                        <a:pt x="4341" y="3813"/>
                                        <a:pt x="4768" y="3474"/>
                                      </a:cubicBezTo>
                                      <a:cubicBezTo>
                                        <a:pt x="5235" y="3133"/>
                                        <a:pt x="6055" y="2683"/>
                                        <a:pt x="6285" y="2656"/>
                                      </a:cubicBezTo>
                                      <a:cubicBezTo>
                                        <a:pt x="6036" y="2849"/>
                                        <a:pt x="5893" y="2966"/>
                                        <a:pt x="5712" y="3175"/>
                                      </a:cubicBezTo>
                                      <a:close/>
                                      <a:moveTo>
                                        <a:pt x="10104" y="1442"/>
                                      </a:moveTo>
                                      <a:cubicBezTo>
                                        <a:pt x="9610" y="1480"/>
                                        <a:pt x="9298" y="1551"/>
                                        <a:pt x="9060" y="1623"/>
                                      </a:cubicBezTo>
                                      <a:cubicBezTo>
                                        <a:pt x="7542" y="1547"/>
                                        <a:pt x="5887" y="1939"/>
                                        <a:pt x="4554" y="2939"/>
                                      </a:cubicBezTo>
                                      <a:cubicBezTo>
                                        <a:pt x="4324" y="3006"/>
                                        <a:pt x="4156" y="3055"/>
                                        <a:pt x="3865" y="3179"/>
                                      </a:cubicBezTo>
                                      <a:cubicBezTo>
                                        <a:pt x="5658" y="1539"/>
                                        <a:pt x="8731" y="1179"/>
                                        <a:pt x="10586" y="1278"/>
                                      </a:cubicBezTo>
                                      <a:cubicBezTo>
                                        <a:pt x="10434" y="1322"/>
                                        <a:pt x="10332" y="1353"/>
                                        <a:pt x="10104" y="1442"/>
                                      </a:cubicBezTo>
                                      <a:close/>
                                      <a:moveTo>
                                        <a:pt x="10964" y="1430"/>
                                      </a:moveTo>
                                      <a:cubicBezTo>
                                        <a:pt x="11140" y="1382"/>
                                        <a:pt x="11227" y="1367"/>
                                        <a:pt x="11411" y="1332"/>
                                      </a:cubicBezTo>
                                      <a:cubicBezTo>
                                        <a:pt x="14229" y="1631"/>
                                        <a:pt x="14921" y="2750"/>
                                        <a:pt x="15331" y="3516"/>
                                      </a:cubicBezTo>
                                      <a:cubicBezTo>
                                        <a:pt x="15047" y="3277"/>
                                        <a:pt x="14731" y="3053"/>
                                        <a:pt x="14386" y="2848"/>
                                      </a:cubicBezTo>
                                      <a:cubicBezTo>
                                        <a:pt x="13781" y="2238"/>
                                        <a:pt x="13010" y="1539"/>
                                        <a:pt x="10964" y="1430"/>
                                      </a:cubicBezTo>
                                      <a:close/>
                                      <a:moveTo>
                                        <a:pt x="15079" y="5813"/>
                                      </a:moveTo>
                                      <a:cubicBezTo>
                                        <a:pt x="15578" y="6877"/>
                                        <a:pt x="16319" y="10182"/>
                                        <a:pt x="15684" y="12120"/>
                                      </a:cubicBezTo>
                                      <a:cubicBezTo>
                                        <a:pt x="15873" y="9286"/>
                                        <a:pt x="15523" y="7104"/>
                                        <a:pt x="15079" y="5813"/>
                                      </a:cubicBezTo>
                                      <a:close/>
                                      <a:moveTo>
                                        <a:pt x="15627" y="12788"/>
                                      </a:moveTo>
                                      <a:cubicBezTo>
                                        <a:pt x="16555" y="10548"/>
                                        <a:pt x="15978" y="6219"/>
                                        <a:pt x="14013" y="3816"/>
                                      </a:cubicBezTo>
                                      <a:cubicBezTo>
                                        <a:pt x="16634" y="5909"/>
                                        <a:pt x="16873" y="10677"/>
                                        <a:pt x="15657" y="13544"/>
                                      </a:cubicBezTo>
                                      <a:cubicBezTo>
                                        <a:pt x="15655" y="13547"/>
                                        <a:pt x="15655" y="13547"/>
                                        <a:pt x="15655" y="13547"/>
                                      </a:cubicBezTo>
                                      <a:cubicBezTo>
                                        <a:pt x="15655" y="13547"/>
                                        <a:pt x="15594" y="13641"/>
                                        <a:pt x="15467" y="13820"/>
                                      </a:cubicBezTo>
                                      <a:cubicBezTo>
                                        <a:pt x="15534" y="13522"/>
                                        <a:pt x="15603" y="13018"/>
                                        <a:pt x="15627" y="12788"/>
                                      </a:cubicBezTo>
                                      <a:close/>
                                      <a:moveTo>
                                        <a:pt x="15453" y="13194"/>
                                      </a:moveTo>
                                      <a:cubicBezTo>
                                        <a:pt x="15419" y="13425"/>
                                        <a:pt x="15376" y="13732"/>
                                        <a:pt x="15236" y="14135"/>
                                      </a:cubicBezTo>
                                      <a:cubicBezTo>
                                        <a:pt x="14802" y="14712"/>
                                        <a:pt x="14561" y="15046"/>
                                        <a:pt x="13948" y="15417"/>
                                      </a:cubicBezTo>
                                      <a:cubicBezTo>
                                        <a:pt x="14519" y="14861"/>
                                        <a:pt x="14931" y="14350"/>
                                        <a:pt x="15453" y="13194"/>
                                      </a:cubicBezTo>
                                      <a:close/>
                                      <a:moveTo>
                                        <a:pt x="14860" y="14980"/>
                                      </a:moveTo>
                                      <a:cubicBezTo>
                                        <a:pt x="14478" y="15641"/>
                                        <a:pt x="13771" y="16138"/>
                                        <a:pt x="13075" y="16240"/>
                                      </a:cubicBezTo>
                                      <a:cubicBezTo>
                                        <a:pt x="13307" y="16111"/>
                                        <a:pt x="14452" y="15279"/>
                                        <a:pt x="14860" y="14980"/>
                                      </a:cubicBezTo>
                                      <a:close/>
                                      <a:moveTo>
                                        <a:pt x="13134" y="17546"/>
                                      </a:moveTo>
                                      <a:cubicBezTo>
                                        <a:pt x="15478" y="16588"/>
                                        <a:pt x="14901" y="16895"/>
                                        <a:pt x="15673" y="16450"/>
                                      </a:cubicBezTo>
                                      <a:cubicBezTo>
                                        <a:pt x="14949" y="17104"/>
                                        <a:pt x="14096" y="17348"/>
                                        <a:pt x="13134" y="17546"/>
                                      </a:cubicBezTo>
                                      <a:close/>
                                      <a:moveTo>
                                        <a:pt x="11903" y="17768"/>
                                      </a:moveTo>
                                      <a:cubicBezTo>
                                        <a:pt x="12636" y="17571"/>
                                        <a:pt x="12756" y="17441"/>
                                        <a:pt x="13239" y="17329"/>
                                      </a:cubicBezTo>
                                      <a:cubicBezTo>
                                        <a:pt x="12272" y="17738"/>
                                        <a:pt x="12402" y="17693"/>
                                        <a:pt x="11903" y="17768"/>
                                      </a:cubicBezTo>
                                      <a:close/>
                                      <a:moveTo>
                                        <a:pt x="12351" y="17092"/>
                                      </a:moveTo>
                                      <a:cubicBezTo>
                                        <a:pt x="13871" y="16493"/>
                                        <a:pt x="14957" y="15514"/>
                                        <a:pt x="15688" y="14075"/>
                                      </a:cubicBezTo>
                                      <a:cubicBezTo>
                                        <a:pt x="15967" y="13676"/>
                                        <a:pt x="16174" y="13264"/>
                                        <a:pt x="16313" y="12672"/>
                                      </a:cubicBezTo>
                                      <a:cubicBezTo>
                                        <a:pt x="16571" y="11581"/>
                                        <a:pt x="16634" y="11956"/>
                                        <a:pt x="16767" y="10086"/>
                                      </a:cubicBezTo>
                                      <a:cubicBezTo>
                                        <a:pt x="16800" y="11721"/>
                                        <a:pt x="16762" y="12858"/>
                                        <a:pt x="16717" y="13482"/>
                                      </a:cubicBezTo>
                                      <a:cubicBezTo>
                                        <a:pt x="15987" y="15505"/>
                                        <a:pt x="14059" y="16857"/>
                                        <a:pt x="12351" y="17092"/>
                                      </a:cubicBezTo>
                                      <a:close/>
                                      <a:moveTo>
                                        <a:pt x="16648" y="14943"/>
                                      </a:moveTo>
                                      <a:cubicBezTo>
                                        <a:pt x="17542" y="12997"/>
                                        <a:pt x="17946" y="10638"/>
                                        <a:pt x="18037" y="8499"/>
                                      </a:cubicBezTo>
                                      <a:cubicBezTo>
                                        <a:pt x="18345" y="9739"/>
                                        <a:pt x="18697" y="12929"/>
                                        <a:pt x="16648" y="14943"/>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4" name="Freeform 8"/>
                              <wps:cNvSpPr>
                                <a:spLocks noEditPoints="1"/>
                              </wps:cNvSpPr>
                              <wps:spPr bwMode="auto">
                                <a:xfrm>
                                  <a:off x="361" y="10832"/>
                                  <a:ext cx="10062" cy="5716"/>
                                </a:xfrm>
                                <a:custGeom>
                                  <a:avLst/>
                                  <a:gdLst>
                                    <a:gd name="T0" fmla="*/ 17274 w 20125"/>
                                    <a:gd name="T1" fmla="*/ 6936 h 11421"/>
                                    <a:gd name="T2" fmla="*/ 2577 w 20125"/>
                                    <a:gd name="T3" fmla="*/ 10346 h 11421"/>
                                    <a:gd name="T4" fmla="*/ 3078 w 20125"/>
                                    <a:gd name="T5" fmla="*/ 10262 h 11421"/>
                                    <a:gd name="T6" fmla="*/ 19838 w 20125"/>
                                    <a:gd name="T7" fmla="*/ 6824 h 11421"/>
                                    <a:gd name="T8" fmla="*/ 17233 w 20125"/>
                                    <a:gd name="T9" fmla="*/ 4293 h 11421"/>
                                    <a:gd name="T10" fmla="*/ 16874 w 20125"/>
                                    <a:gd name="T11" fmla="*/ 4314 h 11421"/>
                                    <a:gd name="T12" fmla="*/ 15994 w 20125"/>
                                    <a:gd name="T13" fmla="*/ 5852 h 11421"/>
                                    <a:gd name="T14" fmla="*/ 3708 w 20125"/>
                                    <a:gd name="T15" fmla="*/ 8437 h 11421"/>
                                    <a:gd name="T16" fmla="*/ 11599 w 20125"/>
                                    <a:gd name="T17" fmla="*/ 9862 h 11421"/>
                                    <a:gd name="T18" fmla="*/ 11687 w 20125"/>
                                    <a:gd name="T19" fmla="*/ 10047 h 11421"/>
                                    <a:gd name="T20" fmla="*/ 17042 w 20125"/>
                                    <a:gd name="T21" fmla="*/ 7924 h 11421"/>
                                    <a:gd name="T22" fmla="*/ 16896 w 20125"/>
                                    <a:gd name="T23" fmla="*/ 8368 h 11421"/>
                                    <a:gd name="T24" fmla="*/ 18654 w 20125"/>
                                    <a:gd name="T25" fmla="*/ 10814 h 11421"/>
                                    <a:gd name="T26" fmla="*/ 18268 w 20125"/>
                                    <a:gd name="T27" fmla="*/ 10896 h 11421"/>
                                    <a:gd name="T28" fmla="*/ 16076 w 20125"/>
                                    <a:gd name="T29" fmla="*/ 10655 h 11421"/>
                                    <a:gd name="T30" fmla="*/ 16626 w 20125"/>
                                    <a:gd name="T31" fmla="*/ 10832 h 11421"/>
                                    <a:gd name="T32" fmla="*/ 15017 w 20125"/>
                                    <a:gd name="T33" fmla="*/ 4463 h 11421"/>
                                    <a:gd name="T34" fmla="*/ 14226 w 20125"/>
                                    <a:gd name="T35" fmla="*/ 4808 h 11421"/>
                                    <a:gd name="T36" fmla="*/ 14455 w 20125"/>
                                    <a:gd name="T37" fmla="*/ 4936 h 11421"/>
                                    <a:gd name="T38" fmla="*/ 15106 w 20125"/>
                                    <a:gd name="T39" fmla="*/ 4667 h 11421"/>
                                    <a:gd name="T40" fmla="*/ 16663 w 20125"/>
                                    <a:gd name="T41" fmla="*/ 3014 h 11421"/>
                                    <a:gd name="T42" fmla="*/ 15771 w 20125"/>
                                    <a:gd name="T43" fmla="*/ 3370 h 11421"/>
                                    <a:gd name="T44" fmla="*/ 16155 w 20125"/>
                                    <a:gd name="T45" fmla="*/ 3490 h 11421"/>
                                    <a:gd name="T46" fmla="*/ 16665 w 20125"/>
                                    <a:gd name="T47" fmla="*/ 3264 h 11421"/>
                                    <a:gd name="T48" fmla="*/ 808 w 20125"/>
                                    <a:gd name="T49" fmla="*/ 8405 h 11421"/>
                                    <a:gd name="T50" fmla="*/ 1160 w 20125"/>
                                    <a:gd name="T51" fmla="*/ 8471 h 11421"/>
                                    <a:gd name="T52" fmla="*/ 15029 w 20125"/>
                                    <a:gd name="T53" fmla="*/ 1132 h 11421"/>
                                    <a:gd name="T54" fmla="*/ 2585 w 20125"/>
                                    <a:gd name="T55" fmla="*/ 4752 h 11421"/>
                                    <a:gd name="T56" fmla="*/ 505 w 20125"/>
                                    <a:gd name="T57" fmla="*/ 5669 h 11421"/>
                                    <a:gd name="T58" fmla="*/ 1865 w 20125"/>
                                    <a:gd name="T59" fmla="*/ 6094 h 11421"/>
                                    <a:gd name="T60" fmla="*/ 16186 w 20125"/>
                                    <a:gd name="T61" fmla="*/ 2091 h 11421"/>
                                    <a:gd name="T62" fmla="*/ 16567 w 20125"/>
                                    <a:gd name="T63" fmla="*/ 1807 h 11421"/>
                                    <a:gd name="T64" fmla="*/ 14368 w 20125"/>
                                    <a:gd name="T65" fmla="*/ 3110 h 11421"/>
                                    <a:gd name="T66" fmla="*/ 15327 w 20125"/>
                                    <a:gd name="T67" fmla="*/ 7729 h 11421"/>
                                    <a:gd name="T68" fmla="*/ 13876 w 20125"/>
                                    <a:gd name="T69" fmla="*/ 6540 h 11421"/>
                                    <a:gd name="T70" fmla="*/ 1338 w 20125"/>
                                    <a:gd name="T71" fmla="*/ 10158 h 11421"/>
                                    <a:gd name="T72" fmla="*/ 4625 w 20125"/>
                                    <a:gd name="T73" fmla="*/ 10231 h 11421"/>
                                    <a:gd name="T74" fmla="*/ 5229 w 20125"/>
                                    <a:gd name="T75" fmla="*/ 10052 h 11421"/>
                                    <a:gd name="T76" fmla="*/ 14931 w 20125"/>
                                    <a:gd name="T77" fmla="*/ 9612 h 11421"/>
                                    <a:gd name="T78" fmla="*/ 14574 w 20125"/>
                                    <a:gd name="T79" fmla="*/ 9674 h 11421"/>
                                    <a:gd name="T80" fmla="*/ 14494 w 20125"/>
                                    <a:gd name="T81" fmla="*/ 10105 h 11421"/>
                                    <a:gd name="T82" fmla="*/ 19782 w 20125"/>
                                    <a:gd name="T83" fmla="*/ 8730 h 11421"/>
                                    <a:gd name="T84" fmla="*/ 8863 w 20125"/>
                                    <a:gd name="T85" fmla="*/ 9912 h 11421"/>
                                    <a:gd name="T86" fmla="*/ 2729 w 20125"/>
                                    <a:gd name="T87" fmla="*/ 6991 h 11421"/>
                                    <a:gd name="T88" fmla="*/ 2314 w 20125"/>
                                    <a:gd name="T89" fmla="*/ 7074 h 11421"/>
                                    <a:gd name="T90" fmla="*/ 7015 w 20125"/>
                                    <a:gd name="T91" fmla="*/ 9912 h 11421"/>
                                    <a:gd name="T92" fmla="*/ 17959 w 20125"/>
                                    <a:gd name="T93" fmla="*/ 5618 h 11421"/>
                                    <a:gd name="T94" fmla="*/ 2876 w 20125"/>
                                    <a:gd name="T95" fmla="*/ 9208 h 11421"/>
                                    <a:gd name="T96" fmla="*/ 3096 w 20125"/>
                                    <a:gd name="T97" fmla="*/ 9393 h 11421"/>
                                    <a:gd name="T98" fmla="*/ 2945 w 20125"/>
                                    <a:gd name="T99" fmla="*/ 2115 h 11421"/>
                                    <a:gd name="T100" fmla="*/ 2885 w 20125"/>
                                    <a:gd name="T101" fmla="*/ 2300 h 11421"/>
                                    <a:gd name="T102" fmla="*/ 3633 w 20125"/>
                                    <a:gd name="T103" fmla="*/ 2435 h 11421"/>
                                    <a:gd name="T104" fmla="*/ 4102 w 20125"/>
                                    <a:gd name="T105" fmla="*/ 2085 h 11421"/>
                                    <a:gd name="T106" fmla="*/ 1848 w 20125"/>
                                    <a:gd name="T107" fmla="*/ 2956 h 11421"/>
                                    <a:gd name="T108" fmla="*/ 2379 w 20125"/>
                                    <a:gd name="T109" fmla="*/ 3258 h 11421"/>
                                    <a:gd name="T110" fmla="*/ 414 w 20125"/>
                                    <a:gd name="T111" fmla="*/ 3735 h 11421"/>
                                    <a:gd name="T112" fmla="*/ 1916 w 20125"/>
                                    <a:gd name="T113" fmla="*/ 2001 h 11421"/>
                                    <a:gd name="T114" fmla="*/ 1100 w 20125"/>
                                    <a:gd name="T115" fmla="*/ 2237 h 11421"/>
                                    <a:gd name="T116" fmla="*/ 13231 w 20125"/>
                                    <a:gd name="T117" fmla="*/ 10706 h 11421"/>
                                    <a:gd name="T118" fmla="*/ 13260 w 20125"/>
                                    <a:gd name="T119" fmla="*/ 10900 h 11421"/>
                                    <a:gd name="T120" fmla="*/ 20061 w 20125"/>
                                    <a:gd name="T121" fmla="*/ 10191 h 11421"/>
                                    <a:gd name="T122" fmla="*/ 13324 w 20125"/>
                                    <a:gd name="T123" fmla="*/ 9067 h 11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0125" h="11421">
                                      <a:moveTo>
                                        <a:pt x="17181" y="6727"/>
                                      </a:moveTo>
                                      <a:cubicBezTo>
                                        <a:pt x="17161" y="6727"/>
                                        <a:pt x="17140" y="6728"/>
                                        <a:pt x="17119" y="6732"/>
                                      </a:cubicBezTo>
                                      <a:cubicBezTo>
                                        <a:pt x="17097" y="6735"/>
                                        <a:pt x="17075" y="6740"/>
                                        <a:pt x="17052" y="6747"/>
                                      </a:cubicBezTo>
                                      <a:cubicBezTo>
                                        <a:pt x="17041" y="6750"/>
                                        <a:pt x="17030" y="6754"/>
                                        <a:pt x="17018" y="6758"/>
                                      </a:cubicBezTo>
                                      <a:cubicBezTo>
                                        <a:pt x="16984" y="6771"/>
                                        <a:pt x="16950" y="6788"/>
                                        <a:pt x="16917" y="6811"/>
                                      </a:cubicBezTo>
                                      <a:cubicBezTo>
                                        <a:pt x="16895" y="6826"/>
                                        <a:pt x="16878" y="6842"/>
                                        <a:pt x="16866" y="6856"/>
                                      </a:cubicBezTo>
                                      <a:cubicBezTo>
                                        <a:pt x="16861" y="6862"/>
                                        <a:pt x="16856" y="6868"/>
                                        <a:pt x="16852" y="6874"/>
                                      </a:cubicBezTo>
                                      <a:cubicBezTo>
                                        <a:pt x="16848" y="6880"/>
                                        <a:pt x="16845" y="6886"/>
                                        <a:pt x="16843" y="6891"/>
                                      </a:cubicBezTo>
                                      <a:cubicBezTo>
                                        <a:pt x="16840" y="6897"/>
                                        <a:pt x="16838" y="6902"/>
                                        <a:pt x="16837" y="6908"/>
                                      </a:cubicBezTo>
                                      <a:cubicBezTo>
                                        <a:pt x="16834" y="6923"/>
                                        <a:pt x="16836" y="6937"/>
                                        <a:pt x="16841" y="6949"/>
                                      </a:cubicBezTo>
                                      <a:cubicBezTo>
                                        <a:pt x="16844" y="6957"/>
                                        <a:pt x="16849" y="6965"/>
                                        <a:pt x="16856" y="6972"/>
                                      </a:cubicBezTo>
                                      <a:cubicBezTo>
                                        <a:pt x="16885" y="7002"/>
                                        <a:pt x="16941" y="7020"/>
                                        <a:pt x="17009" y="7020"/>
                                      </a:cubicBezTo>
                                      <a:cubicBezTo>
                                        <a:pt x="17056" y="7020"/>
                                        <a:pt x="17109" y="7012"/>
                                        <a:pt x="17162" y="6992"/>
                                      </a:cubicBezTo>
                                      <a:cubicBezTo>
                                        <a:pt x="17169" y="6990"/>
                                        <a:pt x="17176" y="6988"/>
                                        <a:pt x="17182" y="6984"/>
                                      </a:cubicBezTo>
                                      <a:cubicBezTo>
                                        <a:pt x="17202" y="6977"/>
                                        <a:pt x="17221" y="6968"/>
                                        <a:pt x="17240" y="6957"/>
                                      </a:cubicBezTo>
                                      <a:cubicBezTo>
                                        <a:pt x="17252" y="6950"/>
                                        <a:pt x="17263" y="6944"/>
                                        <a:pt x="17274" y="6936"/>
                                      </a:cubicBezTo>
                                      <a:cubicBezTo>
                                        <a:pt x="17288" y="6926"/>
                                        <a:pt x="17300" y="6915"/>
                                        <a:pt x="17311" y="6905"/>
                                      </a:cubicBezTo>
                                      <a:cubicBezTo>
                                        <a:pt x="17414" y="6806"/>
                                        <a:pt x="17324" y="6727"/>
                                        <a:pt x="17181" y="6727"/>
                                      </a:cubicBezTo>
                                      <a:close/>
                                      <a:moveTo>
                                        <a:pt x="3088" y="10198"/>
                                      </a:moveTo>
                                      <a:cubicBezTo>
                                        <a:pt x="3077" y="10171"/>
                                        <a:pt x="3056" y="10152"/>
                                        <a:pt x="3028" y="10139"/>
                                      </a:cubicBezTo>
                                      <a:cubicBezTo>
                                        <a:pt x="3021" y="10136"/>
                                        <a:pt x="3014" y="10133"/>
                                        <a:pt x="3006" y="10131"/>
                                      </a:cubicBezTo>
                                      <a:cubicBezTo>
                                        <a:pt x="2999" y="10128"/>
                                        <a:pt x="2991" y="10127"/>
                                        <a:pt x="2982" y="10125"/>
                                      </a:cubicBezTo>
                                      <a:cubicBezTo>
                                        <a:pt x="2974" y="10124"/>
                                        <a:pt x="2965" y="10122"/>
                                        <a:pt x="2956" y="10122"/>
                                      </a:cubicBezTo>
                                      <a:cubicBezTo>
                                        <a:pt x="2948" y="10121"/>
                                        <a:pt x="2938" y="10121"/>
                                        <a:pt x="2929" y="10121"/>
                                      </a:cubicBezTo>
                                      <a:cubicBezTo>
                                        <a:pt x="2836" y="10121"/>
                                        <a:pt x="2724" y="10156"/>
                                        <a:pt x="2650" y="10206"/>
                                      </a:cubicBezTo>
                                      <a:cubicBezTo>
                                        <a:pt x="2644" y="10210"/>
                                        <a:pt x="2638" y="10215"/>
                                        <a:pt x="2633" y="10219"/>
                                      </a:cubicBezTo>
                                      <a:cubicBezTo>
                                        <a:pt x="2626" y="10224"/>
                                        <a:pt x="2619" y="10230"/>
                                        <a:pt x="2613" y="10236"/>
                                      </a:cubicBezTo>
                                      <a:cubicBezTo>
                                        <a:pt x="2610" y="10238"/>
                                        <a:pt x="2608" y="10241"/>
                                        <a:pt x="2605" y="10244"/>
                                      </a:cubicBezTo>
                                      <a:cubicBezTo>
                                        <a:pt x="2591" y="10258"/>
                                        <a:pt x="2581" y="10274"/>
                                        <a:pt x="2576" y="10289"/>
                                      </a:cubicBezTo>
                                      <a:cubicBezTo>
                                        <a:pt x="2572" y="10299"/>
                                        <a:pt x="2570" y="10308"/>
                                        <a:pt x="2570" y="10318"/>
                                      </a:cubicBezTo>
                                      <a:cubicBezTo>
                                        <a:pt x="2570" y="10324"/>
                                        <a:pt x="2571" y="10330"/>
                                        <a:pt x="2573" y="10336"/>
                                      </a:cubicBezTo>
                                      <a:cubicBezTo>
                                        <a:pt x="2574" y="10340"/>
                                        <a:pt x="2576" y="10343"/>
                                        <a:pt x="2577" y="10346"/>
                                      </a:cubicBezTo>
                                      <a:cubicBezTo>
                                        <a:pt x="2579" y="10349"/>
                                        <a:pt x="2581" y="10352"/>
                                        <a:pt x="2582" y="10355"/>
                                      </a:cubicBezTo>
                                      <a:cubicBezTo>
                                        <a:pt x="2584" y="10358"/>
                                        <a:pt x="2586" y="10361"/>
                                        <a:pt x="2589" y="10364"/>
                                      </a:cubicBezTo>
                                      <a:cubicBezTo>
                                        <a:pt x="2601" y="10378"/>
                                        <a:pt x="2617" y="10389"/>
                                        <a:pt x="2636" y="10396"/>
                                      </a:cubicBezTo>
                                      <a:cubicBezTo>
                                        <a:pt x="2640" y="10398"/>
                                        <a:pt x="2646" y="10400"/>
                                        <a:pt x="2651" y="10402"/>
                                      </a:cubicBezTo>
                                      <a:cubicBezTo>
                                        <a:pt x="2653" y="10402"/>
                                        <a:pt x="2655" y="10403"/>
                                        <a:pt x="2657" y="10404"/>
                                      </a:cubicBezTo>
                                      <a:cubicBezTo>
                                        <a:pt x="2664" y="10406"/>
                                        <a:pt x="2671" y="10407"/>
                                        <a:pt x="2678" y="10408"/>
                                      </a:cubicBezTo>
                                      <a:cubicBezTo>
                                        <a:pt x="2687" y="10410"/>
                                        <a:pt x="2696" y="10411"/>
                                        <a:pt x="2704" y="10412"/>
                                      </a:cubicBezTo>
                                      <a:cubicBezTo>
                                        <a:pt x="2713" y="10412"/>
                                        <a:pt x="2722" y="10413"/>
                                        <a:pt x="2732" y="10413"/>
                                      </a:cubicBezTo>
                                      <a:cubicBezTo>
                                        <a:pt x="2842" y="10413"/>
                                        <a:pt x="2979" y="10365"/>
                                        <a:pt x="3047" y="10300"/>
                                      </a:cubicBezTo>
                                      <a:cubicBezTo>
                                        <a:pt x="3051" y="10296"/>
                                        <a:pt x="3054" y="10293"/>
                                        <a:pt x="3058" y="10289"/>
                                      </a:cubicBezTo>
                                      <a:cubicBezTo>
                                        <a:pt x="3060" y="10286"/>
                                        <a:pt x="3063" y="10284"/>
                                        <a:pt x="3065" y="10281"/>
                                      </a:cubicBezTo>
                                      <a:cubicBezTo>
                                        <a:pt x="3066" y="10280"/>
                                        <a:pt x="3066" y="10280"/>
                                        <a:pt x="3066" y="10280"/>
                                      </a:cubicBezTo>
                                      <a:cubicBezTo>
                                        <a:pt x="3066" y="10279"/>
                                        <a:pt x="3067" y="10278"/>
                                        <a:pt x="3068" y="10277"/>
                                      </a:cubicBezTo>
                                      <a:cubicBezTo>
                                        <a:pt x="3068" y="10276"/>
                                        <a:pt x="3068" y="10276"/>
                                        <a:pt x="3069" y="10276"/>
                                      </a:cubicBezTo>
                                      <a:cubicBezTo>
                                        <a:pt x="3071" y="10272"/>
                                        <a:pt x="3074" y="10269"/>
                                        <a:pt x="3076" y="10266"/>
                                      </a:cubicBezTo>
                                      <a:cubicBezTo>
                                        <a:pt x="3076" y="10265"/>
                                        <a:pt x="3077" y="10264"/>
                                        <a:pt x="3078" y="10262"/>
                                      </a:cubicBezTo>
                                      <a:cubicBezTo>
                                        <a:pt x="3078" y="10262"/>
                                        <a:pt x="3078" y="10261"/>
                                        <a:pt x="3078" y="10261"/>
                                      </a:cubicBezTo>
                                      <a:cubicBezTo>
                                        <a:pt x="3078" y="10261"/>
                                        <a:pt x="3079" y="10260"/>
                                        <a:pt x="3079" y="10260"/>
                                      </a:cubicBezTo>
                                      <a:cubicBezTo>
                                        <a:pt x="3080" y="10257"/>
                                        <a:pt x="3082" y="10254"/>
                                        <a:pt x="3084" y="10250"/>
                                      </a:cubicBezTo>
                                      <a:cubicBezTo>
                                        <a:pt x="3084" y="10248"/>
                                        <a:pt x="3086" y="10245"/>
                                        <a:pt x="3086" y="10243"/>
                                      </a:cubicBezTo>
                                      <a:cubicBezTo>
                                        <a:pt x="3087" y="10242"/>
                                        <a:pt x="3087" y="10240"/>
                                        <a:pt x="3087" y="10239"/>
                                      </a:cubicBezTo>
                                      <a:cubicBezTo>
                                        <a:pt x="3088" y="10239"/>
                                        <a:pt x="3088" y="10238"/>
                                        <a:pt x="3088" y="10238"/>
                                      </a:cubicBezTo>
                                      <a:cubicBezTo>
                                        <a:pt x="3088" y="10236"/>
                                        <a:pt x="3088" y="10234"/>
                                        <a:pt x="3089" y="10232"/>
                                      </a:cubicBezTo>
                                      <a:cubicBezTo>
                                        <a:pt x="3089" y="10231"/>
                                        <a:pt x="3090" y="10230"/>
                                        <a:pt x="3089" y="10229"/>
                                      </a:cubicBezTo>
                                      <a:cubicBezTo>
                                        <a:pt x="3090" y="10222"/>
                                        <a:pt x="3090" y="10215"/>
                                        <a:pt x="3090" y="10208"/>
                                      </a:cubicBezTo>
                                      <a:cubicBezTo>
                                        <a:pt x="3089" y="10205"/>
                                        <a:pt x="3088" y="10202"/>
                                        <a:pt x="3088" y="10198"/>
                                      </a:cubicBezTo>
                                      <a:close/>
                                      <a:moveTo>
                                        <a:pt x="19935" y="6910"/>
                                      </a:moveTo>
                                      <a:cubicBezTo>
                                        <a:pt x="19932" y="6903"/>
                                        <a:pt x="19928" y="6897"/>
                                        <a:pt x="19924" y="6891"/>
                                      </a:cubicBezTo>
                                      <a:cubicBezTo>
                                        <a:pt x="19917" y="6882"/>
                                        <a:pt x="19910" y="6874"/>
                                        <a:pt x="19901" y="6866"/>
                                      </a:cubicBezTo>
                                      <a:cubicBezTo>
                                        <a:pt x="19895" y="6861"/>
                                        <a:pt x="19889" y="6856"/>
                                        <a:pt x="19882" y="6851"/>
                                      </a:cubicBezTo>
                                      <a:cubicBezTo>
                                        <a:pt x="19876" y="6846"/>
                                        <a:pt x="19869" y="6841"/>
                                        <a:pt x="19861" y="6837"/>
                                      </a:cubicBezTo>
                                      <a:cubicBezTo>
                                        <a:pt x="19854" y="6832"/>
                                        <a:pt x="19846" y="6828"/>
                                        <a:pt x="19838" y="6824"/>
                                      </a:cubicBezTo>
                                      <a:cubicBezTo>
                                        <a:pt x="19838" y="6824"/>
                                        <a:pt x="19838" y="6824"/>
                                        <a:pt x="19838" y="6824"/>
                                      </a:cubicBezTo>
                                      <a:cubicBezTo>
                                        <a:pt x="19826" y="6818"/>
                                        <a:pt x="19812" y="6813"/>
                                        <a:pt x="19798" y="6808"/>
                                      </a:cubicBezTo>
                                      <a:cubicBezTo>
                                        <a:pt x="19742" y="6788"/>
                                        <a:pt x="19674" y="6777"/>
                                        <a:pt x="19598" y="6777"/>
                                      </a:cubicBezTo>
                                      <a:cubicBezTo>
                                        <a:pt x="19438" y="6777"/>
                                        <a:pt x="19245" y="6826"/>
                                        <a:pt x="19070" y="6945"/>
                                      </a:cubicBezTo>
                                      <a:cubicBezTo>
                                        <a:pt x="18753" y="7173"/>
                                        <a:pt x="18944" y="7363"/>
                                        <a:pt x="19260" y="7363"/>
                                      </a:cubicBezTo>
                                      <a:cubicBezTo>
                                        <a:pt x="19420" y="7363"/>
                                        <a:pt x="19613" y="7314"/>
                                        <a:pt x="19788" y="7196"/>
                                      </a:cubicBezTo>
                                      <a:cubicBezTo>
                                        <a:pt x="19940" y="7086"/>
                                        <a:pt x="19975" y="6985"/>
                                        <a:pt x="19935" y="6910"/>
                                      </a:cubicBezTo>
                                      <a:close/>
                                      <a:moveTo>
                                        <a:pt x="17444" y="4388"/>
                                      </a:moveTo>
                                      <a:cubicBezTo>
                                        <a:pt x="17441" y="4384"/>
                                        <a:pt x="17438" y="4382"/>
                                        <a:pt x="17435" y="4379"/>
                                      </a:cubicBezTo>
                                      <a:cubicBezTo>
                                        <a:pt x="17426" y="4370"/>
                                        <a:pt x="17415" y="4362"/>
                                        <a:pt x="17404" y="4355"/>
                                      </a:cubicBezTo>
                                      <a:cubicBezTo>
                                        <a:pt x="17396" y="4350"/>
                                        <a:pt x="17388" y="4344"/>
                                        <a:pt x="17380" y="4340"/>
                                      </a:cubicBezTo>
                                      <a:cubicBezTo>
                                        <a:pt x="17367" y="4333"/>
                                        <a:pt x="17354" y="4327"/>
                                        <a:pt x="17339" y="4321"/>
                                      </a:cubicBezTo>
                                      <a:cubicBezTo>
                                        <a:pt x="17339" y="4321"/>
                                        <a:pt x="17339" y="4321"/>
                                        <a:pt x="17339" y="4321"/>
                                      </a:cubicBezTo>
                                      <a:cubicBezTo>
                                        <a:pt x="17329" y="4318"/>
                                        <a:pt x="17320" y="4314"/>
                                        <a:pt x="17309" y="4311"/>
                                      </a:cubicBezTo>
                                      <a:cubicBezTo>
                                        <a:pt x="17294" y="4306"/>
                                        <a:pt x="17278" y="4302"/>
                                        <a:pt x="17262" y="4298"/>
                                      </a:cubicBezTo>
                                      <a:cubicBezTo>
                                        <a:pt x="17253" y="4296"/>
                                        <a:pt x="17243" y="4295"/>
                                        <a:pt x="17233" y="4293"/>
                                      </a:cubicBezTo>
                                      <a:cubicBezTo>
                                        <a:pt x="17230" y="4292"/>
                                        <a:pt x="17226" y="4292"/>
                                        <a:pt x="17222" y="4291"/>
                                      </a:cubicBezTo>
                                      <a:cubicBezTo>
                                        <a:pt x="17218" y="4291"/>
                                        <a:pt x="17214" y="4290"/>
                                        <a:pt x="17211" y="4290"/>
                                      </a:cubicBezTo>
                                      <a:cubicBezTo>
                                        <a:pt x="17200" y="4288"/>
                                        <a:pt x="17189" y="4287"/>
                                        <a:pt x="17177" y="4286"/>
                                      </a:cubicBezTo>
                                      <a:cubicBezTo>
                                        <a:pt x="17170" y="4285"/>
                                        <a:pt x="17163" y="4284"/>
                                        <a:pt x="17156" y="4284"/>
                                      </a:cubicBezTo>
                                      <a:cubicBezTo>
                                        <a:pt x="17144" y="4284"/>
                                        <a:pt x="17132" y="4283"/>
                                        <a:pt x="17119" y="4283"/>
                                      </a:cubicBezTo>
                                      <a:cubicBezTo>
                                        <a:pt x="17116" y="4283"/>
                                        <a:pt x="17113" y="4283"/>
                                        <a:pt x="17110" y="4283"/>
                                      </a:cubicBezTo>
                                      <a:cubicBezTo>
                                        <a:pt x="17107" y="4283"/>
                                        <a:pt x="17104" y="4283"/>
                                        <a:pt x="17101" y="4283"/>
                                      </a:cubicBezTo>
                                      <a:cubicBezTo>
                                        <a:pt x="17092" y="4283"/>
                                        <a:pt x="17082" y="4284"/>
                                        <a:pt x="17072" y="4284"/>
                                      </a:cubicBezTo>
                                      <a:cubicBezTo>
                                        <a:pt x="17063" y="4284"/>
                                        <a:pt x="17053" y="4284"/>
                                        <a:pt x="17043" y="4286"/>
                                      </a:cubicBezTo>
                                      <a:cubicBezTo>
                                        <a:pt x="17038" y="4286"/>
                                        <a:pt x="17033" y="4286"/>
                                        <a:pt x="17028" y="4287"/>
                                      </a:cubicBezTo>
                                      <a:cubicBezTo>
                                        <a:pt x="17018" y="4288"/>
                                        <a:pt x="17008" y="4288"/>
                                        <a:pt x="16997" y="4290"/>
                                      </a:cubicBezTo>
                                      <a:cubicBezTo>
                                        <a:pt x="16987" y="4292"/>
                                        <a:pt x="16976" y="4293"/>
                                        <a:pt x="16966" y="4295"/>
                                      </a:cubicBezTo>
                                      <a:cubicBezTo>
                                        <a:pt x="16961" y="4296"/>
                                        <a:pt x="16957" y="4296"/>
                                        <a:pt x="16952" y="4297"/>
                                      </a:cubicBezTo>
                                      <a:cubicBezTo>
                                        <a:pt x="16930" y="4301"/>
                                        <a:pt x="16907" y="4306"/>
                                        <a:pt x="16884" y="4311"/>
                                      </a:cubicBezTo>
                                      <a:cubicBezTo>
                                        <a:pt x="16882" y="4311"/>
                                        <a:pt x="16880" y="4312"/>
                                        <a:pt x="16878" y="4312"/>
                                      </a:cubicBezTo>
                                      <a:cubicBezTo>
                                        <a:pt x="16877" y="4312"/>
                                        <a:pt x="16875" y="4313"/>
                                        <a:pt x="16874" y="4314"/>
                                      </a:cubicBezTo>
                                      <a:cubicBezTo>
                                        <a:pt x="16860" y="4317"/>
                                        <a:pt x="16847" y="4320"/>
                                        <a:pt x="16834" y="4324"/>
                                      </a:cubicBezTo>
                                      <a:cubicBezTo>
                                        <a:pt x="16821" y="4328"/>
                                        <a:pt x="16807" y="4332"/>
                                        <a:pt x="16793" y="4337"/>
                                      </a:cubicBezTo>
                                      <a:cubicBezTo>
                                        <a:pt x="16744" y="4354"/>
                                        <a:pt x="16695" y="4375"/>
                                        <a:pt x="16646" y="4400"/>
                                      </a:cubicBezTo>
                                      <a:cubicBezTo>
                                        <a:pt x="16622" y="4412"/>
                                        <a:pt x="16598" y="4426"/>
                                        <a:pt x="16574" y="4441"/>
                                      </a:cubicBezTo>
                                      <a:cubicBezTo>
                                        <a:pt x="16562" y="4449"/>
                                        <a:pt x="16550" y="4456"/>
                                        <a:pt x="16538" y="4464"/>
                                      </a:cubicBezTo>
                                      <a:cubicBezTo>
                                        <a:pt x="16200" y="4711"/>
                                        <a:pt x="16402" y="4919"/>
                                        <a:pt x="16742" y="4919"/>
                                      </a:cubicBezTo>
                                      <a:cubicBezTo>
                                        <a:pt x="16763" y="4919"/>
                                        <a:pt x="16785" y="4918"/>
                                        <a:pt x="16808" y="4916"/>
                                      </a:cubicBezTo>
                                      <a:cubicBezTo>
                                        <a:pt x="16830" y="4914"/>
                                        <a:pt x="16854" y="4912"/>
                                        <a:pt x="16877" y="4908"/>
                                      </a:cubicBezTo>
                                      <a:cubicBezTo>
                                        <a:pt x="16923" y="4901"/>
                                        <a:pt x="16971" y="4891"/>
                                        <a:pt x="17020" y="4876"/>
                                      </a:cubicBezTo>
                                      <a:cubicBezTo>
                                        <a:pt x="17044" y="4868"/>
                                        <a:pt x="17069" y="4860"/>
                                        <a:pt x="17093" y="4851"/>
                                      </a:cubicBezTo>
                                      <a:cubicBezTo>
                                        <a:pt x="17106" y="4846"/>
                                        <a:pt x="17118" y="4841"/>
                                        <a:pt x="17130" y="4836"/>
                                      </a:cubicBezTo>
                                      <a:cubicBezTo>
                                        <a:pt x="17154" y="4825"/>
                                        <a:pt x="17179" y="4814"/>
                                        <a:pt x="17204" y="4801"/>
                                      </a:cubicBezTo>
                                      <a:cubicBezTo>
                                        <a:pt x="17240" y="4782"/>
                                        <a:pt x="17276" y="4760"/>
                                        <a:pt x="17312" y="4736"/>
                                      </a:cubicBezTo>
                                      <a:cubicBezTo>
                                        <a:pt x="17504" y="4597"/>
                                        <a:pt x="17523" y="4471"/>
                                        <a:pt x="17444" y="4388"/>
                                      </a:cubicBezTo>
                                      <a:close/>
                                      <a:moveTo>
                                        <a:pt x="16037" y="5890"/>
                                      </a:moveTo>
                                      <a:cubicBezTo>
                                        <a:pt x="16026" y="5876"/>
                                        <a:pt x="16011" y="5863"/>
                                        <a:pt x="15994" y="5852"/>
                                      </a:cubicBezTo>
                                      <a:cubicBezTo>
                                        <a:pt x="15966" y="5834"/>
                                        <a:pt x="15932" y="5819"/>
                                        <a:pt x="15892" y="5808"/>
                                      </a:cubicBezTo>
                                      <a:cubicBezTo>
                                        <a:pt x="15872" y="5804"/>
                                        <a:pt x="15851" y="5800"/>
                                        <a:pt x="15828" y="5797"/>
                                      </a:cubicBezTo>
                                      <a:cubicBezTo>
                                        <a:pt x="15805" y="5794"/>
                                        <a:pt x="15780" y="5793"/>
                                        <a:pt x="15754" y="5793"/>
                                      </a:cubicBezTo>
                                      <a:cubicBezTo>
                                        <a:pt x="15678" y="5793"/>
                                        <a:pt x="15590" y="5805"/>
                                        <a:pt x="15490" y="5832"/>
                                      </a:cubicBezTo>
                                      <a:cubicBezTo>
                                        <a:pt x="15425" y="5848"/>
                                        <a:pt x="15367" y="5868"/>
                                        <a:pt x="15317" y="5890"/>
                                      </a:cubicBezTo>
                                      <a:cubicBezTo>
                                        <a:pt x="14924" y="6064"/>
                                        <a:pt x="14967" y="6384"/>
                                        <a:pt x="15360" y="6384"/>
                                      </a:cubicBezTo>
                                      <a:cubicBezTo>
                                        <a:pt x="15436" y="6384"/>
                                        <a:pt x="15526" y="6372"/>
                                        <a:pt x="15627" y="6344"/>
                                      </a:cubicBezTo>
                                      <a:cubicBezTo>
                                        <a:pt x="16027" y="6242"/>
                                        <a:pt x="16147" y="6020"/>
                                        <a:pt x="16037" y="5890"/>
                                      </a:cubicBezTo>
                                      <a:close/>
                                      <a:moveTo>
                                        <a:pt x="4002" y="7976"/>
                                      </a:moveTo>
                                      <a:cubicBezTo>
                                        <a:pt x="3982" y="7984"/>
                                        <a:pt x="3962" y="7993"/>
                                        <a:pt x="3944" y="8002"/>
                                      </a:cubicBezTo>
                                      <a:cubicBezTo>
                                        <a:pt x="3924" y="8012"/>
                                        <a:pt x="3905" y="8022"/>
                                        <a:pt x="3886" y="8032"/>
                                      </a:cubicBezTo>
                                      <a:cubicBezTo>
                                        <a:pt x="3868" y="8042"/>
                                        <a:pt x="3850" y="8053"/>
                                        <a:pt x="3833" y="8064"/>
                                      </a:cubicBezTo>
                                      <a:cubicBezTo>
                                        <a:pt x="3799" y="8087"/>
                                        <a:pt x="3769" y="8111"/>
                                        <a:pt x="3743" y="8136"/>
                                      </a:cubicBezTo>
                                      <a:cubicBezTo>
                                        <a:pt x="3672" y="8204"/>
                                        <a:pt x="3635" y="8282"/>
                                        <a:pt x="3656" y="8359"/>
                                      </a:cubicBezTo>
                                      <a:cubicBezTo>
                                        <a:pt x="3665" y="8382"/>
                                        <a:pt x="3677" y="8402"/>
                                        <a:pt x="3692" y="8420"/>
                                      </a:cubicBezTo>
                                      <a:cubicBezTo>
                                        <a:pt x="3696" y="8426"/>
                                        <a:pt x="3702" y="8432"/>
                                        <a:pt x="3708" y="8437"/>
                                      </a:cubicBezTo>
                                      <a:cubicBezTo>
                                        <a:pt x="3730" y="8460"/>
                                        <a:pt x="3756" y="8477"/>
                                        <a:pt x="3787" y="8491"/>
                                      </a:cubicBezTo>
                                      <a:cubicBezTo>
                                        <a:pt x="3802" y="8498"/>
                                        <a:pt x="3818" y="8504"/>
                                        <a:pt x="3835" y="8509"/>
                                      </a:cubicBezTo>
                                      <a:cubicBezTo>
                                        <a:pt x="3852" y="8514"/>
                                        <a:pt x="3870" y="8518"/>
                                        <a:pt x="3888" y="8522"/>
                                      </a:cubicBezTo>
                                      <a:cubicBezTo>
                                        <a:pt x="3906" y="8525"/>
                                        <a:pt x="3926" y="8527"/>
                                        <a:pt x="3945" y="8529"/>
                                      </a:cubicBezTo>
                                      <a:cubicBezTo>
                                        <a:pt x="3965" y="8530"/>
                                        <a:pt x="3985" y="8531"/>
                                        <a:pt x="4005" y="8531"/>
                                      </a:cubicBezTo>
                                      <a:cubicBezTo>
                                        <a:pt x="4121" y="8531"/>
                                        <a:pt x="4250" y="8506"/>
                                        <a:pt x="4369" y="8465"/>
                                      </a:cubicBezTo>
                                      <a:cubicBezTo>
                                        <a:pt x="4390" y="8457"/>
                                        <a:pt x="4412" y="8449"/>
                                        <a:pt x="4432" y="8440"/>
                                      </a:cubicBezTo>
                                      <a:cubicBezTo>
                                        <a:pt x="4467" y="8426"/>
                                        <a:pt x="4500" y="8410"/>
                                        <a:pt x="4532" y="8394"/>
                                      </a:cubicBezTo>
                                      <a:lnTo>
                                        <a:pt x="4002" y="7976"/>
                                      </a:lnTo>
                                      <a:close/>
                                      <a:moveTo>
                                        <a:pt x="11697" y="9976"/>
                                      </a:moveTo>
                                      <a:cubicBezTo>
                                        <a:pt x="11694" y="9953"/>
                                        <a:pt x="11684" y="9931"/>
                                        <a:pt x="11668" y="9912"/>
                                      </a:cubicBezTo>
                                      <a:cubicBezTo>
                                        <a:pt x="11668" y="9912"/>
                                        <a:pt x="11668" y="9912"/>
                                        <a:pt x="11668" y="9912"/>
                                      </a:cubicBezTo>
                                      <a:cubicBezTo>
                                        <a:pt x="11666" y="9909"/>
                                        <a:pt x="11664" y="9907"/>
                                        <a:pt x="11662" y="9905"/>
                                      </a:cubicBezTo>
                                      <a:cubicBezTo>
                                        <a:pt x="11654" y="9896"/>
                                        <a:pt x="11645" y="9889"/>
                                        <a:pt x="11635" y="9882"/>
                                      </a:cubicBezTo>
                                      <a:cubicBezTo>
                                        <a:pt x="11634" y="9882"/>
                                        <a:pt x="11634" y="9882"/>
                                        <a:pt x="11634" y="9882"/>
                                      </a:cubicBezTo>
                                      <a:cubicBezTo>
                                        <a:pt x="11624" y="9874"/>
                                        <a:pt x="11612" y="9868"/>
                                        <a:pt x="11599" y="9862"/>
                                      </a:cubicBezTo>
                                      <a:cubicBezTo>
                                        <a:pt x="11560" y="9846"/>
                                        <a:pt x="11510" y="9836"/>
                                        <a:pt x="11448" y="9836"/>
                                      </a:cubicBezTo>
                                      <a:cubicBezTo>
                                        <a:pt x="11418" y="9836"/>
                                        <a:pt x="11384" y="9838"/>
                                        <a:pt x="11348" y="9843"/>
                                      </a:cubicBezTo>
                                      <a:cubicBezTo>
                                        <a:pt x="11330" y="9846"/>
                                        <a:pt x="11312" y="9849"/>
                                        <a:pt x="11292" y="9853"/>
                                      </a:cubicBezTo>
                                      <a:cubicBezTo>
                                        <a:pt x="11273" y="9857"/>
                                        <a:pt x="11253" y="9862"/>
                                        <a:pt x="11232" y="9868"/>
                                      </a:cubicBezTo>
                                      <a:cubicBezTo>
                                        <a:pt x="11183" y="9880"/>
                                        <a:pt x="11140" y="9895"/>
                                        <a:pt x="11101" y="9912"/>
                                      </a:cubicBezTo>
                                      <a:cubicBezTo>
                                        <a:pt x="11080" y="9920"/>
                                        <a:pt x="11060" y="9930"/>
                                        <a:pt x="11042" y="9940"/>
                                      </a:cubicBezTo>
                                      <a:cubicBezTo>
                                        <a:pt x="11022" y="9951"/>
                                        <a:pt x="11004" y="9963"/>
                                        <a:pt x="10987" y="9976"/>
                                      </a:cubicBezTo>
                                      <a:cubicBezTo>
                                        <a:pt x="10970" y="9988"/>
                                        <a:pt x="10956" y="10000"/>
                                        <a:pt x="10943" y="10014"/>
                                      </a:cubicBezTo>
                                      <a:cubicBezTo>
                                        <a:pt x="10865" y="10092"/>
                                        <a:pt x="10856" y="10179"/>
                                        <a:pt x="10912" y="10238"/>
                                      </a:cubicBezTo>
                                      <a:cubicBezTo>
                                        <a:pt x="10916" y="10242"/>
                                        <a:pt x="10920" y="10246"/>
                                        <a:pt x="10925" y="10250"/>
                                      </a:cubicBezTo>
                                      <a:cubicBezTo>
                                        <a:pt x="10967" y="10285"/>
                                        <a:pt x="11035" y="10308"/>
                                        <a:pt x="11128" y="10308"/>
                                      </a:cubicBezTo>
                                      <a:cubicBezTo>
                                        <a:pt x="11188" y="10308"/>
                                        <a:pt x="11260" y="10298"/>
                                        <a:pt x="11342" y="10276"/>
                                      </a:cubicBezTo>
                                      <a:cubicBezTo>
                                        <a:pt x="11477" y="10242"/>
                                        <a:pt x="11572" y="10188"/>
                                        <a:pt x="11630" y="10130"/>
                                      </a:cubicBezTo>
                                      <a:cubicBezTo>
                                        <a:pt x="11640" y="10120"/>
                                        <a:pt x="11649" y="10110"/>
                                        <a:pt x="11656" y="10100"/>
                                      </a:cubicBezTo>
                                      <a:cubicBezTo>
                                        <a:pt x="11664" y="10090"/>
                                        <a:pt x="11670" y="10080"/>
                                        <a:pt x="11676" y="10070"/>
                                      </a:cubicBezTo>
                                      <a:cubicBezTo>
                                        <a:pt x="11680" y="10063"/>
                                        <a:pt x="11684" y="10055"/>
                                        <a:pt x="11687" y="10047"/>
                                      </a:cubicBezTo>
                                      <a:cubicBezTo>
                                        <a:pt x="11689" y="10042"/>
                                        <a:pt x="11691" y="10036"/>
                                        <a:pt x="11692" y="10031"/>
                                      </a:cubicBezTo>
                                      <a:cubicBezTo>
                                        <a:pt x="11694" y="10025"/>
                                        <a:pt x="11695" y="10019"/>
                                        <a:pt x="11696" y="10013"/>
                                      </a:cubicBezTo>
                                      <a:cubicBezTo>
                                        <a:pt x="11696" y="10011"/>
                                        <a:pt x="11697" y="10010"/>
                                        <a:pt x="11697" y="10008"/>
                                      </a:cubicBezTo>
                                      <a:cubicBezTo>
                                        <a:pt x="11697" y="10002"/>
                                        <a:pt x="11698" y="9998"/>
                                        <a:pt x="11698" y="9993"/>
                                      </a:cubicBezTo>
                                      <a:cubicBezTo>
                                        <a:pt x="11698" y="9987"/>
                                        <a:pt x="11697" y="9982"/>
                                        <a:pt x="11697" y="9976"/>
                                      </a:cubicBezTo>
                                      <a:close/>
                                      <a:moveTo>
                                        <a:pt x="17418" y="7974"/>
                                      </a:moveTo>
                                      <a:cubicBezTo>
                                        <a:pt x="17414" y="7970"/>
                                        <a:pt x="17410" y="7966"/>
                                        <a:pt x="17405" y="7962"/>
                                      </a:cubicBezTo>
                                      <a:cubicBezTo>
                                        <a:pt x="17402" y="7960"/>
                                        <a:pt x="17400" y="7958"/>
                                        <a:pt x="17397" y="7956"/>
                                      </a:cubicBezTo>
                                      <a:cubicBezTo>
                                        <a:pt x="17397" y="7956"/>
                                        <a:pt x="17397" y="7956"/>
                                        <a:pt x="17397" y="7956"/>
                                      </a:cubicBezTo>
                                      <a:cubicBezTo>
                                        <a:pt x="17395" y="7954"/>
                                        <a:pt x="17392" y="7953"/>
                                        <a:pt x="17390" y="7951"/>
                                      </a:cubicBezTo>
                                      <a:cubicBezTo>
                                        <a:pt x="17374" y="7940"/>
                                        <a:pt x="17356" y="7931"/>
                                        <a:pt x="17334" y="7924"/>
                                      </a:cubicBezTo>
                                      <a:cubicBezTo>
                                        <a:pt x="17326" y="7922"/>
                                        <a:pt x="17319" y="7919"/>
                                        <a:pt x="17311" y="7917"/>
                                      </a:cubicBezTo>
                                      <a:cubicBezTo>
                                        <a:pt x="17308" y="7916"/>
                                        <a:pt x="17306" y="7916"/>
                                        <a:pt x="17303" y="7916"/>
                                      </a:cubicBezTo>
                                      <a:cubicBezTo>
                                        <a:pt x="17274" y="7908"/>
                                        <a:pt x="17240" y="7905"/>
                                        <a:pt x="17202" y="7905"/>
                                      </a:cubicBezTo>
                                      <a:cubicBezTo>
                                        <a:pt x="17163" y="7905"/>
                                        <a:pt x="17120" y="7909"/>
                                        <a:pt x="17073" y="7918"/>
                                      </a:cubicBezTo>
                                      <a:cubicBezTo>
                                        <a:pt x="17063" y="7919"/>
                                        <a:pt x="17052" y="7921"/>
                                        <a:pt x="17042" y="7924"/>
                                      </a:cubicBezTo>
                                      <a:cubicBezTo>
                                        <a:pt x="17027" y="7927"/>
                                        <a:pt x="17011" y="7931"/>
                                        <a:pt x="16995" y="7935"/>
                                      </a:cubicBezTo>
                                      <a:cubicBezTo>
                                        <a:pt x="16954" y="7946"/>
                                        <a:pt x="16916" y="7958"/>
                                        <a:pt x="16882" y="7971"/>
                                      </a:cubicBezTo>
                                      <a:cubicBezTo>
                                        <a:pt x="16862" y="7979"/>
                                        <a:pt x="16842" y="7988"/>
                                        <a:pt x="16825" y="7997"/>
                                      </a:cubicBezTo>
                                      <a:cubicBezTo>
                                        <a:pt x="16644" y="8088"/>
                                        <a:pt x="16602" y="8218"/>
                                        <a:pt x="16679" y="8298"/>
                                      </a:cubicBezTo>
                                      <a:cubicBezTo>
                                        <a:pt x="16682" y="8302"/>
                                        <a:pt x="16686" y="8305"/>
                                        <a:pt x="16690" y="8308"/>
                                      </a:cubicBezTo>
                                      <a:cubicBezTo>
                                        <a:pt x="16693" y="8310"/>
                                        <a:pt x="16696" y="8313"/>
                                        <a:pt x="16699" y="8315"/>
                                      </a:cubicBezTo>
                                      <a:cubicBezTo>
                                        <a:pt x="16703" y="8318"/>
                                        <a:pt x="16707" y="8321"/>
                                        <a:pt x="16711" y="8323"/>
                                      </a:cubicBezTo>
                                      <a:cubicBezTo>
                                        <a:pt x="16715" y="8326"/>
                                        <a:pt x="16720" y="8328"/>
                                        <a:pt x="16724" y="8331"/>
                                      </a:cubicBezTo>
                                      <a:cubicBezTo>
                                        <a:pt x="16735" y="8337"/>
                                        <a:pt x="16746" y="8342"/>
                                        <a:pt x="16759" y="8346"/>
                                      </a:cubicBezTo>
                                      <a:cubicBezTo>
                                        <a:pt x="16764" y="8348"/>
                                        <a:pt x="16770" y="8350"/>
                                        <a:pt x="16776" y="8352"/>
                                      </a:cubicBezTo>
                                      <a:cubicBezTo>
                                        <a:pt x="16778" y="8353"/>
                                        <a:pt x="16780" y="8353"/>
                                        <a:pt x="16781" y="8353"/>
                                      </a:cubicBezTo>
                                      <a:cubicBezTo>
                                        <a:pt x="16787" y="8355"/>
                                        <a:pt x="16792" y="8356"/>
                                        <a:pt x="16798" y="8358"/>
                                      </a:cubicBezTo>
                                      <a:cubicBezTo>
                                        <a:pt x="16804" y="8359"/>
                                        <a:pt x="16810" y="8360"/>
                                        <a:pt x="16817" y="8361"/>
                                      </a:cubicBezTo>
                                      <a:cubicBezTo>
                                        <a:pt x="16823" y="8362"/>
                                        <a:pt x="16830" y="8363"/>
                                        <a:pt x="16836" y="8364"/>
                                      </a:cubicBezTo>
                                      <a:cubicBezTo>
                                        <a:pt x="16844" y="8365"/>
                                        <a:pt x="16851" y="8366"/>
                                        <a:pt x="16858" y="8366"/>
                                      </a:cubicBezTo>
                                      <a:cubicBezTo>
                                        <a:pt x="16870" y="8367"/>
                                        <a:pt x="16883" y="8368"/>
                                        <a:pt x="16896" y="8368"/>
                                      </a:cubicBezTo>
                                      <a:cubicBezTo>
                                        <a:pt x="16905" y="8368"/>
                                        <a:pt x="16916" y="8367"/>
                                        <a:pt x="16926" y="8367"/>
                                      </a:cubicBezTo>
                                      <a:cubicBezTo>
                                        <a:pt x="16955" y="8366"/>
                                        <a:pt x="16986" y="8362"/>
                                        <a:pt x="17018" y="8356"/>
                                      </a:cubicBezTo>
                                      <a:cubicBezTo>
                                        <a:pt x="17045" y="8352"/>
                                        <a:pt x="17074" y="8345"/>
                                        <a:pt x="17103" y="8338"/>
                                      </a:cubicBezTo>
                                      <a:cubicBezTo>
                                        <a:pt x="17234" y="8304"/>
                                        <a:pt x="17327" y="8254"/>
                                        <a:pt x="17384" y="8199"/>
                                      </a:cubicBezTo>
                                      <a:cubicBezTo>
                                        <a:pt x="17392" y="8192"/>
                                        <a:pt x="17400" y="8184"/>
                                        <a:pt x="17406" y="8176"/>
                                      </a:cubicBezTo>
                                      <a:cubicBezTo>
                                        <a:pt x="17426" y="8153"/>
                                        <a:pt x="17439" y="8130"/>
                                        <a:pt x="17447" y="8106"/>
                                      </a:cubicBezTo>
                                      <a:cubicBezTo>
                                        <a:pt x="17463" y="8058"/>
                                        <a:pt x="17453" y="8011"/>
                                        <a:pt x="17418" y="7974"/>
                                      </a:cubicBezTo>
                                      <a:close/>
                                      <a:moveTo>
                                        <a:pt x="18858" y="10934"/>
                                      </a:moveTo>
                                      <a:cubicBezTo>
                                        <a:pt x="18854" y="10921"/>
                                        <a:pt x="18848" y="10910"/>
                                        <a:pt x="18840" y="10900"/>
                                      </a:cubicBezTo>
                                      <a:cubicBezTo>
                                        <a:pt x="18840" y="10900"/>
                                        <a:pt x="18840" y="10900"/>
                                        <a:pt x="18840" y="10900"/>
                                      </a:cubicBezTo>
                                      <a:cubicBezTo>
                                        <a:pt x="18838" y="10896"/>
                                        <a:pt x="18836" y="10894"/>
                                        <a:pt x="18833" y="10890"/>
                                      </a:cubicBezTo>
                                      <a:cubicBezTo>
                                        <a:pt x="18830" y="10886"/>
                                        <a:pt x="18826" y="10882"/>
                                        <a:pt x="18822" y="10878"/>
                                      </a:cubicBezTo>
                                      <a:cubicBezTo>
                                        <a:pt x="18802" y="10858"/>
                                        <a:pt x="18776" y="10843"/>
                                        <a:pt x="18745" y="10833"/>
                                      </a:cubicBezTo>
                                      <a:cubicBezTo>
                                        <a:pt x="18738" y="10830"/>
                                        <a:pt x="18731" y="10828"/>
                                        <a:pt x="18724" y="10826"/>
                                      </a:cubicBezTo>
                                      <a:cubicBezTo>
                                        <a:pt x="18710" y="10822"/>
                                        <a:pt x="18695" y="10819"/>
                                        <a:pt x="18680" y="10817"/>
                                      </a:cubicBezTo>
                                      <a:cubicBezTo>
                                        <a:pt x="18672" y="10816"/>
                                        <a:pt x="18663" y="10815"/>
                                        <a:pt x="18654" y="10814"/>
                                      </a:cubicBezTo>
                                      <a:cubicBezTo>
                                        <a:pt x="18652" y="10814"/>
                                        <a:pt x="18649" y="10814"/>
                                        <a:pt x="18646" y="10814"/>
                                      </a:cubicBezTo>
                                      <a:cubicBezTo>
                                        <a:pt x="18635" y="10813"/>
                                        <a:pt x="18624" y="10813"/>
                                        <a:pt x="18612" y="10813"/>
                                      </a:cubicBezTo>
                                      <a:cubicBezTo>
                                        <a:pt x="18598" y="10813"/>
                                        <a:pt x="18583" y="10813"/>
                                        <a:pt x="18568" y="10814"/>
                                      </a:cubicBezTo>
                                      <a:cubicBezTo>
                                        <a:pt x="18567" y="10814"/>
                                        <a:pt x="18567" y="10814"/>
                                        <a:pt x="18567" y="10814"/>
                                      </a:cubicBezTo>
                                      <a:cubicBezTo>
                                        <a:pt x="18555" y="10815"/>
                                        <a:pt x="18544" y="10816"/>
                                        <a:pt x="18532" y="10818"/>
                                      </a:cubicBezTo>
                                      <a:cubicBezTo>
                                        <a:pt x="18528" y="10818"/>
                                        <a:pt x="18524" y="10819"/>
                                        <a:pt x="18520" y="10820"/>
                                      </a:cubicBezTo>
                                      <a:cubicBezTo>
                                        <a:pt x="18503" y="10822"/>
                                        <a:pt x="18486" y="10825"/>
                                        <a:pt x="18469" y="10828"/>
                                      </a:cubicBezTo>
                                      <a:cubicBezTo>
                                        <a:pt x="18460" y="10830"/>
                                        <a:pt x="18450" y="10832"/>
                                        <a:pt x="18440" y="10835"/>
                                      </a:cubicBezTo>
                                      <a:cubicBezTo>
                                        <a:pt x="18435" y="10836"/>
                                        <a:pt x="18430" y="10837"/>
                                        <a:pt x="18426" y="10838"/>
                                      </a:cubicBezTo>
                                      <a:cubicBezTo>
                                        <a:pt x="18418" y="10840"/>
                                        <a:pt x="18410" y="10842"/>
                                        <a:pt x="18402" y="10845"/>
                                      </a:cubicBezTo>
                                      <a:cubicBezTo>
                                        <a:pt x="18394" y="10847"/>
                                        <a:pt x="18386" y="10849"/>
                                        <a:pt x="18379" y="10852"/>
                                      </a:cubicBezTo>
                                      <a:cubicBezTo>
                                        <a:pt x="18370" y="10854"/>
                                        <a:pt x="18361" y="10857"/>
                                        <a:pt x="18352" y="10861"/>
                                      </a:cubicBezTo>
                                      <a:cubicBezTo>
                                        <a:pt x="18346" y="10863"/>
                                        <a:pt x="18340" y="10865"/>
                                        <a:pt x="18333" y="10867"/>
                                      </a:cubicBezTo>
                                      <a:cubicBezTo>
                                        <a:pt x="18321" y="10872"/>
                                        <a:pt x="18309" y="10877"/>
                                        <a:pt x="18297" y="10882"/>
                                      </a:cubicBezTo>
                                      <a:cubicBezTo>
                                        <a:pt x="18287" y="10886"/>
                                        <a:pt x="18278" y="10890"/>
                                        <a:pt x="18269" y="10895"/>
                                      </a:cubicBezTo>
                                      <a:cubicBezTo>
                                        <a:pt x="18268" y="10895"/>
                                        <a:pt x="18268" y="10895"/>
                                        <a:pt x="18268" y="10896"/>
                                      </a:cubicBezTo>
                                      <a:cubicBezTo>
                                        <a:pt x="18265" y="10897"/>
                                        <a:pt x="18262" y="10898"/>
                                        <a:pt x="18260" y="10900"/>
                                      </a:cubicBezTo>
                                      <a:cubicBezTo>
                                        <a:pt x="18130" y="10963"/>
                                        <a:pt x="18039" y="11055"/>
                                        <a:pt x="18064" y="11146"/>
                                      </a:cubicBezTo>
                                      <a:cubicBezTo>
                                        <a:pt x="18170" y="11421"/>
                                        <a:pt x="18924" y="11178"/>
                                        <a:pt x="18858" y="10934"/>
                                      </a:cubicBezTo>
                                      <a:close/>
                                      <a:moveTo>
                                        <a:pt x="16642" y="10728"/>
                                      </a:moveTo>
                                      <a:cubicBezTo>
                                        <a:pt x="16633" y="10704"/>
                                        <a:pt x="16619" y="10685"/>
                                        <a:pt x="16602" y="10668"/>
                                      </a:cubicBezTo>
                                      <a:cubicBezTo>
                                        <a:pt x="16594" y="10660"/>
                                        <a:pt x="16584" y="10652"/>
                                        <a:pt x="16574" y="10646"/>
                                      </a:cubicBezTo>
                                      <a:cubicBezTo>
                                        <a:pt x="16559" y="10635"/>
                                        <a:pt x="16542" y="10627"/>
                                        <a:pt x="16523" y="10620"/>
                                      </a:cubicBezTo>
                                      <a:cubicBezTo>
                                        <a:pt x="16511" y="10616"/>
                                        <a:pt x="16498" y="10612"/>
                                        <a:pt x="16484" y="10608"/>
                                      </a:cubicBezTo>
                                      <a:cubicBezTo>
                                        <a:pt x="16471" y="10605"/>
                                        <a:pt x="16457" y="10603"/>
                                        <a:pt x="16442" y="10601"/>
                                      </a:cubicBezTo>
                                      <a:cubicBezTo>
                                        <a:pt x="16421" y="10598"/>
                                        <a:pt x="16398" y="10597"/>
                                        <a:pt x="16374" y="10597"/>
                                      </a:cubicBezTo>
                                      <a:cubicBezTo>
                                        <a:pt x="16364" y="10597"/>
                                        <a:pt x="16355" y="10597"/>
                                        <a:pt x="16345" y="10598"/>
                                      </a:cubicBezTo>
                                      <a:cubicBezTo>
                                        <a:pt x="16338" y="10598"/>
                                        <a:pt x="16332" y="10598"/>
                                        <a:pt x="16325" y="10599"/>
                                      </a:cubicBezTo>
                                      <a:cubicBezTo>
                                        <a:pt x="16294" y="10601"/>
                                        <a:pt x="16263" y="10605"/>
                                        <a:pt x="16231" y="10611"/>
                                      </a:cubicBezTo>
                                      <a:cubicBezTo>
                                        <a:pt x="16223" y="10612"/>
                                        <a:pt x="16215" y="10614"/>
                                        <a:pt x="16207" y="10616"/>
                                      </a:cubicBezTo>
                                      <a:cubicBezTo>
                                        <a:pt x="16170" y="10624"/>
                                        <a:pt x="16133" y="10634"/>
                                        <a:pt x="16097" y="10647"/>
                                      </a:cubicBezTo>
                                      <a:cubicBezTo>
                                        <a:pt x="16090" y="10650"/>
                                        <a:pt x="16083" y="10652"/>
                                        <a:pt x="16076" y="10655"/>
                                      </a:cubicBezTo>
                                      <a:cubicBezTo>
                                        <a:pt x="16048" y="10665"/>
                                        <a:pt x="16020" y="10677"/>
                                        <a:pt x="15994" y="10690"/>
                                      </a:cubicBezTo>
                                      <a:cubicBezTo>
                                        <a:pt x="15982" y="10696"/>
                                        <a:pt x="15971" y="10702"/>
                                        <a:pt x="15960" y="10708"/>
                                      </a:cubicBezTo>
                                      <a:cubicBezTo>
                                        <a:pt x="15905" y="10739"/>
                                        <a:pt x="15858" y="10774"/>
                                        <a:pt x="15826" y="10812"/>
                                      </a:cubicBezTo>
                                      <a:cubicBezTo>
                                        <a:pt x="15822" y="10817"/>
                                        <a:pt x="15819" y="10822"/>
                                        <a:pt x="15815" y="10826"/>
                                      </a:cubicBezTo>
                                      <a:cubicBezTo>
                                        <a:pt x="15812" y="10831"/>
                                        <a:pt x="15809" y="10835"/>
                                        <a:pt x="15806" y="10840"/>
                                      </a:cubicBezTo>
                                      <a:cubicBezTo>
                                        <a:pt x="15802" y="10846"/>
                                        <a:pt x="15798" y="10852"/>
                                        <a:pt x="15796" y="10858"/>
                                      </a:cubicBezTo>
                                      <a:cubicBezTo>
                                        <a:pt x="15794" y="10862"/>
                                        <a:pt x="15792" y="10866"/>
                                        <a:pt x="15790" y="10870"/>
                                      </a:cubicBezTo>
                                      <a:cubicBezTo>
                                        <a:pt x="15788" y="10874"/>
                                        <a:pt x="15786" y="10879"/>
                                        <a:pt x="15785" y="10884"/>
                                      </a:cubicBezTo>
                                      <a:cubicBezTo>
                                        <a:pt x="15784" y="10885"/>
                                        <a:pt x="15784" y="10886"/>
                                        <a:pt x="15784" y="10887"/>
                                      </a:cubicBezTo>
                                      <a:cubicBezTo>
                                        <a:pt x="15783" y="10891"/>
                                        <a:pt x="15782" y="10895"/>
                                        <a:pt x="15781" y="10900"/>
                                      </a:cubicBezTo>
                                      <a:cubicBezTo>
                                        <a:pt x="15777" y="10919"/>
                                        <a:pt x="15777" y="10939"/>
                                        <a:pt x="15782" y="10958"/>
                                      </a:cubicBezTo>
                                      <a:cubicBezTo>
                                        <a:pt x="15872" y="11188"/>
                                        <a:pt x="16380" y="11081"/>
                                        <a:pt x="16572" y="10900"/>
                                      </a:cubicBezTo>
                                      <a:cubicBezTo>
                                        <a:pt x="16578" y="10894"/>
                                        <a:pt x="16584" y="10888"/>
                                        <a:pt x="16589" y="10883"/>
                                      </a:cubicBezTo>
                                      <a:cubicBezTo>
                                        <a:pt x="16594" y="10878"/>
                                        <a:pt x="16599" y="10872"/>
                                        <a:pt x="16603" y="10866"/>
                                      </a:cubicBezTo>
                                      <a:cubicBezTo>
                                        <a:pt x="16608" y="10861"/>
                                        <a:pt x="16612" y="10855"/>
                                        <a:pt x="16616" y="10849"/>
                                      </a:cubicBezTo>
                                      <a:cubicBezTo>
                                        <a:pt x="16620" y="10844"/>
                                        <a:pt x="16623" y="10838"/>
                                        <a:pt x="16626" y="10832"/>
                                      </a:cubicBezTo>
                                      <a:cubicBezTo>
                                        <a:pt x="16629" y="10828"/>
                                        <a:pt x="16630" y="10824"/>
                                        <a:pt x="16632" y="10820"/>
                                      </a:cubicBezTo>
                                      <a:cubicBezTo>
                                        <a:pt x="16634" y="10817"/>
                                        <a:pt x="16636" y="10813"/>
                                        <a:pt x="16637" y="10809"/>
                                      </a:cubicBezTo>
                                      <a:cubicBezTo>
                                        <a:pt x="16641" y="10799"/>
                                        <a:pt x="16644" y="10788"/>
                                        <a:pt x="16645" y="10778"/>
                                      </a:cubicBezTo>
                                      <a:cubicBezTo>
                                        <a:pt x="16646" y="10772"/>
                                        <a:pt x="16646" y="10766"/>
                                        <a:pt x="16646" y="10760"/>
                                      </a:cubicBezTo>
                                      <a:cubicBezTo>
                                        <a:pt x="16646" y="10750"/>
                                        <a:pt x="16645" y="10739"/>
                                        <a:pt x="16642" y="10728"/>
                                      </a:cubicBezTo>
                                      <a:close/>
                                      <a:moveTo>
                                        <a:pt x="15124" y="4578"/>
                                      </a:moveTo>
                                      <a:cubicBezTo>
                                        <a:pt x="15124" y="4577"/>
                                        <a:pt x="15124" y="4576"/>
                                        <a:pt x="15124" y="4575"/>
                                      </a:cubicBezTo>
                                      <a:cubicBezTo>
                                        <a:pt x="15123" y="4570"/>
                                        <a:pt x="15122" y="4566"/>
                                        <a:pt x="15120" y="4562"/>
                                      </a:cubicBezTo>
                                      <a:cubicBezTo>
                                        <a:pt x="15120" y="4561"/>
                                        <a:pt x="15120" y="4560"/>
                                        <a:pt x="15119" y="4559"/>
                                      </a:cubicBezTo>
                                      <a:cubicBezTo>
                                        <a:pt x="15117" y="4553"/>
                                        <a:pt x="15115" y="4548"/>
                                        <a:pt x="15112" y="4543"/>
                                      </a:cubicBezTo>
                                      <a:cubicBezTo>
                                        <a:pt x="15107" y="4532"/>
                                        <a:pt x="15099" y="4522"/>
                                        <a:pt x="15090" y="4512"/>
                                      </a:cubicBezTo>
                                      <a:cubicBezTo>
                                        <a:pt x="15086" y="4508"/>
                                        <a:pt x="15081" y="4503"/>
                                        <a:pt x="15075" y="4498"/>
                                      </a:cubicBezTo>
                                      <a:cubicBezTo>
                                        <a:pt x="15071" y="4495"/>
                                        <a:pt x="15067" y="4492"/>
                                        <a:pt x="15062" y="4488"/>
                                      </a:cubicBezTo>
                                      <a:cubicBezTo>
                                        <a:pt x="15054" y="4483"/>
                                        <a:pt x="15046" y="4478"/>
                                        <a:pt x="15037" y="4473"/>
                                      </a:cubicBezTo>
                                      <a:cubicBezTo>
                                        <a:pt x="15031" y="4470"/>
                                        <a:pt x="15024" y="4466"/>
                                        <a:pt x="15018" y="4464"/>
                                      </a:cubicBezTo>
                                      <a:cubicBezTo>
                                        <a:pt x="15017" y="4464"/>
                                        <a:pt x="15017" y="4463"/>
                                        <a:pt x="15017" y="4463"/>
                                      </a:cubicBezTo>
                                      <a:cubicBezTo>
                                        <a:pt x="15002" y="4456"/>
                                        <a:pt x="14986" y="4451"/>
                                        <a:pt x="14968" y="4446"/>
                                      </a:cubicBezTo>
                                      <a:cubicBezTo>
                                        <a:pt x="14958" y="4443"/>
                                        <a:pt x="14948" y="4441"/>
                                        <a:pt x="14938" y="4439"/>
                                      </a:cubicBezTo>
                                      <a:cubicBezTo>
                                        <a:pt x="14938" y="4439"/>
                                        <a:pt x="14938" y="4439"/>
                                        <a:pt x="14938" y="4439"/>
                                      </a:cubicBezTo>
                                      <a:cubicBezTo>
                                        <a:pt x="14935" y="4438"/>
                                        <a:pt x="14932" y="4437"/>
                                        <a:pt x="14929" y="4437"/>
                                      </a:cubicBezTo>
                                      <a:cubicBezTo>
                                        <a:pt x="14926" y="4436"/>
                                        <a:pt x="14924" y="4436"/>
                                        <a:pt x="14921" y="4435"/>
                                      </a:cubicBezTo>
                                      <a:cubicBezTo>
                                        <a:pt x="14909" y="4433"/>
                                        <a:pt x="14897" y="4432"/>
                                        <a:pt x="14884" y="4430"/>
                                      </a:cubicBezTo>
                                      <a:cubicBezTo>
                                        <a:pt x="14876" y="4430"/>
                                        <a:pt x="14868" y="4429"/>
                                        <a:pt x="14860" y="4428"/>
                                      </a:cubicBezTo>
                                      <a:cubicBezTo>
                                        <a:pt x="14848" y="4428"/>
                                        <a:pt x="14834" y="4427"/>
                                        <a:pt x="14821" y="4427"/>
                                      </a:cubicBezTo>
                                      <a:cubicBezTo>
                                        <a:pt x="14751" y="4427"/>
                                        <a:pt x="14675" y="4438"/>
                                        <a:pt x="14596" y="4462"/>
                                      </a:cubicBezTo>
                                      <a:cubicBezTo>
                                        <a:pt x="14557" y="4474"/>
                                        <a:pt x="14518" y="4489"/>
                                        <a:pt x="14478" y="4508"/>
                                      </a:cubicBezTo>
                                      <a:cubicBezTo>
                                        <a:pt x="14458" y="4517"/>
                                        <a:pt x="14438" y="4527"/>
                                        <a:pt x="14419" y="4538"/>
                                      </a:cubicBezTo>
                                      <a:cubicBezTo>
                                        <a:pt x="14400" y="4549"/>
                                        <a:pt x="14380" y="4561"/>
                                        <a:pt x="14361" y="4574"/>
                                      </a:cubicBezTo>
                                      <a:cubicBezTo>
                                        <a:pt x="14261" y="4646"/>
                                        <a:pt x="14219" y="4714"/>
                                        <a:pt x="14219" y="4771"/>
                                      </a:cubicBezTo>
                                      <a:cubicBezTo>
                                        <a:pt x="14219" y="4777"/>
                                        <a:pt x="14220" y="4783"/>
                                        <a:pt x="14221" y="4789"/>
                                      </a:cubicBezTo>
                                      <a:cubicBezTo>
                                        <a:pt x="14222" y="4795"/>
                                        <a:pt x="14223" y="4801"/>
                                        <a:pt x="14225" y="4806"/>
                                      </a:cubicBezTo>
                                      <a:cubicBezTo>
                                        <a:pt x="14225" y="4807"/>
                                        <a:pt x="14225" y="4807"/>
                                        <a:pt x="14226" y="4808"/>
                                      </a:cubicBezTo>
                                      <a:cubicBezTo>
                                        <a:pt x="14227" y="4813"/>
                                        <a:pt x="14229" y="4818"/>
                                        <a:pt x="14232" y="4822"/>
                                      </a:cubicBezTo>
                                      <a:cubicBezTo>
                                        <a:pt x="14235" y="4829"/>
                                        <a:pt x="14239" y="4836"/>
                                        <a:pt x="14244" y="4842"/>
                                      </a:cubicBezTo>
                                      <a:cubicBezTo>
                                        <a:pt x="14247" y="4846"/>
                                        <a:pt x="14250" y="4850"/>
                                        <a:pt x="14254" y="4853"/>
                                      </a:cubicBezTo>
                                      <a:cubicBezTo>
                                        <a:pt x="14257" y="4857"/>
                                        <a:pt x="14260" y="4860"/>
                                        <a:pt x="14265" y="4864"/>
                                      </a:cubicBezTo>
                                      <a:cubicBezTo>
                                        <a:pt x="14267" y="4866"/>
                                        <a:pt x="14270" y="4869"/>
                                        <a:pt x="14273" y="4871"/>
                                      </a:cubicBezTo>
                                      <a:cubicBezTo>
                                        <a:pt x="14279" y="4876"/>
                                        <a:pt x="14285" y="4880"/>
                                        <a:pt x="14291" y="4884"/>
                                      </a:cubicBezTo>
                                      <a:cubicBezTo>
                                        <a:pt x="14292" y="4884"/>
                                        <a:pt x="14292" y="4884"/>
                                        <a:pt x="14292" y="4884"/>
                                      </a:cubicBezTo>
                                      <a:cubicBezTo>
                                        <a:pt x="14293" y="4885"/>
                                        <a:pt x="14294" y="4886"/>
                                        <a:pt x="14295" y="4886"/>
                                      </a:cubicBezTo>
                                      <a:cubicBezTo>
                                        <a:pt x="14300" y="4890"/>
                                        <a:pt x="14306" y="4893"/>
                                        <a:pt x="14312" y="4896"/>
                                      </a:cubicBezTo>
                                      <a:cubicBezTo>
                                        <a:pt x="14314" y="4897"/>
                                        <a:pt x="14316" y="4898"/>
                                        <a:pt x="14318" y="4898"/>
                                      </a:cubicBezTo>
                                      <a:cubicBezTo>
                                        <a:pt x="14324" y="4902"/>
                                        <a:pt x="14330" y="4904"/>
                                        <a:pt x="14336" y="4907"/>
                                      </a:cubicBezTo>
                                      <a:cubicBezTo>
                                        <a:pt x="14337" y="4907"/>
                                        <a:pt x="14337" y="4907"/>
                                        <a:pt x="14338" y="4908"/>
                                      </a:cubicBezTo>
                                      <a:cubicBezTo>
                                        <a:pt x="14346" y="4911"/>
                                        <a:pt x="14355" y="4914"/>
                                        <a:pt x="14364" y="4917"/>
                                      </a:cubicBezTo>
                                      <a:cubicBezTo>
                                        <a:pt x="14372" y="4920"/>
                                        <a:pt x="14381" y="4922"/>
                                        <a:pt x="14390" y="4924"/>
                                      </a:cubicBezTo>
                                      <a:cubicBezTo>
                                        <a:pt x="14392" y="4924"/>
                                        <a:pt x="14393" y="4925"/>
                                        <a:pt x="14394" y="4925"/>
                                      </a:cubicBezTo>
                                      <a:cubicBezTo>
                                        <a:pt x="14414" y="4930"/>
                                        <a:pt x="14434" y="4934"/>
                                        <a:pt x="14455" y="4936"/>
                                      </a:cubicBezTo>
                                      <a:cubicBezTo>
                                        <a:pt x="14466" y="4937"/>
                                        <a:pt x="14477" y="4938"/>
                                        <a:pt x="14489" y="4938"/>
                                      </a:cubicBezTo>
                                      <a:cubicBezTo>
                                        <a:pt x="14498" y="4939"/>
                                        <a:pt x="14508" y="4939"/>
                                        <a:pt x="14518" y="4939"/>
                                      </a:cubicBezTo>
                                      <a:cubicBezTo>
                                        <a:pt x="14524" y="4939"/>
                                        <a:pt x="14524" y="4939"/>
                                        <a:pt x="14524" y="4939"/>
                                      </a:cubicBezTo>
                                      <a:cubicBezTo>
                                        <a:pt x="14526" y="4939"/>
                                        <a:pt x="14528" y="4939"/>
                                        <a:pt x="14530" y="4939"/>
                                      </a:cubicBezTo>
                                      <a:cubicBezTo>
                                        <a:pt x="14540" y="4939"/>
                                        <a:pt x="14551" y="4938"/>
                                        <a:pt x="14562" y="4938"/>
                                      </a:cubicBezTo>
                                      <a:cubicBezTo>
                                        <a:pt x="14581" y="4937"/>
                                        <a:pt x="14600" y="4935"/>
                                        <a:pt x="14619" y="4933"/>
                                      </a:cubicBezTo>
                                      <a:cubicBezTo>
                                        <a:pt x="14622" y="4932"/>
                                        <a:pt x="14626" y="4931"/>
                                        <a:pt x="14630" y="4931"/>
                                      </a:cubicBezTo>
                                      <a:cubicBezTo>
                                        <a:pt x="14642" y="4929"/>
                                        <a:pt x="14655" y="4927"/>
                                        <a:pt x="14667" y="4925"/>
                                      </a:cubicBezTo>
                                      <a:cubicBezTo>
                                        <a:pt x="14672" y="4924"/>
                                        <a:pt x="14678" y="4923"/>
                                        <a:pt x="14683" y="4922"/>
                                      </a:cubicBezTo>
                                      <a:cubicBezTo>
                                        <a:pt x="14695" y="4919"/>
                                        <a:pt x="14707" y="4916"/>
                                        <a:pt x="14720" y="4913"/>
                                      </a:cubicBezTo>
                                      <a:cubicBezTo>
                                        <a:pt x="14807" y="4890"/>
                                        <a:pt x="14898" y="4851"/>
                                        <a:pt x="14984" y="4792"/>
                                      </a:cubicBezTo>
                                      <a:cubicBezTo>
                                        <a:pt x="14992" y="4786"/>
                                        <a:pt x="14999" y="4781"/>
                                        <a:pt x="15006" y="4776"/>
                                      </a:cubicBezTo>
                                      <a:cubicBezTo>
                                        <a:pt x="15034" y="4754"/>
                                        <a:pt x="15056" y="4733"/>
                                        <a:pt x="15074" y="4712"/>
                                      </a:cubicBezTo>
                                      <a:cubicBezTo>
                                        <a:pt x="15078" y="4707"/>
                                        <a:pt x="15083" y="4702"/>
                                        <a:pt x="15086" y="4696"/>
                                      </a:cubicBezTo>
                                      <a:cubicBezTo>
                                        <a:pt x="15090" y="4691"/>
                                        <a:pt x="15094" y="4686"/>
                                        <a:pt x="15098" y="4680"/>
                                      </a:cubicBezTo>
                                      <a:cubicBezTo>
                                        <a:pt x="15100" y="4676"/>
                                        <a:pt x="15103" y="4671"/>
                                        <a:pt x="15106" y="4667"/>
                                      </a:cubicBezTo>
                                      <a:cubicBezTo>
                                        <a:pt x="15106" y="4666"/>
                                        <a:pt x="15106" y="4666"/>
                                        <a:pt x="15106" y="4666"/>
                                      </a:cubicBezTo>
                                      <a:cubicBezTo>
                                        <a:pt x="15110" y="4659"/>
                                        <a:pt x="15113" y="4652"/>
                                        <a:pt x="15116" y="4646"/>
                                      </a:cubicBezTo>
                                      <a:cubicBezTo>
                                        <a:pt x="15118" y="4640"/>
                                        <a:pt x="15119" y="4635"/>
                                        <a:pt x="15121" y="4630"/>
                                      </a:cubicBezTo>
                                      <a:cubicBezTo>
                                        <a:pt x="15121" y="4630"/>
                                        <a:pt x="15121" y="4630"/>
                                        <a:pt x="15121" y="4629"/>
                                      </a:cubicBezTo>
                                      <a:cubicBezTo>
                                        <a:pt x="15122" y="4624"/>
                                        <a:pt x="15124" y="4619"/>
                                        <a:pt x="15124" y="4614"/>
                                      </a:cubicBezTo>
                                      <a:cubicBezTo>
                                        <a:pt x="15124" y="4612"/>
                                        <a:pt x="15124" y="4612"/>
                                        <a:pt x="15124" y="4612"/>
                                      </a:cubicBezTo>
                                      <a:cubicBezTo>
                                        <a:pt x="15125" y="4606"/>
                                        <a:pt x="15126" y="4601"/>
                                        <a:pt x="15126" y="4596"/>
                                      </a:cubicBezTo>
                                      <a:cubicBezTo>
                                        <a:pt x="15126" y="4590"/>
                                        <a:pt x="15125" y="4584"/>
                                        <a:pt x="15124" y="4578"/>
                                      </a:cubicBezTo>
                                      <a:close/>
                                      <a:moveTo>
                                        <a:pt x="16722" y="3093"/>
                                      </a:moveTo>
                                      <a:cubicBezTo>
                                        <a:pt x="16719" y="3086"/>
                                        <a:pt x="16716" y="3080"/>
                                        <a:pt x="16713" y="3074"/>
                                      </a:cubicBezTo>
                                      <a:cubicBezTo>
                                        <a:pt x="16710" y="3068"/>
                                        <a:pt x="16706" y="3063"/>
                                        <a:pt x="16703" y="3058"/>
                                      </a:cubicBezTo>
                                      <a:cubicBezTo>
                                        <a:pt x="16703" y="3057"/>
                                        <a:pt x="16702" y="3056"/>
                                        <a:pt x="16702" y="3056"/>
                                      </a:cubicBezTo>
                                      <a:cubicBezTo>
                                        <a:pt x="16698" y="3051"/>
                                        <a:pt x="16694" y="3046"/>
                                        <a:pt x="16690" y="3041"/>
                                      </a:cubicBezTo>
                                      <a:cubicBezTo>
                                        <a:pt x="16686" y="3036"/>
                                        <a:pt x="16682" y="3031"/>
                                        <a:pt x="16677" y="3026"/>
                                      </a:cubicBezTo>
                                      <a:cubicBezTo>
                                        <a:pt x="16675" y="3024"/>
                                        <a:pt x="16673" y="3022"/>
                                        <a:pt x="16670" y="3020"/>
                                      </a:cubicBezTo>
                                      <a:cubicBezTo>
                                        <a:pt x="16668" y="3018"/>
                                        <a:pt x="16666" y="3016"/>
                                        <a:pt x="16663" y="3014"/>
                                      </a:cubicBezTo>
                                      <a:cubicBezTo>
                                        <a:pt x="16663" y="3014"/>
                                        <a:pt x="16662" y="3013"/>
                                        <a:pt x="16662" y="3013"/>
                                      </a:cubicBezTo>
                                      <a:cubicBezTo>
                                        <a:pt x="16657" y="3009"/>
                                        <a:pt x="16651" y="3005"/>
                                        <a:pt x="16646" y="3001"/>
                                      </a:cubicBezTo>
                                      <a:cubicBezTo>
                                        <a:pt x="16640" y="2997"/>
                                        <a:pt x="16634" y="2994"/>
                                        <a:pt x="16628" y="2990"/>
                                      </a:cubicBezTo>
                                      <a:cubicBezTo>
                                        <a:pt x="16622" y="2987"/>
                                        <a:pt x="16616" y="2984"/>
                                        <a:pt x="16609" y="2981"/>
                                      </a:cubicBezTo>
                                      <a:cubicBezTo>
                                        <a:pt x="16608" y="2980"/>
                                        <a:pt x="16606" y="2980"/>
                                        <a:pt x="16605" y="2979"/>
                                      </a:cubicBezTo>
                                      <a:cubicBezTo>
                                        <a:pt x="16594" y="2975"/>
                                        <a:pt x="16583" y="2970"/>
                                        <a:pt x="16571" y="2967"/>
                                      </a:cubicBezTo>
                                      <a:cubicBezTo>
                                        <a:pt x="16564" y="2965"/>
                                        <a:pt x="16558" y="2963"/>
                                        <a:pt x="16550" y="2961"/>
                                      </a:cubicBezTo>
                                      <a:cubicBezTo>
                                        <a:pt x="16545" y="2960"/>
                                        <a:pt x="16540" y="2958"/>
                                        <a:pt x="16535" y="2958"/>
                                      </a:cubicBezTo>
                                      <a:cubicBezTo>
                                        <a:pt x="16528" y="2956"/>
                                        <a:pt x="16520" y="2955"/>
                                        <a:pt x="16513" y="2954"/>
                                      </a:cubicBezTo>
                                      <a:cubicBezTo>
                                        <a:pt x="16508" y="2953"/>
                                        <a:pt x="16502" y="2952"/>
                                        <a:pt x="16496" y="2951"/>
                                      </a:cubicBezTo>
                                      <a:cubicBezTo>
                                        <a:pt x="16496" y="2951"/>
                                        <a:pt x="16496" y="2951"/>
                                        <a:pt x="16496" y="2951"/>
                                      </a:cubicBezTo>
                                      <a:cubicBezTo>
                                        <a:pt x="16490" y="2950"/>
                                        <a:pt x="16484" y="2950"/>
                                        <a:pt x="16478" y="2949"/>
                                      </a:cubicBezTo>
                                      <a:cubicBezTo>
                                        <a:pt x="16472" y="2949"/>
                                        <a:pt x="16466" y="2948"/>
                                        <a:pt x="16460" y="2948"/>
                                      </a:cubicBezTo>
                                      <a:cubicBezTo>
                                        <a:pt x="16448" y="2947"/>
                                        <a:pt x="16435" y="2947"/>
                                        <a:pt x="16422" y="2947"/>
                                      </a:cubicBezTo>
                                      <a:cubicBezTo>
                                        <a:pt x="16117" y="2947"/>
                                        <a:pt x="15708" y="3148"/>
                                        <a:pt x="15762" y="3350"/>
                                      </a:cubicBezTo>
                                      <a:cubicBezTo>
                                        <a:pt x="15764" y="3357"/>
                                        <a:pt x="15767" y="3363"/>
                                        <a:pt x="15771" y="3370"/>
                                      </a:cubicBezTo>
                                      <a:cubicBezTo>
                                        <a:pt x="15774" y="3375"/>
                                        <a:pt x="15777" y="3380"/>
                                        <a:pt x="15780" y="3385"/>
                                      </a:cubicBezTo>
                                      <a:cubicBezTo>
                                        <a:pt x="15780" y="3386"/>
                                        <a:pt x="15780" y="3386"/>
                                        <a:pt x="15781" y="3386"/>
                                      </a:cubicBezTo>
                                      <a:cubicBezTo>
                                        <a:pt x="15785" y="3392"/>
                                        <a:pt x="15788" y="3397"/>
                                        <a:pt x="15793" y="3402"/>
                                      </a:cubicBezTo>
                                      <a:cubicBezTo>
                                        <a:pt x="15797" y="3407"/>
                                        <a:pt x="15802" y="3412"/>
                                        <a:pt x="15806" y="3417"/>
                                      </a:cubicBezTo>
                                      <a:cubicBezTo>
                                        <a:pt x="15811" y="3422"/>
                                        <a:pt x="15817" y="3426"/>
                                        <a:pt x="15822" y="3431"/>
                                      </a:cubicBezTo>
                                      <a:cubicBezTo>
                                        <a:pt x="15823" y="3431"/>
                                        <a:pt x="15823" y="3431"/>
                                        <a:pt x="15823" y="3431"/>
                                      </a:cubicBezTo>
                                      <a:cubicBezTo>
                                        <a:pt x="15823" y="3431"/>
                                        <a:pt x="15823" y="3432"/>
                                        <a:pt x="15824" y="3432"/>
                                      </a:cubicBezTo>
                                      <a:cubicBezTo>
                                        <a:pt x="15830" y="3437"/>
                                        <a:pt x="15837" y="3442"/>
                                        <a:pt x="15844" y="3446"/>
                                      </a:cubicBezTo>
                                      <a:cubicBezTo>
                                        <a:pt x="15854" y="3452"/>
                                        <a:pt x="15864" y="3457"/>
                                        <a:pt x="15874" y="3462"/>
                                      </a:cubicBezTo>
                                      <a:cubicBezTo>
                                        <a:pt x="15882" y="3466"/>
                                        <a:pt x="15890" y="3469"/>
                                        <a:pt x="15898" y="3472"/>
                                      </a:cubicBezTo>
                                      <a:cubicBezTo>
                                        <a:pt x="15908" y="3475"/>
                                        <a:pt x="15918" y="3478"/>
                                        <a:pt x="15928" y="3480"/>
                                      </a:cubicBezTo>
                                      <a:cubicBezTo>
                                        <a:pt x="15936" y="3483"/>
                                        <a:pt x="15946" y="3485"/>
                                        <a:pt x="15955" y="3487"/>
                                      </a:cubicBezTo>
                                      <a:cubicBezTo>
                                        <a:pt x="15988" y="3493"/>
                                        <a:pt x="16024" y="3496"/>
                                        <a:pt x="16061" y="3496"/>
                                      </a:cubicBezTo>
                                      <a:cubicBezTo>
                                        <a:pt x="16071" y="3496"/>
                                        <a:pt x="16082" y="3496"/>
                                        <a:pt x="16092" y="3495"/>
                                      </a:cubicBezTo>
                                      <a:cubicBezTo>
                                        <a:pt x="16103" y="3495"/>
                                        <a:pt x="16114" y="3494"/>
                                        <a:pt x="16124" y="3493"/>
                                      </a:cubicBezTo>
                                      <a:cubicBezTo>
                                        <a:pt x="16134" y="3492"/>
                                        <a:pt x="16145" y="3491"/>
                                        <a:pt x="16155" y="3490"/>
                                      </a:cubicBezTo>
                                      <a:cubicBezTo>
                                        <a:pt x="16182" y="3487"/>
                                        <a:pt x="16209" y="3482"/>
                                        <a:pt x="16236" y="3477"/>
                                      </a:cubicBezTo>
                                      <a:cubicBezTo>
                                        <a:pt x="16253" y="3474"/>
                                        <a:pt x="16269" y="3470"/>
                                        <a:pt x="16286" y="3465"/>
                                      </a:cubicBezTo>
                                      <a:cubicBezTo>
                                        <a:pt x="16296" y="3462"/>
                                        <a:pt x="16307" y="3460"/>
                                        <a:pt x="16317" y="3457"/>
                                      </a:cubicBezTo>
                                      <a:cubicBezTo>
                                        <a:pt x="16318" y="3456"/>
                                        <a:pt x="16319" y="3456"/>
                                        <a:pt x="16320" y="3456"/>
                                      </a:cubicBezTo>
                                      <a:cubicBezTo>
                                        <a:pt x="16320" y="3456"/>
                                        <a:pt x="16320" y="3456"/>
                                        <a:pt x="16321" y="3456"/>
                                      </a:cubicBezTo>
                                      <a:cubicBezTo>
                                        <a:pt x="16375" y="3440"/>
                                        <a:pt x="16428" y="3420"/>
                                        <a:pt x="16476" y="3396"/>
                                      </a:cubicBezTo>
                                      <a:cubicBezTo>
                                        <a:pt x="16487" y="3391"/>
                                        <a:pt x="16498" y="3386"/>
                                        <a:pt x="16508" y="3380"/>
                                      </a:cubicBezTo>
                                      <a:cubicBezTo>
                                        <a:pt x="16514" y="3377"/>
                                        <a:pt x="16520" y="3374"/>
                                        <a:pt x="16525" y="3370"/>
                                      </a:cubicBezTo>
                                      <a:cubicBezTo>
                                        <a:pt x="16533" y="3366"/>
                                        <a:pt x="16541" y="3362"/>
                                        <a:pt x="16548" y="3357"/>
                                      </a:cubicBezTo>
                                      <a:cubicBezTo>
                                        <a:pt x="16564" y="3348"/>
                                        <a:pt x="16578" y="3338"/>
                                        <a:pt x="16592" y="3328"/>
                                      </a:cubicBezTo>
                                      <a:cubicBezTo>
                                        <a:pt x="16599" y="3323"/>
                                        <a:pt x="16605" y="3318"/>
                                        <a:pt x="16611" y="3313"/>
                                      </a:cubicBezTo>
                                      <a:cubicBezTo>
                                        <a:pt x="16624" y="3303"/>
                                        <a:pt x="16636" y="3293"/>
                                        <a:pt x="16647" y="3282"/>
                                      </a:cubicBezTo>
                                      <a:cubicBezTo>
                                        <a:pt x="16652" y="3277"/>
                                        <a:pt x="16658" y="3272"/>
                                        <a:pt x="16663" y="3266"/>
                                      </a:cubicBezTo>
                                      <a:cubicBezTo>
                                        <a:pt x="16663" y="3266"/>
                                        <a:pt x="16664" y="3265"/>
                                        <a:pt x="16664" y="3264"/>
                                      </a:cubicBezTo>
                                      <a:cubicBezTo>
                                        <a:pt x="16665" y="3264"/>
                                        <a:pt x="16665" y="3264"/>
                                        <a:pt x="16665" y="3264"/>
                                      </a:cubicBezTo>
                                      <a:cubicBezTo>
                                        <a:pt x="16665" y="3264"/>
                                        <a:pt x="16665" y="3264"/>
                                        <a:pt x="16665" y="3264"/>
                                      </a:cubicBezTo>
                                      <a:cubicBezTo>
                                        <a:pt x="16689" y="3237"/>
                                        <a:pt x="16707" y="3209"/>
                                        <a:pt x="16717" y="3181"/>
                                      </a:cubicBezTo>
                                      <a:cubicBezTo>
                                        <a:pt x="16721" y="3171"/>
                                        <a:pt x="16724" y="3160"/>
                                        <a:pt x="16725" y="3150"/>
                                      </a:cubicBezTo>
                                      <a:cubicBezTo>
                                        <a:pt x="16728" y="3131"/>
                                        <a:pt x="16727" y="3112"/>
                                        <a:pt x="16722" y="3093"/>
                                      </a:cubicBezTo>
                                      <a:close/>
                                      <a:moveTo>
                                        <a:pt x="1467" y="7882"/>
                                      </a:moveTo>
                                      <a:cubicBezTo>
                                        <a:pt x="1390" y="7882"/>
                                        <a:pt x="1299" y="7894"/>
                                        <a:pt x="1195" y="7922"/>
                                      </a:cubicBezTo>
                                      <a:cubicBezTo>
                                        <a:pt x="1176" y="7927"/>
                                        <a:pt x="1158" y="7932"/>
                                        <a:pt x="1140" y="7938"/>
                                      </a:cubicBezTo>
                                      <a:cubicBezTo>
                                        <a:pt x="1122" y="7943"/>
                                        <a:pt x="1105" y="7949"/>
                                        <a:pt x="1088" y="7954"/>
                                      </a:cubicBezTo>
                                      <a:cubicBezTo>
                                        <a:pt x="1080" y="7958"/>
                                        <a:pt x="1072" y="7960"/>
                                        <a:pt x="1064" y="7964"/>
                                      </a:cubicBezTo>
                                      <a:cubicBezTo>
                                        <a:pt x="1048" y="7970"/>
                                        <a:pt x="1033" y="7976"/>
                                        <a:pt x="1018" y="7983"/>
                                      </a:cubicBezTo>
                                      <a:cubicBezTo>
                                        <a:pt x="1003" y="7989"/>
                                        <a:pt x="989" y="7996"/>
                                        <a:pt x="976" y="8003"/>
                                      </a:cubicBezTo>
                                      <a:cubicBezTo>
                                        <a:pt x="962" y="8010"/>
                                        <a:pt x="950" y="8018"/>
                                        <a:pt x="937" y="8025"/>
                                      </a:cubicBezTo>
                                      <a:cubicBezTo>
                                        <a:pt x="925" y="8032"/>
                                        <a:pt x="913" y="8040"/>
                                        <a:pt x="902" y="8047"/>
                                      </a:cubicBezTo>
                                      <a:cubicBezTo>
                                        <a:pt x="891" y="8055"/>
                                        <a:pt x="881" y="8062"/>
                                        <a:pt x="871" y="8070"/>
                                      </a:cubicBezTo>
                                      <a:cubicBezTo>
                                        <a:pt x="861" y="8078"/>
                                        <a:pt x="852" y="8086"/>
                                        <a:pt x="843" y="8094"/>
                                      </a:cubicBezTo>
                                      <a:cubicBezTo>
                                        <a:pt x="733" y="8197"/>
                                        <a:pt x="718" y="8312"/>
                                        <a:pt x="792" y="8389"/>
                                      </a:cubicBezTo>
                                      <a:cubicBezTo>
                                        <a:pt x="797" y="8395"/>
                                        <a:pt x="802" y="8400"/>
                                        <a:pt x="808" y="8405"/>
                                      </a:cubicBezTo>
                                      <a:cubicBezTo>
                                        <a:pt x="820" y="8414"/>
                                        <a:pt x="834" y="8424"/>
                                        <a:pt x="848" y="8432"/>
                                      </a:cubicBezTo>
                                      <a:cubicBezTo>
                                        <a:pt x="855" y="8435"/>
                                        <a:pt x="862" y="8438"/>
                                        <a:pt x="869" y="8442"/>
                                      </a:cubicBezTo>
                                      <a:cubicBezTo>
                                        <a:pt x="876" y="8445"/>
                                        <a:pt x="883" y="8448"/>
                                        <a:pt x="890" y="8450"/>
                                      </a:cubicBezTo>
                                      <a:cubicBezTo>
                                        <a:pt x="893" y="8451"/>
                                        <a:pt x="897" y="8452"/>
                                        <a:pt x="900" y="8453"/>
                                      </a:cubicBezTo>
                                      <a:cubicBezTo>
                                        <a:pt x="906" y="8455"/>
                                        <a:pt x="913" y="8457"/>
                                        <a:pt x="919" y="8459"/>
                                      </a:cubicBezTo>
                                      <a:cubicBezTo>
                                        <a:pt x="926" y="8461"/>
                                        <a:pt x="932" y="8463"/>
                                        <a:pt x="939" y="8464"/>
                                      </a:cubicBezTo>
                                      <a:cubicBezTo>
                                        <a:pt x="943" y="8465"/>
                                        <a:pt x="948" y="8466"/>
                                        <a:pt x="952" y="8466"/>
                                      </a:cubicBezTo>
                                      <a:cubicBezTo>
                                        <a:pt x="959" y="8468"/>
                                        <a:pt x="966" y="8469"/>
                                        <a:pt x="973" y="8470"/>
                                      </a:cubicBezTo>
                                      <a:cubicBezTo>
                                        <a:pt x="992" y="8473"/>
                                        <a:pt x="1012" y="8475"/>
                                        <a:pt x="1033" y="8476"/>
                                      </a:cubicBezTo>
                                      <a:cubicBezTo>
                                        <a:pt x="1042" y="8476"/>
                                        <a:pt x="1050" y="8476"/>
                                        <a:pt x="1058" y="8476"/>
                                      </a:cubicBezTo>
                                      <a:cubicBezTo>
                                        <a:pt x="1060" y="8476"/>
                                        <a:pt x="1062" y="8477"/>
                                        <a:pt x="1064" y="8477"/>
                                      </a:cubicBezTo>
                                      <a:cubicBezTo>
                                        <a:pt x="1068" y="8477"/>
                                        <a:pt x="1073" y="8476"/>
                                        <a:pt x="1078" y="8476"/>
                                      </a:cubicBezTo>
                                      <a:cubicBezTo>
                                        <a:pt x="1090" y="8476"/>
                                        <a:pt x="1102" y="8476"/>
                                        <a:pt x="1115" y="8475"/>
                                      </a:cubicBezTo>
                                      <a:cubicBezTo>
                                        <a:pt x="1120" y="8475"/>
                                        <a:pt x="1125" y="8474"/>
                                        <a:pt x="1130" y="8474"/>
                                      </a:cubicBezTo>
                                      <a:cubicBezTo>
                                        <a:pt x="1133" y="8474"/>
                                        <a:pt x="1136" y="8473"/>
                                        <a:pt x="1138" y="8473"/>
                                      </a:cubicBezTo>
                                      <a:cubicBezTo>
                                        <a:pt x="1146" y="8472"/>
                                        <a:pt x="1153" y="8472"/>
                                        <a:pt x="1160" y="8471"/>
                                      </a:cubicBezTo>
                                      <a:cubicBezTo>
                                        <a:pt x="1173" y="8470"/>
                                        <a:pt x="1186" y="8468"/>
                                        <a:pt x="1199" y="8466"/>
                                      </a:cubicBezTo>
                                      <a:cubicBezTo>
                                        <a:pt x="1210" y="8464"/>
                                        <a:pt x="1220" y="8462"/>
                                        <a:pt x="1231" y="8460"/>
                                      </a:cubicBezTo>
                                      <a:cubicBezTo>
                                        <a:pt x="1242" y="8458"/>
                                        <a:pt x="1253" y="8456"/>
                                        <a:pt x="1264" y="8454"/>
                                      </a:cubicBezTo>
                                      <a:cubicBezTo>
                                        <a:pt x="1274" y="8452"/>
                                        <a:pt x="1285" y="8450"/>
                                        <a:pt x="1295" y="8447"/>
                                      </a:cubicBezTo>
                                      <a:cubicBezTo>
                                        <a:pt x="1308" y="8444"/>
                                        <a:pt x="1320" y="8441"/>
                                        <a:pt x="1333" y="8438"/>
                                      </a:cubicBezTo>
                                      <a:cubicBezTo>
                                        <a:pt x="1352" y="8433"/>
                                        <a:pt x="1370" y="8428"/>
                                        <a:pt x="1388" y="8422"/>
                                      </a:cubicBezTo>
                                      <a:cubicBezTo>
                                        <a:pt x="1397" y="8419"/>
                                        <a:pt x="1406" y="8416"/>
                                        <a:pt x="1414" y="8414"/>
                                      </a:cubicBezTo>
                                      <a:cubicBezTo>
                                        <a:pt x="1432" y="8408"/>
                                        <a:pt x="1448" y="8402"/>
                                        <a:pt x="1464" y="8396"/>
                                      </a:cubicBezTo>
                                      <a:cubicBezTo>
                                        <a:pt x="1472" y="8393"/>
                                        <a:pt x="1480" y="8390"/>
                                        <a:pt x="1487" y="8386"/>
                                      </a:cubicBezTo>
                                      <a:cubicBezTo>
                                        <a:pt x="1488" y="8386"/>
                                        <a:pt x="1488" y="8386"/>
                                        <a:pt x="1488" y="8386"/>
                                      </a:cubicBezTo>
                                      <a:cubicBezTo>
                                        <a:pt x="1503" y="8380"/>
                                        <a:pt x="1518" y="8373"/>
                                        <a:pt x="1532" y="8366"/>
                                      </a:cubicBezTo>
                                      <a:cubicBezTo>
                                        <a:pt x="1581" y="8342"/>
                                        <a:pt x="1623" y="8316"/>
                                        <a:pt x="1657" y="8288"/>
                                      </a:cubicBezTo>
                                      <a:cubicBezTo>
                                        <a:pt x="1665" y="8282"/>
                                        <a:pt x="1672" y="8276"/>
                                        <a:pt x="1679" y="8270"/>
                                      </a:cubicBezTo>
                                      <a:cubicBezTo>
                                        <a:pt x="1872" y="8096"/>
                                        <a:pt x="1790" y="7882"/>
                                        <a:pt x="1467" y="7882"/>
                                      </a:cubicBezTo>
                                      <a:close/>
                                      <a:moveTo>
                                        <a:pt x="14622" y="990"/>
                                      </a:moveTo>
                                      <a:cubicBezTo>
                                        <a:pt x="14350" y="1189"/>
                                        <a:pt x="14734" y="1331"/>
                                        <a:pt x="15029" y="1132"/>
                                      </a:cubicBezTo>
                                      <a:cubicBezTo>
                                        <a:pt x="15296" y="936"/>
                                        <a:pt x="14919" y="789"/>
                                        <a:pt x="14622" y="990"/>
                                      </a:cubicBezTo>
                                      <a:close/>
                                      <a:moveTo>
                                        <a:pt x="13138" y="1999"/>
                                      </a:moveTo>
                                      <a:cubicBezTo>
                                        <a:pt x="13142" y="1997"/>
                                        <a:pt x="13146" y="1995"/>
                                        <a:pt x="13151" y="1992"/>
                                      </a:cubicBezTo>
                                      <a:cubicBezTo>
                                        <a:pt x="13190" y="1974"/>
                                        <a:pt x="13228" y="1951"/>
                                        <a:pt x="13266" y="1926"/>
                                      </a:cubicBezTo>
                                      <a:cubicBezTo>
                                        <a:pt x="13636" y="1660"/>
                                        <a:pt x="13261" y="1447"/>
                                        <a:pt x="12846" y="1576"/>
                                      </a:cubicBezTo>
                                      <a:lnTo>
                                        <a:pt x="13138" y="1999"/>
                                      </a:lnTo>
                                      <a:close/>
                                      <a:moveTo>
                                        <a:pt x="2413" y="4517"/>
                                      </a:moveTo>
                                      <a:cubicBezTo>
                                        <a:pt x="2402" y="4517"/>
                                        <a:pt x="2391" y="4518"/>
                                        <a:pt x="2379" y="4518"/>
                                      </a:cubicBezTo>
                                      <a:cubicBezTo>
                                        <a:pt x="2282" y="4524"/>
                                        <a:pt x="2170" y="4558"/>
                                        <a:pt x="2067" y="4628"/>
                                      </a:cubicBezTo>
                                      <a:cubicBezTo>
                                        <a:pt x="1966" y="4700"/>
                                        <a:pt x="1943" y="4766"/>
                                        <a:pt x="1969" y="4816"/>
                                      </a:cubicBezTo>
                                      <a:cubicBezTo>
                                        <a:pt x="1974" y="4824"/>
                                        <a:pt x="1979" y="4832"/>
                                        <a:pt x="1986" y="4839"/>
                                      </a:cubicBezTo>
                                      <a:cubicBezTo>
                                        <a:pt x="2024" y="4879"/>
                                        <a:pt x="2099" y="4903"/>
                                        <a:pt x="2189" y="4903"/>
                                      </a:cubicBezTo>
                                      <a:cubicBezTo>
                                        <a:pt x="2248" y="4903"/>
                                        <a:pt x="2313" y="4893"/>
                                        <a:pt x="2379" y="4870"/>
                                      </a:cubicBezTo>
                                      <a:cubicBezTo>
                                        <a:pt x="2432" y="4852"/>
                                        <a:pt x="2485" y="4827"/>
                                        <a:pt x="2536" y="4792"/>
                                      </a:cubicBezTo>
                                      <a:cubicBezTo>
                                        <a:pt x="2546" y="4785"/>
                                        <a:pt x="2554" y="4778"/>
                                        <a:pt x="2562" y="4772"/>
                                      </a:cubicBezTo>
                                      <a:cubicBezTo>
                                        <a:pt x="2570" y="4765"/>
                                        <a:pt x="2578" y="4758"/>
                                        <a:pt x="2585" y="4752"/>
                                      </a:cubicBezTo>
                                      <a:cubicBezTo>
                                        <a:pt x="2722" y="4621"/>
                                        <a:pt x="2601" y="4517"/>
                                        <a:pt x="2413" y="4517"/>
                                      </a:cubicBezTo>
                                      <a:close/>
                                      <a:moveTo>
                                        <a:pt x="1332" y="5140"/>
                                      </a:moveTo>
                                      <a:cubicBezTo>
                                        <a:pt x="1324" y="5127"/>
                                        <a:pt x="1314" y="5114"/>
                                        <a:pt x="1302" y="5102"/>
                                      </a:cubicBezTo>
                                      <a:cubicBezTo>
                                        <a:pt x="1244" y="5042"/>
                                        <a:pt x="1138" y="5002"/>
                                        <a:pt x="990" y="5002"/>
                                      </a:cubicBezTo>
                                      <a:cubicBezTo>
                                        <a:pt x="905" y="5002"/>
                                        <a:pt x="805" y="5015"/>
                                        <a:pt x="692" y="5046"/>
                                      </a:cubicBezTo>
                                      <a:cubicBezTo>
                                        <a:pt x="678" y="5049"/>
                                        <a:pt x="664" y="5053"/>
                                        <a:pt x="651" y="5057"/>
                                      </a:cubicBezTo>
                                      <a:cubicBezTo>
                                        <a:pt x="638" y="5061"/>
                                        <a:pt x="625" y="5065"/>
                                        <a:pt x="612" y="5069"/>
                                      </a:cubicBezTo>
                                      <a:cubicBezTo>
                                        <a:pt x="599" y="5073"/>
                                        <a:pt x="587" y="5077"/>
                                        <a:pt x="574" y="5082"/>
                                      </a:cubicBezTo>
                                      <a:cubicBezTo>
                                        <a:pt x="514" y="5103"/>
                                        <a:pt x="460" y="5128"/>
                                        <a:pt x="414" y="5154"/>
                                      </a:cubicBezTo>
                                      <a:cubicBezTo>
                                        <a:pt x="414" y="5155"/>
                                        <a:pt x="414" y="5155"/>
                                        <a:pt x="414" y="5155"/>
                                      </a:cubicBezTo>
                                      <a:cubicBezTo>
                                        <a:pt x="104" y="5333"/>
                                        <a:pt x="121" y="5598"/>
                                        <a:pt x="414" y="5658"/>
                                      </a:cubicBezTo>
                                      <a:cubicBezTo>
                                        <a:pt x="417" y="5658"/>
                                        <a:pt x="421" y="5659"/>
                                        <a:pt x="424" y="5660"/>
                                      </a:cubicBezTo>
                                      <a:cubicBezTo>
                                        <a:pt x="425" y="5660"/>
                                        <a:pt x="426" y="5660"/>
                                        <a:pt x="428" y="5660"/>
                                      </a:cubicBezTo>
                                      <a:cubicBezTo>
                                        <a:pt x="436" y="5662"/>
                                        <a:pt x="446" y="5663"/>
                                        <a:pt x="455" y="5664"/>
                                      </a:cubicBezTo>
                                      <a:cubicBezTo>
                                        <a:pt x="460" y="5665"/>
                                        <a:pt x="466" y="5666"/>
                                        <a:pt x="472" y="5666"/>
                                      </a:cubicBezTo>
                                      <a:cubicBezTo>
                                        <a:pt x="482" y="5668"/>
                                        <a:pt x="493" y="5668"/>
                                        <a:pt x="505" y="5669"/>
                                      </a:cubicBezTo>
                                      <a:cubicBezTo>
                                        <a:pt x="518" y="5670"/>
                                        <a:pt x="531" y="5670"/>
                                        <a:pt x="545" y="5670"/>
                                      </a:cubicBezTo>
                                      <a:cubicBezTo>
                                        <a:pt x="545" y="5670"/>
                                        <a:pt x="545" y="5670"/>
                                        <a:pt x="545" y="5670"/>
                                      </a:cubicBezTo>
                                      <a:cubicBezTo>
                                        <a:pt x="631" y="5670"/>
                                        <a:pt x="732" y="5656"/>
                                        <a:pt x="848" y="5626"/>
                                      </a:cubicBezTo>
                                      <a:cubicBezTo>
                                        <a:pt x="1000" y="5586"/>
                                        <a:pt x="1116" y="5532"/>
                                        <a:pt x="1198" y="5472"/>
                                      </a:cubicBezTo>
                                      <a:cubicBezTo>
                                        <a:pt x="1216" y="5459"/>
                                        <a:pt x="1232" y="5446"/>
                                        <a:pt x="1247" y="5432"/>
                                      </a:cubicBezTo>
                                      <a:cubicBezTo>
                                        <a:pt x="1252" y="5428"/>
                                        <a:pt x="1256" y="5424"/>
                                        <a:pt x="1261" y="5419"/>
                                      </a:cubicBezTo>
                                      <a:cubicBezTo>
                                        <a:pt x="1357" y="5324"/>
                                        <a:pt x="1378" y="5220"/>
                                        <a:pt x="1332" y="5140"/>
                                      </a:cubicBezTo>
                                      <a:close/>
                                      <a:moveTo>
                                        <a:pt x="2869" y="6018"/>
                                      </a:moveTo>
                                      <a:cubicBezTo>
                                        <a:pt x="2866" y="6010"/>
                                        <a:pt x="2863" y="6003"/>
                                        <a:pt x="2859" y="5996"/>
                                      </a:cubicBezTo>
                                      <a:cubicBezTo>
                                        <a:pt x="2852" y="5983"/>
                                        <a:pt x="2844" y="5970"/>
                                        <a:pt x="2834" y="5959"/>
                                      </a:cubicBezTo>
                                      <a:cubicBezTo>
                                        <a:pt x="2810" y="5930"/>
                                        <a:pt x="2778" y="5907"/>
                                        <a:pt x="2741" y="5890"/>
                                      </a:cubicBezTo>
                                      <a:cubicBezTo>
                                        <a:pt x="2740" y="5890"/>
                                        <a:pt x="2740" y="5890"/>
                                        <a:pt x="2740" y="5890"/>
                                      </a:cubicBezTo>
                                      <a:cubicBezTo>
                                        <a:pt x="2718" y="5880"/>
                                        <a:pt x="2695" y="5873"/>
                                        <a:pt x="2670" y="5867"/>
                                      </a:cubicBezTo>
                                      <a:cubicBezTo>
                                        <a:pt x="2626" y="5857"/>
                                        <a:pt x="2580" y="5852"/>
                                        <a:pt x="2530" y="5852"/>
                                      </a:cubicBezTo>
                                      <a:cubicBezTo>
                                        <a:pt x="2482" y="5852"/>
                                        <a:pt x="2431" y="5856"/>
                                        <a:pt x="2379" y="5865"/>
                                      </a:cubicBezTo>
                                      <a:cubicBezTo>
                                        <a:pt x="2183" y="5897"/>
                                        <a:pt x="1979" y="5984"/>
                                        <a:pt x="1865" y="6094"/>
                                      </a:cubicBezTo>
                                      <a:cubicBezTo>
                                        <a:pt x="1859" y="6100"/>
                                        <a:pt x="1853" y="6106"/>
                                        <a:pt x="1847" y="6112"/>
                                      </a:cubicBezTo>
                                      <a:cubicBezTo>
                                        <a:pt x="1790" y="6174"/>
                                        <a:pt x="1762" y="6242"/>
                                        <a:pt x="1780" y="6309"/>
                                      </a:cubicBezTo>
                                      <a:cubicBezTo>
                                        <a:pt x="1786" y="6324"/>
                                        <a:pt x="1794" y="6338"/>
                                        <a:pt x="1802" y="6350"/>
                                      </a:cubicBezTo>
                                      <a:cubicBezTo>
                                        <a:pt x="1810" y="6363"/>
                                        <a:pt x="1820" y="6374"/>
                                        <a:pt x="1831" y="6385"/>
                                      </a:cubicBezTo>
                                      <a:cubicBezTo>
                                        <a:pt x="1895" y="6448"/>
                                        <a:pt x="2000" y="6475"/>
                                        <a:pt x="2118" y="6475"/>
                                      </a:cubicBezTo>
                                      <a:cubicBezTo>
                                        <a:pt x="2312" y="6475"/>
                                        <a:pt x="2542" y="6404"/>
                                        <a:pt x="2697" y="6301"/>
                                      </a:cubicBezTo>
                                      <a:cubicBezTo>
                                        <a:pt x="2714" y="6290"/>
                                        <a:pt x="2729" y="6279"/>
                                        <a:pt x="2744" y="6267"/>
                                      </a:cubicBezTo>
                                      <a:cubicBezTo>
                                        <a:pt x="2758" y="6256"/>
                                        <a:pt x="2772" y="6244"/>
                                        <a:pt x="2784" y="6232"/>
                                      </a:cubicBezTo>
                                      <a:cubicBezTo>
                                        <a:pt x="2853" y="6166"/>
                                        <a:pt x="2888" y="6092"/>
                                        <a:pt x="2869" y="6018"/>
                                      </a:cubicBezTo>
                                      <a:close/>
                                      <a:moveTo>
                                        <a:pt x="16567" y="1807"/>
                                      </a:moveTo>
                                      <a:cubicBezTo>
                                        <a:pt x="16484" y="1750"/>
                                        <a:pt x="16289" y="1751"/>
                                        <a:pt x="16124" y="1862"/>
                                      </a:cubicBezTo>
                                      <a:cubicBezTo>
                                        <a:pt x="16054" y="1914"/>
                                        <a:pt x="16028" y="1961"/>
                                        <a:pt x="16034" y="1999"/>
                                      </a:cubicBezTo>
                                      <a:cubicBezTo>
                                        <a:pt x="16039" y="2029"/>
                                        <a:pt x="16064" y="2054"/>
                                        <a:pt x="16102" y="2070"/>
                                      </a:cubicBezTo>
                                      <a:cubicBezTo>
                                        <a:pt x="16106" y="2072"/>
                                        <a:pt x="16110" y="2074"/>
                                        <a:pt x="16114" y="2075"/>
                                      </a:cubicBezTo>
                                      <a:cubicBezTo>
                                        <a:pt x="16130" y="2081"/>
                                        <a:pt x="16148" y="2086"/>
                                        <a:pt x="16167" y="2088"/>
                                      </a:cubicBezTo>
                                      <a:cubicBezTo>
                                        <a:pt x="16173" y="2090"/>
                                        <a:pt x="16179" y="2090"/>
                                        <a:pt x="16186" y="2091"/>
                                      </a:cubicBezTo>
                                      <a:cubicBezTo>
                                        <a:pt x="16190" y="2091"/>
                                        <a:pt x="16195" y="2092"/>
                                        <a:pt x="16200" y="2092"/>
                                      </a:cubicBezTo>
                                      <a:cubicBezTo>
                                        <a:pt x="16208" y="2092"/>
                                        <a:pt x="16217" y="2093"/>
                                        <a:pt x="16225" y="2093"/>
                                      </a:cubicBezTo>
                                      <a:cubicBezTo>
                                        <a:pt x="16233" y="2093"/>
                                        <a:pt x="16241" y="2092"/>
                                        <a:pt x="16249" y="2092"/>
                                      </a:cubicBezTo>
                                      <a:cubicBezTo>
                                        <a:pt x="16260" y="2092"/>
                                        <a:pt x="16272" y="2090"/>
                                        <a:pt x="16284" y="2089"/>
                                      </a:cubicBezTo>
                                      <a:cubicBezTo>
                                        <a:pt x="16292" y="2088"/>
                                        <a:pt x="16300" y="2087"/>
                                        <a:pt x="16307" y="2086"/>
                                      </a:cubicBezTo>
                                      <a:cubicBezTo>
                                        <a:pt x="16308" y="2086"/>
                                        <a:pt x="16308" y="2086"/>
                                        <a:pt x="16308" y="2086"/>
                                      </a:cubicBezTo>
                                      <a:cubicBezTo>
                                        <a:pt x="16308" y="2085"/>
                                        <a:pt x="16308" y="2085"/>
                                        <a:pt x="16308" y="2085"/>
                                      </a:cubicBezTo>
                                      <a:cubicBezTo>
                                        <a:pt x="16309" y="2085"/>
                                        <a:pt x="16311" y="2085"/>
                                        <a:pt x="16313" y="2084"/>
                                      </a:cubicBezTo>
                                      <a:cubicBezTo>
                                        <a:pt x="16328" y="2082"/>
                                        <a:pt x="16344" y="2078"/>
                                        <a:pt x="16360" y="2074"/>
                                      </a:cubicBezTo>
                                      <a:cubicBezTo>
                                        <a:pt x="16368" y="2071"/>
                                        <a:pt x="16376" y="2069"/>
                                        <a:pt x="16385" y="2066"/>
                                      </a:cubicBezTo>
                                      <a:cubicBezTo>
                                        <a:pt x="16394" y="2063"/>
                                        <a:pt x="16403" y="2060"/>
                                        <a:pt x="16413" y="2056"/>
                                      </a:cubicBezTo>
                                      <a:cubicBezTo>
                                        <a:pt x="16421" y="2052"/>
                                        <a:pt x="16429" y="2049"/>
                                        <a:pt x="16438" y="2045"/>
                                      </a:cubicBezTo>
                                      <a:cubicBezTo>
                                        <a:pt x="16464" y="2033"/>
                                        <a:pt x="16492" y="2018"/>
                                        <a:pt x="16518" y="2000"/>
                                      </a:cubicBezTo>
                                      <a:cubicBezTo>
                                        <a:pt x="16518" y="2000"/>
                                        <a:pt x="16519" y="1999"/>
                                        <a:pt x="16520" y="1999"/>
                                      </a:cubicBezTo>
                                      <a:cubicBezTo>
                                        <a:pt x="16520" y="1999"/>
                                        <a:pt x="16520" y="1999"/>
                                        <a:pt x="16520" y="1999"/>
                                      </a:cubicBezTo>
                                      <a:cubicBezTo>
                                        <a:pt x="16628" y="1919"/>
                                        <a:pt x="16626" y="1848"/>
                                        <a:pt x="16567" y="1807"/>
                                      </a:cubicBezTo>
                                      <a:close/>
                                      <a:moveTo>
                                        <a:pt x="1103" y="6710"/>
                                      </a:moveTo>
                                      <a:cubicBezTo>
                                        <a:pt x="1073" y="6710"/>
                                        <a:pt x="1039" y="6715"/>
                                        <a:pt x="1004" y="6726"/>
                                      </a:cubicBezTo>
                                      <a:cubicBezTo>
                                        <a:pt x="996" y="6728"/>
                                        <a:pt x="988" y="6730"/>
                                        <a:pt x="980" y="6733"/>
                                      </a:cubicBezTo>
                                      <a:cubicBezTo>
                                        <a:pt x="972" y="6736"/>
                                        <a:pt x="964" y="6739"/>
                                        <a:pt x="956" y="6742"/>
                                      </a:cubicBezTo>
                                      <a:cubicBezTo>
                                        <a:pt x="946" y="6746"/>
                                        <a:pt x="935" y="6752"/>
                                        <a:pt x="924" y="6757"/>
                                      </a:cubicBezTo>
                                      <a:cubicBezTo>
                                        <a:pt x="908" y="6765"/>
                                        <a:pt x="891" y="6774"/>
                                        <a:pt x="874" y="6785"/>
                                      </a:cubicBezTo>
                                      <a:cubicBezTo>
                                        <a:pt x="868" y="6789"/>
                                        <a:pt x="863" y="6792"/>
                                        <a:pt x="857" y="6796"/>
                                      </a:cubicBezTo>
                                      <a:cubicBezTo>
                                        <a:pt x="718" y="6898"/>
                                        <a:pt x="786" y="6994"/>
                                        <a:pt x="939" y="6994"/>
                                      </a:cubicBezTo>
                                      <a:cubicBezTo>
                                        <a:pt x="975" y="6994"/>
                                        <a:pt x="1015" y="6988"/>
                                        <a:pt x="1059" y="6977"/>
                                      </a:cubicBezTo>
                                      <a:cubicBezTo>
                                        <a:pt x="1366" y="6898"/>
                                        <a:pt x="1298" y="6710"/>
                                        <a:pt x="1103" y="6710"/>
                                      </a:cubicBezTo>
                                      <a:close/>
                                      <a:moveTo>
                                        <a:pt x="14498" y="2539"/>
                                      </a:moveTo>
                                      <a:cubicBezTo>
                                        <a:pt x="14420" y="2539"/>
                                        <a:pt x="14328" y="2551"/>
                                        <a:pt x="14226" y="2579"/>
                                      </a:cubicBezTo>
                                      <a:cubicBezTo>
                                        <a:pt x="14111" y="2609"/>
                                        <a:pt x="14018" y="2648"/>
                                        <a:pt x="13948" y="2693"/>
                                      </a:cubicBezTo>
                                      <a:cubicBezTo>
                                        <a:pt x="13693" y="2852"/>
                                        <a:pt x="13710" y="3072"/>
                                        <a:pt x="13948" y="3134"/>
                                      </a:cubicBezTo>
                                      <a:cubicBezTo>
                                        <a:pt x="13990" y="3145"/>
                                        <a:pt x="14038" y="3151"/>
                                        <a:pt x="14093" y="3151"/>
                                      </a:cubicBezTo>
                                      <a:cubicBezTo>
                                        <a:pt x="14172" y="3151"/>
                                        <a:pt x="14264" y="3138"/>
                                        <a:pt x="14368" y="3110"/>
                                      </a:cubicBezTo>
                                      <a:cubicBezTo>
                                        <a:pt x="14972" y="2952"/>
                                        <a:pt x="14954" y="2539"/>
                                        <a:pt x="14498" y="2539"/>
                                      </a:cubicBezTo>
                                      <a:close/>
                                      <a:moveTo>
                                        <a:pt x="15516" y="7502"/>
                                      </a:moveTo>
                                      <a:cubicBezTo>
                                        <a:pt x="15500" y="7498"/>
                                        <a:pt x="15483" y="7496"/>
                                        <a:pt x="15464" y="7496"/>
                                      </a:cubicBezTo>
                                      <a:cubicBezTo>
                                        <a:pt x="15406" y="7496"/>
                                        <a:pt x="15334" y="7516"/>
                                        <a:pt x="15260" y="7566"/>
                                      </a:cubicBezTo>
                                      <a:cubicBezTo>
                                        <a:pt x="15252" y="7572"/>
                                        <a:pt x="15245" y="7577"/>
                                        <a:pt x="15239" y="7583"/>
                                      </a:cubicBezTo>
                                      <a:cubicBezTo>
                                        <a:pt x="15228" y="7593"/>
                                        <a:pt x="15220" y="7602"/>
                                        <a:pt x="15213" y="7612"/>
                                      </a:cubicBezTo>
                                      <a:cubicBezTo>
                                        <a:pt x="15212" y="7614"/>
                                        <a:pt x="15210" y="7616"/>
                                        <a:pt x="15209" y="7618"/>
                                      </a:cubicBezTo>
                                      <a:cubicBezTo>
                                        <a:pt x="15206" y="7623"/>
                                        <a:pt x="15204" y="7627"/>
                                        <a:pt x="15202" y="7632"/>
                                      </a:cubicBezTo>
                                      <a:cubicBezTo>
                                        <a:pt x="15202" y="7634"/>
                                        <a:pt x="15201" y="7636"/>
                                        <a:pt x="15200" y="7638"/>
                                      </a:cubicBezTo>
                                      <a:cubicBezTo>
                                        <a:pt x="15198" y="7647"/>
                                        <a:pt x="15197" y="7655"/>
                                        <a:pt x="15198" y="7663"/>
                                      </a:cubicBezTo>
                                      <a:cubicBezTo>
                                        <a:pt x="15200" y="7676"/>
                                        <a:pt x="15207" y="7688"/>
                                        <a:pt x="15218" y="7698"/>
                                      </a:cubicBezTo>
                                      <a:cubicBezTo>
                                        <a:pt x="15224" y="7703"/>
                                        <a:pt x="15232" y="7708"/>
                                        <a:pt x="15242" y="7713"/>
                                      </a:cubicBezTo>
                                      <a:cubicBezTo>
                                        <a:pt x="15248" y="7716"/>
                                        <a:pt x="15255" y="7718"/>
                                        <a:pt x="15262" y="7720"/>
                                      </a:cubicBezTo>
                                      <a:cubicBezTo>
                                        <a:pt x="15263" y="7720"/>
                                        <a:pt x="15263" y="7720"/>
                                        <a:pt x="15263" y="7720"/>
                                      </a:cubicBezTo>
                                      <a:cubicBezTo>
                                        <a:pt x="15270" y="7722"/>
                                        <a:pt x="15278" y="7724"/>
                                        <a:pt x="15286" y="7726"/>
                                      </a:cubicBezTo>
                                      <a:cubicBezTo>
                                        <a:pt x="15299" y="7728"/>
                                        <a:pt x="15312" y="7729"/>
                                        <a:pt x="15327" y="7729"/>
                                      </a:cubicBezTo>
                                      <a:cubicBezTo>
                                        <a:pt x="15330" y="7729"/>
                                        <a:pt x="15330" y="7729"/>
                                        <a:pt x="15330" y="7729"/>
                                      </a:cubicBezTo>
                                      <a:cubicBezTo>
                                        <a:pt x="15359" y="7728"/>
                                        <a:pt x="15392" y="7724"/>
                                        <a:pt x="15426" y="7715"/>
                                      </a:cubicBezTo>
                                      <a:cubicBezTo>
                                        <a:pt x="15434" y="7713"/>
                                        <a:pt x="15442" y="7710"/>
                                        <a:pt x="15449" y="7708"/>
                                      </a:cubicBezTo>
                                      <a:cubicBezTo>
                                        <a:pt x="15467" y="7703"/>
                                        <a:pt x="15483" y="7697"/>
                                        <a:pt x="15498" y="7690"/>
                                      </a:cubicBezTo>
                                      <a:cubicBezTo>
                                        <a:pt x="15512" y="7684"/>
                                        <a:pt x="15525" y="7677"/>
                                        <a:pt x="15536" y="7670"/>
                                      </a:cubicBezTo>
                                      <a:cubicBezTo>
                                        <a:pt x="15538" y="7669"/>
                                        <a:pt x="15541" y="7668"/>
                                        <a:pt x="15543" y="7666"/>
                                      </a:cubicBezTo>
                                      <a:cubicBezTo>
                                        <a:pt x="15545" y="7664"/>
                                        <a:pt x="15547" y="7663"/>
                                        <a:pt x="15549" y="7662"/>
                                      </a:cubicBezTo>
                                      <a:cubicBezTo>
                                        <a:pt x="15549" y="7662"/>
                                        <a:pt x="15549" y="7662"/>
                                        <a:pt x="15549" y="7662"/>
                                      </a:cubicBezTo>
                                      <a:cubicBezTo>
                                        <a:pt x="15557" y="7656"/>
                                        <a:pt x="15564" y="7650"/>
                                        <a:pt x="15570" y="7645"/>
                                      </a:cubicBezTo>
                                      <a:cubicBezTo>
                                        <a:pt x="15630" y="7587"/>
                                        <a:pt x="15597" y="7522"/>
                                        <a:pt x="15516" y="7502"/>
                                      </a:cubicBezTo>
                                      <a:close/>
                                      <a:moveTo>
                                        <a:pt x="13494" y="6633"/>
                                      </a:moveTo>
                                      <a:cubicBezTo>
                                        <a:pt x="13494" y="6633"/>
                                        <a:pt x="13554" y="6648"/>
                                        <a:pt x="13591" y="6648"/>
                                      </a:cubicBezTo>
                                      <a:cubicBezTo>
                                        <a:pt x="13629" y="6648"/>
                                        <a:pt x="13671" y="6642"/>
                                        <a:pt x="13714" y="6629"/>
                                      </a:cubicBezTo>
                                      <a:cubicBezTo>
                                        <a:pt x="13746" y="6620"/>
                                        <a:pt x="13778" y="6606"/>
                                        <a:pt x="13810" y="6588"/>
                                      </a:cubicBezTo>
                                      <a:cubicBezTo>
                                        <a:pt x="13820" y="6582"/>
                                        <a:pt x="13831" y="6576"/>
                                        <a:pt x="13841" y="6568"/>
                                      </a:cubicBezTo>
                                      <a:cubicBezTo>
                                        <a:pt x="13855" y="6559"/>
                                        <a:pt x="13866" y="6549"/>
                                        <a:pt x="13876" y="6540"/>
                                      </a:cubicBezTo>
                                      <a:cubicBezTo>
                                        <a:pt x="13886" y="6530"/>
                                        <a:pt x="13894" y="6521"/>
                                        <a:pt x="13900" y="6512"/>
                                      </a:cubicBezTo>
                                      <a:cubicBezTo>
                                        <a:pt x="13926" y="6474"/>
                                        <a:pt x="13922" y="6441"/>
                                        <a:pt x="13898" y="6416"/>
                                      </a:cubicBezTo>
                                      <a:cubicBezTo>
                                        <a:pt x="13871" y="6388"/>
                                        <a:pt x="13817" y="6371"/>
                                        <a:pt x="13752" y="6371"/>
                                      </a:cubicBezTo>
                                      <a:cubicBezTo>
                                        <a:pt x="13699" y="6371"/>
                                        <a:pt x="13639" y="6383"/>
                                        <a:pt x="13580" y="6408"/>
                                      </a:cubicBezTo>
                                      <a:cubicBezTo>
                                        <a:pt x="13579" y="6408"/>
                                        <a:pt x="13579" y="6408"/>
                                        <a:pt x="13579" y="6408"/>
                                      </a:cubicBezTo>
                                      <a:lnTo>
                                        <a:pt x="13494" y="6633"/>
                                      </a:lnTo>
                                      <a:close/>
                                      <a:moveTo>
                                        <a:pt x="1687" y="9890"/>
                                      </a:moveTo>
                                      <a:cubicBezTo>
                                        <a:pt x="1682" y="9885"/>
                                        <a:pt x="1677" y="9880"/>
                                        <a:pt x="1671" y="9876"/>
                                      </a:cubicBezTo>
                                      <a:cubicBezTo>
                                        <a:pt x="1671" y="9876"/>
                                        <a:pt x="1671" y="9876"/>
                                        <a:pt x="1671" y="9876"/>
                                      </a:cubicBezTo>
                                      <a:cubicBezTo>
                                        <a:pt x="1665" y="9871"/>
                                        <a:pt x="1659" y="9867"/>
                                        <a:pt x="1652" y="9863"/>
                                      </a:cubicBezTo>
                                      <a:cubicBezTo>
                                        <a:pt x="1620" y="9846"/>
                                        <a:pt x="1578" y="9835"/>
                                        <a:pt x="1528" y="9835"/>
                                      </a:cubicBezTo>
                                      <a:cubicBezTo>
                                        <a:pt x="1478" y="9835"/>
                                        <a:pt x="1421" y="9846"/>
                                        <a:pt x="1360" y="9871"/>
                                      </a:cubicBezTo>
                                      <a:cubicBezTo>
                                        <a:pt x="1353" y="9873"/>
                                        <a:pt x="1347" y="9876"/>
                                        <a:pt x="1341" y="9879"/>
                                      </a:cubicBezTo>
                                      <a:cubicBezTo>
                                        <a:pt x="1328" y="9885"/>
                                        <a:pt x="1316" y="9891"/>
                                        <a:pt x="1303" y="9898"/>
                                      </a:cubicBezTo>
                                      <a:cubicBezTo>
                                        <a:pt x="1284" y="9908"/>
                                        <a:pt x="1264" y="9920"/>
                                        <a:pt x="1244" y="9933"/>
                                      </a:cubicBezTo>
                                      <a:cubicBezTo>
                                        <a:pt x="1085" y="10050"/>
                                        <a:pt x="1164" y="10158"/>
                                        <a:pt x="1338" y="10158"/>
                                      </a:cubicBezTo>
                                      <a:cubicBezTo>
                                        <a:pt x="1379" y="10158"/>
                                        <a:pt x="1426" y="10152"/>
                                        <a:pt x="1475" y="10139"/>
                                      </a:cubicBezTo>
                                      <a:cubicBezTo>
                                        <a:pt x="1713" y="10078"/>
                                        <a:pt x="1755" y="9959"/>
                                        <a:pt x="1687" y="9890"/>
                                      </a:cubicBezTo>
                                      <a:close/>
                                      <a:moveTo>
                                        <a:pt x="5264" y="9927"/>
                                      </a:moveTo>
                                      <a:cubicBezTo>
                                        <a:pt x="5262" y="9922"/>
                                        <a:pt x="5260" y="9916"/>
                                        <a:pt x="5257" y="9912"/>
                                      </a:cubicBezTo>
                                      <a:cubicBezTo>
                                        <a:pt x="5252" y="9902"/>
                                        <a:pt x="5246" y="9894"/>
                                        <a:pt x="5240" y="9886"/>
                                      </a:cubicBezTo>
                                      <a:cubicBezTo>
                                        <a:pt x="5230" y="9873"/>
                                        <a:pt x="5218" y="9863"/>
                                        <a:pt x="5204" y="9854"/>
                                      </a:cubicBezTo>
                                      <a:cubicBezTo>
                                        <a:pt x="5195" y="9848"/>
                                        <a:pt x="5186" y="9842"/>
                                        <a:pt x="5175" y="9838"/>
                                      </a:cubicBezTo>
                                      <a:cubicBezTo>
                                        <a:pt x="5160" y="9831"/>
                                        <a:pt x="5143" y="9825"/>
                                        <a:pt x="5125" y="9821"/>
                                      </a:cubicBezTo>
                                      <a:cubicBezTo>
                                        <a:pt x="5095" y="9814"/>
                                        <a:pt x="5062" y="9811"/>
                                        <a:pt x="5027" y="9811"/>
                                      </a:cubicBezTo>
                                      <a:cubicBezTo>
                                        <a:pt x="4905" y="9811"/>
                                        <a:pt x="4762" y="9851"/>
                                        <a:pt x="4656" y="9912"/>
                                      </a:cubicBezTo>
                                      <a:cubicBezTo>
                                        <a:pt x="4601" y="9943"/>
                                        <a:pt x="4556" y="9980"/>
                                        <a:pt x="4528" y="10019"/>
                                      </a:cubicBezTo>
                                      <a:cubicBezTo>
                                        <a:pt x="4522" y="10028"/>
                                        <a:pt x="4517" y="10036"/>
                                        <a:pt x="4512" y="10046"/>
                                      </a:cubicBezTo>
                                      <a:cubicBezTo>
                                        <a:pt x="4500" y="10073"/>
                                        <a:pt x="4496" y="10102"/>
                                        <a:pt x="4503" y="10130"/>
                                      </a:cubicBezTo>
                                      <a:cubicBezTo>
                                        <a:pt x="4509" y="10146"/>
                                        <a:pt x="4517" y="10160"/>
                                        <a:pt x="4528" y="10172"/>
                                      </a:cubicBezTo>
                                      <a:cubicBezTo>
                                        <a:pt x="4531" y="10176"/>
                                        <a:pt x="4534" y="10180"/>
                                        <a:pt x="4538" y="10183"/>
                                      </a:cubicBezTo>
                                      <a:cubicBezTo>
                                        <a:pt x="4561" y="10206"/>
                                        <a:pt x="4591" y="10221"/>
                                        <a:pt x="4625" y="10231"/>
                                      </a:cubicBezTo>
                                      <a:cubicBezTo>
                                        <a:pt x="4641" y="10236"/>
                                        <a:pt x="4658" y="10240"/>
                                        <a:pt x="4676" y="10242"/>
                                      </a:cubicBezTo>
                                      <a:cubicBezTo>
                                        <a:pt x="4678" y="10242"/>
                                        <a:pt x="4678" y="10242"/>
                                        <a:pt x="4680" y="10242"/>
                                      </a:cubicBezTo>
                                      <a:cubicBezTo>
                                        <a:pt x="4693" y="10244"/>
                                        <a:pt x="4707" y="10245"/>
                                        <a:pt x="4722" y="10246"/>
                                      </a:cubicBezTo>
                                      <a:cubicBezTo>
                                        <a:pt x="4725" y="10246"/>
                                        <a:pt x="4728" y="10246"/>
                                        <a:pt x="4732" y="10246"/>
                                      </a:cubicBezTo>
                                      <a:cubicBezTo>
                                        <a:pt x="4769" y="10246"/>
                                        <a:pt x="4808" y="10243"/>
                                        <a:pt x="4848" y="10237"/>
                                      </a:cubicBezTo>
                                      <a:cubicBezTo>
                                        <a:pt x="4850" y="10237"/>
                                        <a:pt x="4852" y="10236"/>
                                        <a:pt x="4854" y="10236"/>
                                      </a:cubicBezTo>
                                      <a:cubicBezTo>
                                        <a:pt x="4865" y="10234"/>
                                        <a:pt x="4876" y="10232"/>
                                        <a:pt x="4887" y="10229"/>
                                      </a:cubicBezTo>
                                      <a:cubicBezTo>
                                        <a:pt x="4909" y="10224"/>
                                        <a:pt x="4931" y="10219"/>
                                        <a:pt x="4953" y="10212"/>
                                      </a:cubicBezTo>
                                      <a:cubicBezTo>
                                        <a:pt x="4964" y="10209"/>
                                        <a:pt x="4975" y="10205"/>
                                        <a:pt x="4986" y="10202"/>
                                      </a:cubicBezTo>
                                      <a:cubicBezTo>
                                        <a:pt x="5005" y="10195"/>
                                        <a:pt x="5024" y="10187"/>
                                        <a:pt x="5043" y="10179"/>
                                      </a:cubicBezTo>
                                      <a:cubicBezTo>
                                        <a:pt x="5048" y="10177"/>
                                        <a:pt x="5052" y="10175"/>
                                        <a:pt x="5056" y="10174"/>
                                      </a:cubicBezTo>
                                      <a:cubicBezTo>
                                        <a:pt x="5068" y="10168"/>
                                        <a:pt x="5079" y="10163"/>
                                        <a:pt x="5090" y="10157"/>
                                      </a:cubicBezTo>
                                      <a:cubicBezTo>
                                        <a:pt x="5102" y="10150"/>
                                        <a:pt x="5115" y="10144"/>
                                        <a:pt x="5127" y="10136"/>
                                      </a:cubicBezTo>
                                      <a:cubicBezTo>
                                        <a:pt x="5139" y="10129"/>
                                        <a:pt x="5150" y="10121"/>
                                        <a:pt x="5161" y="10114"/>
                                      </a:cubicBezTo>
                                      <a:cubicBezTo>
                                        <a:pt x="5177" y="10102"/>
                                        <a:pt x="5192" y="10090"/>
                                        <a:pt x="5205" y="10077"/>
                                      </a:cubicBezTo>
                                      <a:cubicBezTo>
                                        <a:pt x="5214" y="10069"/>
                                        <a:pt x="5222" y="10060"/>
                                        <a:pt x="5229" y="10052"/>
                                      </a:cubicBezTo>
                                      <a:cubicBezTo>
                                        <a:pt x="5254" y="10021"/>
                                        <a:pt x="5268" y="9988"/>
                                        <a:pt x="5268" y="9955"/>
                                      </a:cubicBezTo>
                                      <a:cubicBezTo>
                                        <a:pt x="5268" y="9946"/>
                                        <a:pt x="5267" y="9936"/>
                                        <a:pt x="5264" y="9927"/>
                                      </a:cubicBezTo>
                                      <a:close/>
                                      <a:moveTo>
                                        <a:pt x="5728" y="9065"/>
                                      </a:moveTo>
                                      <a:cubicBezTo>
                                        <a:pt x="5732" y="9074"/>
                                        <a:pt x="5738" y="9082"/>
                                        <a:pt x="5746" y="9091"/>
                                      </a:cubicBezTo>
                                      <a:cubicBezTo>
                                        <a:pt x="5754" y="9100"/>
                                        <a:pt x="5764" y="9108"/>
                                        <a:pt x="5776" y="9116"/>
                                      </a:cubicBezTo>
                                      <a:cubicBezTo>
                                        <a:pt x="5786" y="9123"/>
                                        <a:pt x="5799" y="9130"/>
                                        <a:pt x="5812" y="9136"/>
                                      </a:cubicBezTo>
                                      <a:cubicBezTo>
                                        <a:pt x="5826" y="9142"/>
                                        <a:pt x="5840" y="9147"/>
                                        <a:pt x="5856" y="9152"/>
                                      </a:cubicBezTo>
                                      <a:cubicBezTo>
                                        <a:pt x="5886" y="9160"/>
                                        <a:pt x="5954" y="9168"/>
                                        <a:pt x="5954" y="9168"/>
                                      </a:cubicBezTo>
                                      <a:lnTo>
                                        <a:pt x="5728" y="9065"/>
                                      </a:lnTo>
                                      <a:close/>
                                      <a:moveTo>
                                        <a:pt x="15106" y="9664"/>
                                      </a:moveTo>
                                      <a:cubicBezTo>
                                        <a:pt x="15099" y="9659"/>
                                        <a:pt x="15092" y="9655"/>
                                        <a:pt x="15084" y="9651"/>
                                      </a:cubicBezTo>
                                      <a:cubicBezTo>
                                        <a:pt x="15076" y="9647"/>
                                        <a:pt x="15067" y="9644"/>
                                        <a:pt x="15058" y="9640"/>
                                      </a:cubicBezTo>
                                      <a:cubicBezTo>
                                        <a:pt x="15054" y="9639"/>
                                        <a:pt x="15050" y="9638"/>
                                        <a:pt x="15045" y="9636"/>
                                      </a:cubicBezTo>
                                      <a:cubicBezTo>
                                        <a:pt x="15027" y="9630"/>
                                        <a:pt x="15008" y="9624"/>
                                        <a:pt x="14989" y="9620"/>
                                      </a:cubicBezTo>
                                      <a:cubicBezTo>
                                        <a:pt x="14975" y="9617"/>
                                        <a:pt x="14961" y="9615"/>
                                        <a:pt x="14947" y="9614"/>
                                      </a:cubicBezTo>
                                      <a:cubicBezTo>
                                        <a:pt x="14942" y="9613"/>
                                        <a:pt x="14936" y="9612"/>
                                        <a:pt x="14931" y="9612"/>
                                      </a:cubicBezTo>
                                      <a:cubicBezTo>
                                        <a:pt x="14930" y="9612"/>
                                        <a:pt x="14928" y="9612"/>
                                        <a:pt x="14927" y="9612"/>
                                      </a:cubicBezTo>
                                      <a:cubicBezTo>
                                        <a:pt x="14918" y="9611"/>
                                        <a:pt x="14908" y="9610"/>
                                        <a:pt x="14899" y="9610"/>
                                      </a:cubicBezTo>
                                      <a:cubicBezTo>
                                        <a:pt x="14889" y="9610"/>
                                        <a:pt x="14879" y="9610"/>
                                        <a:pt x="14869" y="9610"/>
                                      </a:cubicBezTo>
                                      <a:cubicBezTo>
                                        <a:pt x="14862" y="9610"/>
                                        <a:pt x="14856" y="9610"/>
                                        <a:pt x="14849" y="9611"/>
                                      </a:cubicBezTo>
                                      <a:cubicBezTo>
                                        <a:pt x="14841" y="9611"/>
                                        <a:pt x="14832" y="9612"/>
                                        <a:pt x="14824" y="9613"/>
                                      </a:cubicBezTo>
                                      <a:cubicBezTo>
                                        <a:pt x="14821" y="9613"/>
                                        <a:pt x="14818" y="9613"/>
                                        <a:pt x="14815" y="9614"/>
                                      </a:cubicBezTo>
                                      <a:cubicBezTo>
                                        <a:pt x="14800" y="9615"/>
                                        <a:pt x="14786" y="9617"/>
                                        <a:pt x="14772" y="9619"/>
                                      </a:cubicBezTo>
                                      <a:cubicBezTo>
                                        <a:pt x="14764" y="9620"/>
                                        <a:pt x="14756" y="9622"/>
                                        <a:pt x="14749" y="9623"/>
                                      </a:cubicBezTo>
                                      <a:cubicBezTo>
                                        <a:pt x="14738" y="9625"/>
                                        <a:pt x="14728" y="9627"/>
                                        <a:pt x="14717" y="9630"/>
                                      </a:cubicBezTo>
                                      <a:cubicBezTo>
                                        <a:pt x="14709" y="9631"/>
                                        <a:pt x="14700" y="9633"/>
                                        <a:pt x="14692" y="9635"/>
                                      </a:cubicBezTo>
                                      <a:cubicBezTo>
                                        <a:pt x="14678" y="9639"/>
                                        <a:pt x="14665" y="9642"/>
                                        <a:pt x="14652" y="9646"/>
                                      </a:cubicBezTo>
                                      <a:cubicBezTo>
                                        <a:pt x="14645" y="9648"/>
                                        <a:pt x="14638" y="9650"/>
                                        <a:pt x="14632" y="9653"/>
                                      </a:cubicBezTo>
                                      <a:cubicBezTo>
                                        <a:pt x="14625" y="9655"/>
                                        <a:pt x="14618" y="9657"/>
                                        <a:pt x="14611" y="9660"/>
                                      </a:cubicBezTo>
                                      <a:cubicBezTo>
                                        <a:pt x="14602" y="9663"/>
                                        <a:pt x="14594" y="9666"/>
                                        <a:pt x="14586" y="9669"/>
                                      </a:cubicBezTo>
                                      <a:cubicBezTo>
                                        <a:pt x="14584" y="9670"/>
                                        <a:pt x="14583" y="9670"/>
                                        <a:pt x="14582" y="9670"/>
                                      </a:cubicBezTo>
                                      <a:cubicBezTo>
                                        <a:pt x="14579" y="9671"/>
                                        <a:pt x="14576" y="9672"/>
                                        <a:pt x="14574" y="9674"/>
                                      </a:cubicBezTo>
                                      <a:cubicBezTo>
                                        <a:pt x="14572" y="9674"/>
                                        <a:pt x="14570" y="9675"/>
                                        <a:pt x="14568" y="9676"/>
                                      </a:cubicBezTo>
                                      <a:cubicBezTo>
                                        <a:pt x="14556" y="9681"/>
                                        <a:pt x="14544" y="9686"/>
                                        <a:pt x="14533" y="9691"/>
                                      </a:cubicBezTo>
                                      <a:cubicBezTo>
                                        <a:pt x="14530" y="9693"/>
                                        <a:pt x="14526" y="9694"/>
                                        <a:pt x="14522" y="9696"/>
                                      </a:cubicBezTo>
                                      <a:cubicBezTo>
                                        <a:pt x="14518" y="9698"/>
                                        <a:pt x="14515" y="9700"/>
                                        <a:pt x="14511" y="9702"/>
                                      </a:cubicBezTo>
                                      <a:cubicBezTo>
                                        <a:pt x="14507" y="9704"/>
                                        <a:pt x="14503" y="9706"/>
                                        <a:pt x="14499" y="9708"/>
                                      </a:cubicBezTo>
                                      <a:cubicBezTo>
                                        <a:pt x="14491" y="9712"/>
                                        <a:pt x="14484" y="9716"/>
                                        <a:pt x="14477" y="9720"/>
                                      </a:cubicBezTo>
                                      <a:cubicBezTo>
                                        <a:pt x="14474" y="9721"/>
                                        <a:pt x="14471" y="9723"/>
                                        <a:pt x="14468" y="9725"/>
                                      </a:cubicBezTo>
                                      <a:cubicBezTo>
                                        <a:pt x="14453" y="9733"/>
                                        <a:pt x="14438" y="9742"/>
                                        <a:pt x="14424" y="9752"/>
                                      </a:cubicBezTo>
                                      <a:cubicBezTo>
                                        <a:pt x="14328" y="9817"/>
                                        <a:pt x="14269" y="9898"/>
                                        <a:pt x="14290" y="9976"/>
                                      </a:cubicBezTo>
                                      <a:cubicBezTo>
                                        <a:pt x="14293" y="9984"/>
                                        <a:pt x="14297" y="9992"/>
                                        <a:pt x="14301" y="9999"/>
                                      </a:cubicBezTo>
                                      <a:cubicBezTo>
                                        <a:pt x="14309" y="10013"/>
                                        <a:pt x="14319" y="10026"/>
                                        <a:pt x="14330" y="10037"/>
                                      </a:cubicBezTo>
                                      <a:cubicBezTo>
                                        <a:pt x="14334" y="10041"/>
                                        <a:pt x="14339" y="10045"/>
                                        <a:pt x="14344" y="10049"/>
                                      </a:cubicBezTo>
                                      <a:cubicBezTo>
                                        <a:pt x="14354" y="10056"/>
                                        <a:pt x="14364" y="10063"/>
                                        <a:pt x="14375" y="10069"/>
                                      </a:cubicBezTo>
                                      <a:cubicBezTo>
                                        <a:pt x="14386" y="10076"/>
                                        <a:pt x="14398" y="10081"/>
                                        <a:pt x="14410" y="10086"/>
                                      </a:cubicBezTo>
                                      <a:cubicBezTo>
                                        <a:pt x="14411" y="10086"/>
                                        <a:pt x="14411" y="10086"/>
                                        <a:pt x="14411" y="10086"/>
                                      </a:cubicBezTo>
                                      <a:cubicBezTo>
                                        <a:pt x="14436" y="10095"/>
                                        <a:pt x="14464" y="10102"/>
                                        <a:pt x="14494" y="10105"/>
                                      </a:cubicBezTo>
                                      <a:cubicBezTo>
                                        <a:pt x="14516" y="10108"/>
                                        <a:pt x="14540" y="10109"/>
                                        <a:pt x="14564" y="10109"/>
                                      </a:cubicBezTo>
                                      <a:cubicBezTo>
                                        <a:pt x="14576" y="10109"/>
                                        <a:pt x="14589" y="10109"/>
                                        <a:pt x="14602" y="10108"/>
                                      </a:cubicBezTo>
                                      <a:cubicBezTo>
                                        <a:pt x="14609" y="10108"/>
                                        <a:pt x="14615" y="10107"/>
                                        <a:pt x="14621" y="10107"/>
                                      </a:cubicBezTo>
                                      <a:cubicBezTo>
                                        <a:pt x="14623" y="10106"/>
                                        <a:pt x="14624" y="10106"/>
                                        <a:pt x="14626" y="10106"/>
                                      </a:cubicBezTo>
                                      <a:cubicBezTo>
                                        <a:pt x="14635" y="10106"/>
                                        <a:pt x="14645" y="10104"/>
                                        <a:pt x="14654" y="10103"/>
                                      </a:cubicBezTo>
                                      <a:cubicBezTo>
                                        <a:pt x="14705" y="10097"/>
                                        <a:pt x="14758" y="10086"/>
                                        <a:pt x="14808" y="10070"/>
                                      </a:cubicBezTo>
                                      <a:cubicBezTo>
                                        <a:pt x="14809" y="10070"/>
                                        <a:pt x="14809" y="10070"/>
                                        <a:pt x="14809" y="10070"/>
                                      </a:cubicBezTo>
                                      <a:cubicBezTo>
                                        <a:pt x="14840" y="10061"/>
                                        <a:pt x="14870" y="10050"/>
                                        <a:pt x="14898" y="10038"/>
                                      </a:cubicBezTo>
                                      <a:cubicBezTo>
                                        <a:pt x="14947" y="10017"/>
                                        <a:pt x="14992" y="9993"/>
                                        <a:pt x="15032" y="9966"/>
                                      </a:cubicBezTo>
                                      <a:cubicBezTo>
                                        <a:pt x="15056" y="9949"/>
                                        <a:pt x="15076" y="9932"/>
                                        <a:pt x="15093" y="9914"/>
                                      </a:cubicBezTo>
                                      <a:cubicBezTo>
                                        <a:pt x="15098" y="9910"/>
                                        <a:pt x="15102" y="9906"/>
                                        <a:pt x="15106" y="9902"/>
                                      </a:cubicBezTo>
                                      <a:cubicBezTo>
                                        <a:pt x="15113" y="9893"/>
                                        <a:pt x="15120" y="9885"/>
                                        <a:pt x="15127" y="9876"/>
                                      </a:cubicBezTo>
                                      <a:cubicBezTo>
                                        <a:pt x="15133" y="9868"/>
                                        <a:pt x="15138" y="9860"/>
                                        <a:pt x="15143" y="9852"/>
                                      </a:cubicBezTo>
                                      <a:cubicBezTo>
                                        <a:pt x="15188" y="9773"/>
                                        <a:pt x="15166" y="9704"/>
                                        <a:pt x="15106" y="9664"/>
                                      </a:cubicBezTo>
                                      <a:close/>
                                      <a:moveTo>
                                        <a:pt x="19865" y="8744"/>
                                      </a:moveTo>
                                      <a:cubicBezTo>
                                        <a:pt x="19839" y="8734"/>
                                        <a:pt x="19811" y="8730"/>
                                        <a:pt x="19782" y="8730"/>
                                      </a:cubicBezTo>
                                      <a:cubicBezTo>
                                        <a:pt x="19749" y="8730"/>
                                        <a:pt x="19715" y="8736"/>
                                        <a:pt x="19683" y="8746"/>
                                      </a:cubicBezTo>
                                      <a:cubicBezTo>
                                        <a:pt x="19675" y="8748"/>
                                        <a:pt x="19667" y="8751"/>
                                        <a:pt x="19659" y="8754"/>
                                      </a:cubicBezTo>
                                      <a:cubicBezTo>
                                        <a:pt x="19624" y="8768"/>
                                        <a:pt x="19592" y="8786"/>
                                        <a:pt x="19567" y="8806"/>
                                      </a:cubicBezTo>
                                      <a:cubicBezTo>
                                        <a:pt x="19561" y="8810"/>
                                        <a:pt x="19556" y="8815"/>
                                        <a:pt x="19551" y="8820"/>
                                      </a:cubicBezTo>
                                      <a:cubicBezTo>
                                        <a:pt x="19495" y="8871"/>
                                        <a:pt x="19483" y="8929"/>
                                        <a:pt x="19567" y="8953"/>
                                      </a:cubicBezTo>
                                      <a:cubicBezTo>
                                        <a:pt x="19592" y="8963"/>
                                        <a:pt x="19619" y="8967"/>
                                        <a:pt x="19647" y="8967"/>
                                      </a:cubicBezTo>
                                      <a:cubicBezTo>
                                        <a:pt x="19826" y="8967"/>
                                        <a:pt x="20030" y="8790"/>
                                        <a:pt x="19865" y="8744"/>
                                      </a:cubicBezTo>
                                      <a:close/>
                                      <a:moveTo>
                                        <a:pt x="17862" y="9244"/>
                                      </a:moveTo>
                                      <a:cubicBezTo>
                                        <a:pt x="17858" y="9239"/>
                                        <a:pt x="17854" y="9234"/>
                                        <a:pt x="17849" y="9229"/>
                                      </a:cubicBezTo>
                                      <a:cubicBezTo>
                                        <a:pt x="17803" y="9182"/>
                                        <a:pt x="17720" y="9150"/>
                                        <a:pt x="17604" y="9150"/>
                                      </a:cubicBezTo>
                                      <a:cubicBezTo>
                                        <a:pt x="17535" y="9150"/>
                                        <a:pt x="17454" y="9161"/>
                                        <a:pt x="17362" y="9186"/>
                                      </a:cubicBezTo>
                                      <a:cubicBezTo>
                                        <a:pt x="16836" y="9319"/>
                                        <a:pt x="16848" y="9684"/>
                                        <a:pt x="17248" y="9684"/>
                                      </a:cubicBezTo>
                                      <a:cubicBezTo>
                                        <a:pt x="17317" y="9684"/>
                                        <a:pt x="17396" y="9674"/>
                                        <a:pt x="17487" y="9650"/>
                                      </a:cubicBezTo>
                                      <a:cubicBezTo>
                                        <a:pt x="17838" y="9558"/>
                                        <a:pt x="17950" y="9361"/>
                                        <a:pt x="17862" y="9244"/>
                                      </a:cubicBezTo>
                                      <a:close/>
                                      <a:moveTo>
                                        <a:pt x="8868" y="9868"/>
                                      </a:moveTo>
                                      <a:cubicBezTo>
                                        <a:pt x="8864" y="9883"/>
                                        <a:pt x="8862" y="9898"/>
                                        <a:pt x="8863" y="9912"/>
                                      </a:cubicBezTo>
                                      <a:cubicBezTo>
                                        <a:pt x="8863" y="9928"/>
                                        <a:pt x="8867" y="9944"/>
                                        <a:pt x="8873" y="9959"/>
                                      </a:cubicBezTo>
                                      <a:cubicBezTo>
                                        <a:pt x="8880" y="9976"/>
                                        <a:pt x="8890" y="9992"/>
                                        <a:pt x="8904" y="10006"/>
                                      </a:cubicBezTo>
                                      <a:cubicBezTo>
                                        <a:pt x="8913" y="10015"/>
                                        <a:pt x="8924" y="10024"/>
                                        <a:pt x="8936" y="10032"/>
                                      </a:cubicBezTo>
                                      <a:cubicBezTo>
                                        <a:pt x="8984" y="10064"/>
                                        <a:pt x="9055" y="10084"/>
                                        <a:pt x="9148" y="10084"/>
                                      </a:cubicBezTo>
                                      <a:cubicBezTo>
                                        <a:pt x="9182" y="10084"/>
                                        <a:pt x="9219" y="10081"/>
                                        <a:pt x="9259" y="10075"/>
                                      </a:cubicBezTo>
                                      <a:cubicBezTo>
                                        <a:pt x="9277" y="10073"/>
                                        <a:pt x="9296" y="10070"/>
                                        <a:pt x="9315" y="10066"/>
                                      </a:cubicBezTo>
                                      <a:cubicBezTo>
                                        <a:pt x="9336" y="10061"/>
                                        <a:pt x="9357" y="10056"/>
                                        <a:pt x="9379" y="10050"/>
                                      </a:cubicBezTo>
                                      <a:cubicBezTo>
                                        <a:pt x="9510" y="10017"/>
                                        <a:pt x="9608" y="9967"/>
                                        <a:pt x="9672" y="9912"/>
                                      </a:cubicBezTo>
                                      <a:cubicBezTo>
                                        <a:pt x="9673" y="9912"/>
                                        <a:pt x="9673" y="9912"/>
                                        <a:pt x="9673" y="9912"/>
                                      </a:cubicBezTo>
                                      <a:cubicBezTo>
                                        <a:pt x="9682" y="9904"/>
                                        <a:pt x="9690" y="9896"/>
                                        <a:pt x="9698" y="9888"/>
                                      </a:cubicBezTo>
                                      <a:cubicBezTo>
                                        <a:pt x="9701" y="9885"/>
                                        <a:pt x="9704" y="9881"/>
                                        <a:pt x="9708" y="9878"/>
                                      </a:cubicBezTo>
                                      <a:cubicBezTo>
                                        <a:pt x="9719" y="9866"/>
                                        <a:pt x="9729" y="9853"/>
                                        <a:pt x="9737" y="9841"/>
                                      </a:cubicBezTo>
                                      <a:cubicBezTo>
                                        <a:pt x="9750" y="9820"/>
                                        <a:pt x="9760" y="9800"/>
                                        <a:pt x="9766" y="9779"/>
                                      </a:cubicBezTo>
                                      <a:lnTo>
                                        <a:pt x="8868" y="9868"/>
                                      </a:lnTo>
                                      <a:close/>
                                      <a:moveTo>
                                        <a:pt x="2756" y="7000"/>
                                      </a:moveTo>
                                      <a:cubicBezTo>
                                        <a:pt x="2748" y="6996"/>
                                        <a:pt x="2739" y="6994"/>
                                        <a:pt x="2729" y="6991"/>
                                      </a:cubicBezTo>
                                      <a:cubicBezTo>
                                        <a:pt x="2696" y="6982"/>
                                        <a:pt x="2660" y="6979"/>
                                        <a:pt x="2622" y="6981"/>
                                      </a:cubicBezTo>
                                      <a:cubicBezTo>
                                        <a:pt x="2621" y="6981"/>
                                        <a:pt x="2621" y="6981"/>
                                        <a:pt x="2621" y="6981"/>
                                      </a:cubicBezTo>
                                      <a:cubicBezTo>
                                        <a:pt x="2612" y="6981"/>
                                        <a:pt x="2604" y="6982"/>
                                        <a:pt x="2594" y="6982"/>
                                      </a:cubicBezTo>
                                      <a:cubicBezTo>
                                        <a:pt x="2593" y="6983"/>
                                        <a:pt x="2592" y="6983"/>
                                        <a:pt x="2590" y="6983"/>
                                      </a:cubicBezTo>
                                      <a:cubicBezTo>
                                        <a:pt x="2585" y="6983"/>
                                        <a:pt x="2580" y="6984"/>
                                        <a:pt x="2575" y="6984"/>
                                      </a:cubicBezTo>
                                      <a:cubicBezTo>
                                        <a:pt x="2567" y="6986"/>
                                        <a:pt x="2567" y="6986"/>
                                        <a:pt x="2567" y="6986"/>
                                      </a:cubicBezTo>
                                      <a:cubicBezTo>
                                        <a:pt x="2565" y="6986"/>
                                        <a:pt x="2563" y="6986"/>
                                        <a:pt x="2561" y="6987"/>
                                      </a:cubicBezTo>
                                      <a:cubicBezTo>
                                        <a:pt x="2553" y="6988"/>
                                        <a:pt x="2546" y="6989"/>
                                        <a:pt x="2538" y="6990"/>
                                      </a:cubicBezTo>
                                      <a:cubicBezTo>
                                        <a:pt x="2529" y="6992"/>
                                        <a:pt x="2520" y="6994"/>
                                        <a:pt x="2511" y="6996"/>
                                      </a:cubicBezTo>
                                      <a:cubicBezTo>
                                        <a:pt x="2506" y="6997"/>
                                        <a:pt x="2501" y="6998"/>
                                        <a:pt x="2496" y="6999"/>
                                      </a:cubicBezTo>
                                      <a:cubicBezTo>
                                        <a:pt x="2492" y="7000"/>
                                        <a:pt x="2488" y="7002"/>
                                        <a:pt x="2484" y="7003"/>
                                      </a:cubicBezTo>
                                      <a:cubicBezTo>
                                        <a:pt x="2476" y="7005"/>
                                        <a:pt x="2469" y="7007"/>
                                        <a:pt x="2461" y="7009"/>
                                      </a:cubicBezTo>
                                      <a:cubicBezTo>
                                        <a:pt x="2445" y="7014"/>
                                        <a:pt x="2428" y="7020"/>
                                        <a:pt x="2413" y="7026"/>
                                      </a:cubicBezTo>
                                      <a:cubicBezTo>
                                        <a:pt x="2391" y="7034"/>
                                        <a:pt x="2370" y="7044"/>
                                        <a:pt x="2351" y="7054"/>
                                      </a:cubicBezTo>
                                      <a:cubicBezTo>
                                        <a:pt x="2351" y="7054"/>
                                        <a:pt x="2351" y="7054"/>
                                        <a:pt x="2351" y="7054"/>
                                      </a:cubicBezTo>
                                      <a:cubicBezTo>
                                        <a:pt x="2338" y="7060"/>
                                        <a:pt x="2326" y="7068"/>
                                        <a:pt x="2314" y="7074"/>
                                      </a:cubicBezTo>
                                      <a:cubicBezTo>
                                        <a:pt x="2308" y="7078"/>
                                        <a:pt x="2302" y="7082"/>
                                        <a:pt x="2297" y="7086"/>
                                      </a:cubicBezTo>
                                      <a:cubicBezTo>
                                        <a:pt x="2292" y="7089"/>
                                        <a:pt x="2288" y="7092"/>
                                        <a:pt x="2284" y="7095"/>
                                      </a:cubicBezTo>
                                      <a:cubicBezTo>
                                        <a:pt x="2272" y="7104"/>
                                        <a:pt x="2261" y="7114"/>
                                        <a:pt x="2252" y="7123"/>
                                      </a:cubicBezTo>
                                      <a:cubicBezTo>
                                        <a:pt x="2132" y="7242"/>
                                        <a:pt x="2222" y="7348"/>
                                        <a:pt x="2406" y="7348"/>
                                      </a:cubicBezTo>
                                      <a:cubicBezTo>
                                        <a:pt x="2418" y="7348"/>
                                        <a:pt x="2430" y="7347"/>
                                        <a:pt x="2443" y="7346"/>
                                      </a:cubicBezTo>
                                      <a:cubicBezTo>
                                        <a:pt x="2452" y="7346"/>
                                        <a:pt x="2462" y="7345"/>
                                        <a:pt x="2472" y="7344"/>
                                      </a:cubicBezTo>
                                      <a:cubicBezTo>
                                        <a:pt x="2501" y="7340"/>
                                        <a:pt x="2532" y="7334"/>
                                        <a:pt x="2565" y="7325"/>
                                      </a:cubicBezTo>
                                      <a:cubicBezTo>
                                        <a:pt x="2618" y="7312"/>
                                        <a:pt x="2664" y="7294"/>
                                        <a:pt x="2702" y="7273"/>
                                      </a:cubicBezTo>
                                      <a:cubicBezTo>
                                        <a:pt x="2714" y="7266"/>
                                        <a:pt x="2726" y="7260"/>
                                        <a:pt x="2737" y="7252"/>
                                      </a:cubicBezTo>
                                      <a:cubicBezTo>
                                        <a:pt x="2752" y="7243"/>
                                        <a:pt x="2765" y="7233"/>
                                        <a:pt x="2776" y="7223"/>
                                      </a:cubicBezTo>
                                      <a:cubicBezTo>
                                        <a:pt x="2782" y="7218"/>
                                        <a:pt x="2788" y="7212"/>
                                        <a:pt x="2792" y="7207"/>
                                      </a:cubicBezTo>
                                      <a:cubicBezTo>
                                        <a:pt x="2875" y="7123"/>
                                        <a:pt x="2858" y="7028"/>
                                        <a:pt x="2756" y="7000"/>
                                      </a:cubicBezTo>
                                      <a:close/>
                                      <a:moveTo>
                                        <a:pt x="7153" y="9621"/>
                                      </a:moveTo>
                                      <a:cubicBezTo>
                                        <a:pt x="7153" y="9621"/>
                                        <a:pt x="7153" y="9621"/>
                                        <a:pt x="7153" y="9621"/>
                                      </a:cubicBezTo>
                                      <a:cubicBezTo>
                                        <a:pt x="7141" y="9628"/>
                                        <a:pt x="7129" y="9636"/>
                                        <a:pt x="7117" y="9644"/>
                                      </a:cubicBezTo>
                                      <a:cubicBezTo>
                                        <a:pt x="6970" y="9750"/>
                                        <a:pt x="6954" y="9847"/>
                                        <a:pt x="7015" y="9912"/>
                                      </a:cubicBezTo>
                                      <a:cubicBezTo>
                                        <a:pt x="7063" y="9962"/>
                                        <a:pt x="7158" y="9993"/>
                                        <a:pt x="7273" y="9993"/>
                                      </a:cubicBezTo>
                                      <a:cubicBezTo>
                                        <a:pt x="7376" y="9993"/>
                                        <a:pt x="7496" y="9968"/>
                                        <a:pt x="7612" y="9912"/>
                                      </a:cubicBezTo>
                                      <a:cubicBezTo>
                                        <a:pt x="7647" y="9895"/>
                                        <a:pt x="7681" y="9875"/>
                                        <a:pt x="7714" y="9852"/>
                                      </a:cubicBezTo>
                                      <a:cubicBezTo>
                                        <a:pt x="7744" y="9831"/>
                                        <a:pt x="7768" y="9810"/>
                                        <a:pt x="7788" y="9789"/>
                                      </a:cubicBezTo>
                                      <a:lnTo>
                                        <a:pt x="7153" y="9621"/>
                                      </a:lnTo>
                                      <a:close/>
                                      <a:moveTo>
                                        <a:pt x="18635" y="5606"/>
                                      </a:moveTo>
                                      <a:cubicBezTo>
                                        <a:pt x="18632" y="5600"/>
                                        <a:pt x="18630" y="5594"/>
                                        <a:pt x="18627" y="5588"/>
                                      </a:cubicBezTo>
                                      <a:cubicBezTo>
                                        <a:pt x="18627" y="5588"/>
                                        <a:pt x="18627" y="5588"/>
                                        <a:pt x="18627" y="5587"/>
                                      </a:cubicBezTo>
                                      <a:cubicBezTo>
                                        <a:pt x="18623" y="5581"/>
                                        <a:pt x="18620" y="5576"/>
                                        <a:pt x="18615" y="5570"/>
                                      </a:cubicBezTo>
                                      <a:cubicBezTo>
                                        <a:pt x="18613" y="5567"/>
                                        <a:pt x="18610" y="5565"/>
                                        <a:pt x="18608" y="5562"/>
                                      </a:cubicBezTo>
                                      <a:cubicBezTo>
                                        <a:pt x="18600" y="5554"/>
                                        <a:pt x="18590" y="5546"/>
                                        <a:pt x="18580" y="5538"/>
                                      </a:cubicBezTo>
                                      <a:cubicBezTo>
                                        <a:pt x="18569" y="5531"/>
                                        <a:pt x="18557" y="5525"/>
                                        <a:pt x="18544" y="5519"/>
                                      </a:cubicBezTo>
                                      <a:cubicBezTo>
                                        <a:pt x="18498" y="5499"/>
                                        <a:pt x="18437" y="5487"/>
                                        <a:pt x="18370" y="5487"/>
                                      </a:cubicBezTo>
                                      <a:cubicBezTo>
                                        <a:pt x="18346" y="5487"/>
                                        <a:pt x="18322" y="5488"/>
                                        <a:pt x="18297" y="5491"/>
                                      </a:cubicBezTo>
                                      <a:cubicBezTo>
                                        <a:pt x="18280" y="5493"/>
                                        <a:pt x="18264" y="5496"/>
                                        <a:pt x="18247" y="5499"/>
                                      </a:cubicBezTo>
                                      <a:cubicBezTo>
                                        <a:pt x="18153" y="5516"/>
                                        <a:pt x="18053" y="5554"/>
                                        <a:pt x="17959" y="5618"/>
                                      </a:cubicBezTo>
                                      <a:cubicBezTo>
                                        <a:pt x="17803" y="5732"/>
                                        <a:pt x="17806" y="5832"/>
                                        <a:pt x="17892" y="5890"/>
                                      </a:cubicBezTo>
                                      <a:cubicBezTo>
                                        <a:pt x="17940" y="5923"/>
                                        <a:pt x="18015" y="5942"/>
                                        <a:pt x="18103" y="5942"/>
                                      </a:cubicBezTo>
                                      <a:cubicBezTo>
                                        <a:pt x="18142" y="5942"/>
                                        <a:pt x="18184" y="5939"/>
                                        <a:pt x="18226" y="5931"/>
                                      </a:cubicBezTo>
                                      <a:cubicBezTo>
                                        <a:pt x="18241" y="5928"/>
                                        <a:pt x="18256" y="5924"/>
                                        <a:pt x="18272" y="5921"/>
                                      </a:cubicBezTo>
                                      <a:cubicBezTo>
                                        <a:pt x="18302" y="5913"/>
                                        <a:pt x="18333" y="5903"/>
                                        <a:pt x="18365" y="5890"/>
                                      </a:cubicBezTo>
                                      <a:cubicBezTo>
                                        <a:pt x="18415" y="5871"/>
                                        <a:pt x="18465" y="5845"/>
                                        <a:pt x="18514" y="5812"/>
                                      </a:cubicBezTo>
                                      <a:cubicBezTo>
                                        <a:pt x="18541" y="5792"/>
                                        <a:pt x="18564" y="5772"/>
                                        <a:pt x="18582" y="5753"/>
                                      </a:cubicBezTo>
                                      <a:cubicBezTo>
                                        <a:pt x="18593" y="5742"/>
                                        <a:pt x="18602" y="5730"/>
                                        <a:pt x="18610" y="5719"/>
                                      </a:cubicBezTo>
                                      <a:cubicBezTo>
                                        <a:pt x="18612" y="5716"/>
                                        <a:pt x="18615" y="5712"/>
                                        <a:pt x="18617" y="5708"/>
                                      </a:cubicBezTo>
                                      <a:cubicBezTo>
                                        <a:pt x="18620" y="5702"/>
                                        <a:pt x="18624" y="5696"/>
                                        <a:pt x="18626" y="5690"/>
                                      </a:cubicBezTo>
                                      <a:cubicBezTo>
                                        <a:pt x="18629" y="5686"/>
                                        <a:pt x="18630" y="5681"/>
                                        <a:pt x="18632" y="5676"/>
                                      </a:cubicBezTo>
                                      <a:cubicBezTo>
                                        <a:pt x="18635" y="5669"/>
                                        <a:pt x="18637" y="5662"/>
                                        <a:pt x="18638" y="5654"/>
                                      </a:cubicBezTo>
                                      <a:cubicBezTo>
                                        <a:pt x="18640" y="5637"/>
                                        <a:pt x="18639" y="5621"/>
                                        <a:pt x="18635" y="5606"/>
                                      </a:cubicBezTo>
                                      <a:close/>
                                      <a:moveTo>
                                        <a:pt x="3134" y="9125"/>
                                      </a:moveTo>
                                      <a:cubicBezTo>
                                        <a:pt x="3061" y="9125"/>
                                        <a:pt x="2972" y="9147"/>
                                        <a:pt x="2890" y="9199"/>
                                      </a:cubicBezTo>
                                      <a:cubicBezTo>
                                        <a:pt x="2886" y="9202"/>
                                        <a:pt x="2881" y="9204"/>
                                        <a:pt x="2876" y="9208"/>
                                      </a:cubicBezTo>
                                      <a:cubicBezTo>
                                        <a:pt x="2790" y="9270"/>
                                        <a:pt x="2782" y="9327"/>
                                        <a:pt x="2818" y="9365"/>
                                      </a:cubicBezTo>
                                      <a:cubicBezTo>
                                        <a:pt x="2822" y="9369"/>
                                        <a:pt x="2826" y="9373"/>
                                        <a:pt x="2832" y="9377"/>
                                      </a:cubicBezTo>
                                      <a:cubicBezTo>
                                        <a:pt x="2844" y="9386"/>
                                        <a:pt x="2860" y="9394"/>
                                        <a:pt x="2879" y="9400"/>
                                      </a:cubicBezTo>
                                      <a:cubicBezTo>
                                        <a:pt x="2883" y="9401"/>
                                        <a:pt x="2886" y="9402"/>
                                        <a:pt x="2890" y="9403"/>
                                      </a:cubicBezTo>
                                      <a:cubicBezTo>
                                        <a:pt x="2890" y="9404"/>
                                        <a:pt x="2890" y="9404"/>
                                        <a:pt x="2890" y="9404"/>
                                      </a:cubicBezTo>
                                      <a:cubicBezTo>
                                        <a:pt x="2895" y="9405"/>
                                        <a:pt x="2900" y="9406"/>
                                        <a:pt x="2905" y="9406"/>
                                      </a:cubicBezTo>
                                      <a:cubicBezTo>
                                        <a:pt x="2912" y="9408"/>
                                        <a:pt x="2920" y="9409"/>
                                        <a:pt x="2929" y="9410"/>
                                      </a:cubicBezTo>
                                      <a:cubicBezTo>
                                        <a:pt x="2938" y="9411"/>
                                        <a:pt x="2947" y="9411"/>
                                        <a:pt x="2956" y="9412"/>
                                      </a:cubicBezTo>
                                      <a:cubicBezTo>
                                        <a:pt x="2960" y="9412"/>
                                        <a:pt x="2965" y="9412"/>
                                        <a:pt x="2969" y="9412"/>
                                      </a:cubicBezTo>
                                      <a:cubicBezTo>
                                        <a:pt x="2972" y="9412"/>
                                        <a:pt x="2974" y="9412"/>
                                        <a:pt x="2976" y="9412"/>
                                      </a:cubicBezTo>
                                      <a:cubicBezTo>
                                        <a:pt x="2984" y="9412"/>
                                        <a:pt x="2993" y="9412"/>
                                        <a:pt x="3002" y="9411"/>
                                      </a:cubicBezTo>
                                      <a:cubicBezTo>
                                        <a:pt x="3012" y="9410"/>
                                        <a:pt x="3021" y="9409"/>
                                        <a:pt x="3030" y="9408"/>
                                      </a:cubicBezTo>
                                      <a:cubicBezTo>
                                        <a:pt x="3032" y="9408"/>
                                        <a:pt x="3033" y="9407"/>
                                        <a:pt x="3034" y="9407"/>
                                      </a:cubicBezTo>
                                      <a:cubicBezTo>
                                        <a:pt x="3038" y="9406"/>
                                        <a:pt x="3042" y="9406"/>
                                        <a:pt x="3046" y="9405"/>
                                      </a:cubicBezTo>
                                      <a:cubicBezTo>
                                        <a:pt x="3052" y="9404"/>
                                        <a:pt x="3058" y="9403"/>
                                        <a:pt x="3064" y="9401"/>
                                      </a:cubicBezTo>
                                      <a:cubicBezTo>
                                        <a:pt x="3074" y="9399"/>
                                        <a:pt x="3085" y="9396"/>
                                        <a:pt x="3096" y="9393"/>
                                      </a:cubicBezTo>
                                      <a:cubicBezTo>
                                        <a:pt x="3140" y="9380"/>
                                        <a:pt x="3185" y="9360"/>
                                        <a:pt x="3228" y="9330"/>
                                      </a:cubicBezTo>
                                      <a:cubicBezTo>
                                        <a:pt x="3380" y="9218"/>
                                        <a:pt x="3288" y="9125"/>
                                        <a:pt x="3134" y="9125"/>
                                      </a:cubicBezTo>
                                      <a:close/>
                                      <a:moveTo>
                                        <a:pt x="4105" y="1999"/>
                                      </a:moveTo>
                                      <a:cubicBezTo>
                                        <a:pt x="4104" y="1995"/>
                                        <a:pt x="4104" y="1992"/>
                                        <a:pt x="4103" y="1988"/>
                                      </a:cubicBezTo>
                                      <a:cubicBezTo>
                                        <a:pt x="4068" y="1899"/>
                                        <a:pt x="3989" y="1845"/>
                                        <a:pt x="3886" y="1820"/>
                                      </a:cubicBezTo>
                                      <a:cubicBezTo>
                                        <a:pt x="3872" y="1816"/>
                                        <a:pt x="3857" y="1814"/>
                                        <a:pt x="3842" y="1811"/>
                                      </a:cubicBezTo>
                                      <a:cubicBezTo>
                                        <a:pt x="3718" y="1791"/>
                                        <a:pt x="3566" y="1807"/>
                                        <a:pt x="3421" y="1847"/>
                                      </a:cubicBezTo>
                                      <a:cubicBezTo>
                                        <a:pt x="3403" y="1852"/>
                                        <a:pt x="3385" y="1857"/>
                                        <a:pt x="3368" y="1863"/>
                                      </a:cubicBezTo>
                                      <a:cubicBezTo>
                                        <a:pt x="3339" y="1872"/>
                                        <a:pt x="3310" y="1882"/>
                                        <a:pt x="3282" y="1894"/>
                                      </a:cubicBezTo>
                                      <a:cubicBezTo>
                                        <a:pt x="3275" y="1896"/>
                                        <a:pt x="3268" y="1899"/>
                                        <a:pt x="3262" y="1902"/>
                                      </a:cubicBezTo>
                                      <a:cubicBezTo>
                                        <a:pt x="3194" y="1930"/>
                                        <a:pt x="3132" y="1962"/>
                                        <a:pt x="3078" y="1999"/>
                                      </a:cubicBezTo>
                                      <a:cubicBezTo>
                                        <a:pt x="3070" y="2004"/>
                                        <a:pt x="3062" y="2009"/>
                                        <a:pt x="3054" y="2015"/>
                                      </a:cubicBezTo>
                                      <a:cubicBezTo>
                                        <a:pt x="3044" y="2022"/>
                                        <a:pt x="3033" y="2030"/>
                                        <a:pt x="3023" y="2039"/>
                                      </a:cubicBezTo>
                                      <a:cubicBezTo>
                                        <a:pt x="3006" y="2052"/>
                                        <a:pt x="2991" y="2066"/>
                                        <a:pt x="2976" y="2080"/>
                                      </a:cubicBezTo>
                                      <a:cubicBezTo>
                                        <a:pt x="2972" y="2085"/>
                                        <a:pt x="2967" y="2089"/>
                                        <a:pt x="2963" y="2094"/>
                                      </a:cubicBezTo>
                                      <a:cubicBezTo>
                                        <a:pt x="2956" y="2101"/>
                                        <a:pt x="2950" y="2108"/>
                                        <a:pt x="2945" y="2115"/>
                                      </a:cubicBezTo>
                                      <a:cubicBezTo>
                                        <a:pt x="2939" y="2122"/>
                                        <a:pt x="2934" y="2129"/>
                                        <a:pt x="2929" y="2136"/>
                                      </a:cubicBezTo>
                                      <a:cubicBezTo>
                                        <a:pt x="2924" y="2143"/>
                                        <a:pt x="2920" y="2150"/>
                                        <a:pt x="2916" y="2156"/>
                                      </a:cubicBezTo>
                                      <a:cubicBezTo>
                                        <a:pt x="2915" y="2157"/>
                                        <a:pt x="2914" y="2158"/>
                                        <a:pt x="2914" y="2158"/>
                                      </a:cubicBezTo>
                                      <a:cubicBezTo>
                                        <a:pt x="2914" y="2159"/>
                                        <a:pt x="2913" y="2160"/>
                                        <a:pt x="2912" y="2161"/>
                                      </a:cubicBezTo>
                                      <a:cubicBezTo>
                                        <a:pt x="2908" y="2170"/>
                                        <a:pt x="2903" y="2179"/>
                                        <a:pt x="2900" y="2188"/>
                                      </a:cubicBezTo>
                                      <a:cubicBezTo>
                                        <a:pt x="2898" y="2192"/>
                                        <a:pt x="2896" y="2196"/>
                                        <a:pt x="2894" y="2201"/>
                                      </a:cubicBezTo>
                                      <a:cubicBezTo>
                                        <a:pt x="2893" y="2203"/>
                                        <a:pt x="2892" y="2205"/>
                                        <a:pt x="2892" y="2207"/>
                                      </a:cubicBezTo>
                                      <a:cubicBezTo>
                                        <a:pt x="2891" y="2209"/>
                                        <a:pt x="2891" y="2212"/>
                                        <a:pt x="2890" y="2214"/>
                                      </a:cubicBezTo>
                                      <a:cubicBezTo>
                                        <a:pt x="2890" y="2216"/>
                                        <a:pt x="2889" y="2218"/>
                                        <a:pt x="2888" y="2220"/>
                                      </a:cubicBezTo>
                                      <a:cubicBezTo>
                                        <a:pt x="2888" y="2221"/>
                                        <a:pt x="2888" y="2221"/>
                                        <a:pt x="2888" y="2221"/>
                                      </a:cubicBezTo>
                                      <a:cubicBezTo>
                                        <a:pt x="2888" y="2224"/>
                                        <a:pt x="2887" y="2226"/>
                                        <a:pt x="2886" y="2228"/>
                                      </a:cubicBezTo>
                                      <a:cubicBezTo>
                                        <a:pt x="2886" y="2229"/>
                                        <a:pt x="2886" y="2229"/>
                                        <a:pt x="2886" y="2229"/>
                                      </a:cubicBezTo>
                                      <a:cubicBezTo>
                                        <a:pt x="2885" y="2234"/>
                                        <a:pt x="2884" y="2240"/>
                                        <a:pt x="2883" y="2245"/>
                                      </a:cubicBezTo>
                                      <a:cubicBezTo>
                                        <a:pt x="2882" y="2256"/>
                                        <a:pt x="2882" y="2268"/>
                                        <a:pt x="2883" y="2279"/>
                                      </a:cubicBezTo>
                                      <a:cubicBezTo>
                                        <a:pt x="2882" y="2282"/>
                                        <a:pt x="2883" y="2284"/>
                                        <a:pt x="2883" y="2287"/>
                                      </a:cubicBezTo>
                                      <a:cubicBezTo>
                                        <a:pt x="2884" y="2292"/>
                                        <a:pt x="2884" y="2296"/>
                                        <a:pt x="2885" y="2300"/>
                                      </a:cubicBezTo>
                                      <a:cubicBezTo>
                                        <a:pt x="2886" y="2305"/>
                                        <a:pt x="2887" y="2309"/>
                                        <a:pt x="2888" y="2314"/>
                                      </a:cubicBezTo>
                                      <a:cubicBezTo>
                                        <a:pt x="2888" y="2315"/>
                                        <a:pt x="2889" y="2317"/>
                                        <a:pt x="2890" y="2318"/>
                                      </a:cubicBezTo>
                                      <a:cubicBezTo>
                                        <a:pt x="2890" y="2318"/>
                                        <a:pt x="2890" y="2318"/>
                                        <a:pt x="2890" y="2318"/>
                                      </a:cubicBezTo>
                                      <a:cubicBezTo>
                                        <a:pt x="2890" y="2319"/>
                                        <a:pt x="2890" y="2319"/>
                                        <a:pt x="2890" y="2319"/>
                                      </a:cubicBezTo>
                                      <a:cubicBezTo>
                                        <a:pt x="2890" y="2319"/>
                                        <a:pt x="2890" y="2319"/>
                                        <a:pt x="2890" y="2319"/>
                                      </a:cubicBezTo>
                                      <a:cubicBezTo>
                                        <a:pt x="2900" y="2342"/>
                                        <a:pt x="2912" y="2361"/>
                                        <a:pt x="2926" y="2379"/>
                                      </a:cubicBezTo>
                                      <a:cubicBezTo>
                                        <a:pt x="2932" y="2386"/>
                                        <a:pt x="2938" y="2392"/>
                                        <a:pt x="2944" y="2398"/>
                                      </a:cubicBezTo>
                                      <a:cubicBezTo>
                                        <a:pt x="2980" y="2434"/>
                                        <a:pt x="3028" y="2459"/>
                                        <a:pt x="3084" y="2475"/>
                                      </a:cubicBezTo>
                                      <a:cubicBezTo>
                                        <a:pt x="3103" y="2480"/>
                                        <a:pt x="3122" y="2485"/>
                                        <a:pt x="3142" y="2488"/>
                                      </a:cubicBezTo>
                                      <a:cubicBezTo>
                                        <a:pt x="3181" y="2495"/>
                                        <a:pt x="3222" y="2498"/>
                                        <a:pt x="3266" y="2498"/>
                                      </a:cubicBezTo>
                                      <a:cubicBezTo>
                                        <a:pt x="3345" y="2498"/>
                                        <a:pt x="3430" y="2487"/>
                                        <a:pt x="3514" y="2468"/>
                                      </a:cubicBezTo>
                                      <a:cubicBezTo>
                                        <a:pt x="3525" y="2466"/>
                                        <a:pt x="3535" y="2463"/>
                                        <a:pt x="3546" y="2460"/>
                                      </a:cubicBezTo>
                                      <a:cubicBezTo>
                                        <a:pt x="3546" y="2460"/>
                                        <a:pt x="3546" y="2460"/>
                                        <a:pt x="3546" y="2460"/>
                                      </a:cubicBezTo>
                                      <a:cubicBezTo>
                                        <a:pt x="3561" y="2457"/>
                                        <a:pt x="3576" y="2453"/>
                                        <a:pt x="3590" y="2448"/>
                                      </a:cubicBezTo>
                                      <a:cubicBezTo>
                                        <a:pt x="3590" y="2448"/>
                                        <a:pt x="3590" y="2448"/>
                                        <a:pt x="3590" y="2448"/>
                                      </a:cubicBezTo>
                                      <a:cubicBezTo>
                                        <a:pt x="3605" y="2444"/>
                                        <a:pt x="3619" y="2440"/>
                                        <a:pt x="3633" y="2435"/>
                                      </a:cubicBezTo>
                                      <a:cubicBezTo>
                                        <a:pt x="3633" y="2435"/>
                                        <a:pt x="3633" y="2435"/>
                                        <a:pt x="3633" y="2435"/>
                                      </a:cubicBezTo>
                                      <a:cubicBezTo>
                                        <a:pt x="3634" y="2435"/>
                                        <a:pt x="3634" y="2435"/>
                                        <a:pt x="3635" y="2435"/>
                                      </a:cubicBezTo>
                                      <a:cubicBezTo>
                                        <a:pt x="3635" y="2435"/>
                                        <a:pt x="3635" y="2435"/>
                                        <a:pt x="3636" y="2434"/>
                                      </a:cubicBezTo>
                                      <a:cubicBezTo>
                                        <a:pt x="3636" y="2434"/>
                                        <a:pt x="3636" y="2434"/>
                                        <a:pt x="3636" y="2434"/>
                                      </a:cubicBezTo>
                                      <a:cubicBezTo>
                                        <a:pt x="3643" y="2432"/>
                                        <a:pt x="3650" y="2430"/>
                                        <a:pt x="3657" y="2427"/>
                                      </a:cubicBezTo>
                                      <a:cubicBezTo>
                                        <a:pt x="3661" y="2426"/>
                                        <a:pt x="3666" y="2424"/>
                                        <a:pt x="3670" y="2423"/>
                                      </a:cubicBezTo>
                                      <a:cubicBezTo>
                                        <a:pt x="3677" y="2420"/>
                                        <a:pt x="3684" y="2418"/>
                                        <a:pt x="3692" y="2415"/>
                                      </a:cubicBezTo>
                                      <a:cubicBezTo>
                                        <a:pt x="3692" y="2414"/>
                                        <a:pt x="3692" y="2414"/>
                                        <a:pt x="3692" y="2414"/>
                                      </a:cubicBezTo>
                                      <a:cubicBezTo>
                                        <a:pt x="3699" y="2412"/>
                                        <a:pt x="3706" y="2409"/>
                                        <a:pt x="3712" y="2406"/>
                                      </a:cubicBezTo>
                                      <a:cubicBezTo>
                                        <a:pt x="3717" y="2405"/>
                                        <a:pt x="3721" y="2403"/>
                                        <a:pt x="3726" y="2401"/>
                                      </a:cubicBezTo>
                                      <a:cubicBezTo>
                                        <a:pt x="3811" y="2366"/>
                                        <a:pt x="3890" y="2323"/>
                                        <a:pt x="3953" y="2275"/>
                                      </a:cubicBezTo>
                                      <a:cubicBezTo>
                                        <a:pt x="3953" y="2275"/>
                                        <a:pt x="3953" y="2275"/>
                                        <a:pt x="3953" y="2275"/>
                                      </a:cubicBezTo>
                                      <a:cubicBezTo>
                                        <a:pt x="3990" y="2248"/>
                                        <a:pt x="4022" y="2218"/>
                                        <a:pt x="4046" y="2187"/>
                                      </a:cubicBezTo>
                                      <a:cubicBezTo>
                                        <a:pt x="4058" y="2174"/>
                                        <a:pt x="4068" y="2160"/>
                                        <a:pt x="4076" y="2145"/>
                                      </a:cubicBezTo>
                                      <a:cubicBezTo>
                                        <a:pt x="4084" y="2131"/>
                                        <a:pt x="4092" y="2116"/>
                                        <a:pt x="4097" y="2102"/>
                                      </a:cubicBezTo>
                                      <a:cubicBezTo>
                                        <a:pt x="4099" y="2096"/>
                                        <a:pt x="4100" y="2090"/>
                                        <a:pt x="4102" y="2085"/>
                                      </a:cubicBezTo>
                                      <a:cubicBezTo>
                                        <a:pt x="4110" y="2056"/>
                                        <a:pt x="4111" y="2028"/>
                                        <a:pt x="4105" y="1999"/>
                                      </a:cubicBezTo>
                                      <a:close/>
                                      <a:moveTo>
                                        <a:pt x="2502" y="3028"/>
                                      </a:moveTo>
                                      <a:cubicBezTo>
                                        <a:pt x="2502" y="3027"/>
                                        <a:pt x="2501" y="3025"/>
                                        <a:pt x="2500" y="3024"/>
                                      </a:cubicBezTo>
                                      <a:cubicBezTo>
                                        <a:pt x="2498" y="3018"/>
                                        <a:pt x="2496" y="3013"/>
                                        <a:pt x="2493" y="3008"/>
                                      </a:cubicBezTo>
                                      <a:cubicBezTo>
                                        <a:pt x="2485" y="2994"/>
                                        <a:pt x="2475" y="2980"/>
                                        <a:pt x="2464" y="2969"/>
                                      </a:cubicBezTo>
                                      <a:cubicBezTo>
                                        <a:pt x="2456" y="2960"/>
                                        <a:pt x="2446" y="2951"/>
                                        <a:pt x="2436" y="2944"/>
                                      </a:cubicBezTo>
                                      <a:cubicBezTo>
                                        <a:pt x="2433" y="2941"/>
                                        <a:pt x="2430" y="2939"/>
                                        <a:pt x="2426" y="2937"/>
                                      </a:cubicBezTo>
                                      <a:cubicBezTo>
                                        <a:pt x="2416" y="2930"/>
                                        <a:pt x="2404" y="2924"/>
                                        <a:pt x="2392" y="2918"/>
                                      </a:cubicBezTo>
                                      <a:cubicBezTo>
                                        <a:pt x="2392" y="2918"/>
                                        <a:pt x="2392" y="2918"/>
                                        <a:pt x="2392" y="2918"/>
                                      </a:cubicBezTo>
                                      <a:cubicBezTo>
                                        <a:pt x="2388" y="2916"/>
                                        <a:pt x="2384" y="2914"/>
                                        <a:pt x="2379" y="2912"/>
                                      </a:cubicBezTo>
                                      <a:cubicBezTo>
                                        <a:pt x="2366" y="2907"/>
                                        <a:pt x="2352" y="2902"/>
                                        <a:pt x="2337" y="2898"/>
                                      </a:cubicBezTo>
                                      <a:cubicBezTo>
                                        <a:pt x="2296" y="2888"/>
                                        <a:pt x="2251" y="2883"/>
                                        <a:pt x="2203" y="2883"/>
                                      </a:cubicBezTo>
                                      <a:cubicBezTo>
                                        <a:pt x="2150" y="2883"/>
                                        <a:pt x="2094" y="2889"/>
                                        <a:pt x="2038" y="2900"/>
                                      </a:cubicBezTo>
                                      <a:cubicBezTo>
                                        <a:pt x="2017" y="2904"/>
                                        <a:pt x="1995" y="2909"/>
                                        <a:pt x="1974" y="2915"/>
                                      </a:cubicBezTo>
                                      <a:cubicBezTo>
                                        <a:pt x="1937" y="2924"/>
                                        <a:pt x="1900" y="2936"/>
                                        <a:pt x="1864" y="2950"/>
                                      </a:cubicBezTo>
                                      <a:cubicBezTo>
                                        <a:pt x="1859" y="2952"/>
                                        <a:pt x="1854" y="2954"/>
                                        <a:pt x="1848" y="2956"/>
                                      </a:cubicBezTo>
                                      <a:cubicBezTo>
                                        <a:pt x="1820" y="2968"/>
                                        <a:pt x="1792" y="2980"/>
                                        <a:pt x="1765" y="2994"/>
                                      </a:cubicBezTo>
                                      <a:cubicBezTo>
                                        <a:pt x="1748" y="3003"/>
                                        <a:pt x="1731" y="3012"/>
                                        <a:pt x="1715" y="3022"/>
                                      </a:cubicBezTo>
                                      <a:cubicBezTo>
                                        <a:pt x="1690" y="3037"/>
                                        <a:pt x="1668" y="3053"/>
                                        <a:pt x="1647" y="3070"/>
                                      </a:cubicBezTo>
                                      <a:cubicBezTo>
                                        <a:pt x="1567" y="3134"/>
                                        <a:pt x="1522" y="3210"/>
                                        <a:pt x="1542" y="3286"/>
                                      </a:cubicBezTo>
                                      <a:cubicBezTo>
                                        <a:pt x="1563" y="3337"/>
                                        <a:pt x="1603" y="3374"/>
                                        <a:pt x="1655" y="3398"/>
                                      </a:cubicBezTo>
                                      <a:cubicBezTo>
                                        <a:pt x="1668" y="3403"/>
                                        <a:pt x="1682" y="3408"/>
                                        <a:pt x="1696" y="3413"/>
                                      </a:cubicBezTo>
                                      <a:cubicBezTo>
                                        <a:pt x="1704" y="3415"/>
                                        <a:pt x="1711" y="3417"/>
                                        <a:pt x="1718" y="3419"/>
                                      </a:cubicBezTo>
                                      <a:cubicBezTo>
                                        <a:pt x="1734" y="3422"/>
                                        <a:pt x="1749" y="3425"/>
                                        <a:pt x="1765" y="3427"/>
                                      </a:cubicBezTo>
                                      <a:cubicBezTo>
                                        <a:pt x="1790" y="3430"/>
                                        <a:pt x="1815" y="3432"/>
                                        <a:pt x="1841" y="3432"/>
                                      </a:cubicBezTo>
                                      <a:cubicBezTo>
                                        <a:pt x="1915" y="3432"/>
                                        <a:pt x="1995" y="3420"/>
                                        <a:pt x="2074" y="3399"/>
                                      </a:cubicBezTo>
                                      <a:cubicBezTo>
                                        <a:pt x="2078" y="3398"/>
                                        <a:pt x="2083" y="3396"/>
                                        <a:pt x="2088" y="3395"/>
                                      </a:cubicBezTo>
                                      <a:cubicBezTo>
                                        <a:pt x="2118" y="3387"/>
                                        <a:pt x="2147" y="3377"/>
                                        <a:pt x="2175" y="3366"/>
                                      </a:cubicBezTo>
                                      <a:cubicBezTo>
                                        <a:pt x="2209" y="3354"/>
                                        <a:pt x="2242" y="3340"/>
                                        <a:pt x="2272" y="3324"/>
                                      </a:cubicBezTo>
                                      <a:cubicBezTo>
                                        <a:pt x="2273" y="3324"/>
                                        <a:pt x="2273" y="3324"/>
                                        <a:pt x="2273" y="3324"/>
                                      </a:cubicBezTo>
                                      <a:cubicBezTo>
                                        <a:pt x="2282" y="3319"/>
                                        <a:pt x="2291" y="3314"/>
                                        <a:pt x="2300" y="3309"/>
                                      </a:cubicBezTo>
                                      <a:cubicBezTo>
                                        <a:pt x="2328" y="3294"/>
                                        <a:pt x="2355" y="3276"/>
                                        <a:pt x="2379" y="3258"/>
                                      </a:cubicBezTo>
                                      <a:cubicBezTo>
                                        <a:pt x="2387" y="3253"/>
                                        <a:pt x="2394" y="3247"/>
                                        <a:pt x="2401" y="3242"/>
                                      </a:cubicBezTo>
                                      <a:cubicBezTo>
                                        <a:pt x="2410" y="3234"/>
                                        <a:pt x="2418" y="3227"/>
                                        <a:pt x="2426" y="3219"/>
                                      </a:cubicBezTo>
                                      <a:cubicBezTo>
                                        <a:pt x="2454" y="3192"/>
                                        <a:pt x="2476" y="3164"/>
                                        <a:pt x="2490" y="3136"/>
                                      </a:cubicBezTo>
                                      <a:cubicBezTo>
                                        <a:pt x="2494" y="3128"/>
                                        <a:pt x="2496" y="3121"/>
                                        <a:pt x="2499" y="3113"/>
                                      </a:cubicBezTo>
                                      <a:cubicBezTo>
                                        <a:pt x="2503" y="3100"/>
                                        <a:pt x="2506" y="3087"/>
                                        <a:pt x="2506" y="3074"/>
                                      </a:cubicBezTo>
                                      <a:cubicBezTo>
                                        <a:pt x="2507" y="3070"/>
                                        <a:pt x="2507" y="3067"/>
                                        <a:pt x="2507" y="3063"/>
                                      </a:cubicBezTo>
                                      <a:cubicBezTo>
                                        <a:pt x="2507" y="3052"/>
                                        <a:pt x="2506" y="3040"/>
                                        <a:pt x="2502" y="3028"/>
                                      </a:cubicBezTo>
                                      <a:close/>
                                      <a:moveTo>
                                        <a:pt x="558" y="3520"/>
                                      </a:moveTo>
                                      <a:cubicBezTo>
                                        <a:pt x="552" y="3515"/>
                                        <a:pt x="546" y="3511"/>
                                        <a:pt x="539" y="3507"/>
                                      </a:cubicBezTo>
                                      <a:cubicBezTo>
                                        <a:pt x="528" y="3501"/>
                                        <a:pt x="516" y="3496"/>
                                        <a:pt x="502" y="3493"/>
                                      </a:cubicBezTo>
                                      <a:cubicBezTo>
                                        <a:pt x="493" y="3490"/>
                                        <a:pt x="483" y="3489"/>
                                        <a:pt x="472" y="3488"/>
                                      </a:cubicBezTo>
                                      <a:cubicBezTo>
                                        <a:pt x="461" y="3486"/>
                                        <a:pt x="450" y="3486"/>
                                        <a:pt x="438" y="3486"/>
                                      </a:cubicBezTo>
                                      <a:cubicBezTo>
                                        <a:pt x="430" y="3486"/>
                                        <a:pt x="422" y="3486"/>
                                        <a:pt x="414" y="3487"/>
                                      </a:cubicBezTo>
                                      <a:cubicBezTo>
                                        <a:pt x="384" y="3488"/>
                                        <a:pt x="350" y="3494"/>
                                        <a:pt x="312" y="3504"/>
                                      </a:cubicBezTo>
                                      <a:cubicBezTo>
                                        <a:pt x="0" y="3584"/>
                                        <a:pt x="46" y="3835"/>
                                        <a:pt x="376" y="3746"/>
                                      </a:cubicBezTo>
                                      <a:cubicBezTo>
                                        <a:pt x="390" y="3743"/>
                                        <a:pt x="402" y="3739"/>
                                        <a:pt x="414" y="3735"/>
                                      </a:cubicBezTo>
                                      <a:cubicBezTo>
                                        <a:pt x="421" y="3733"/>
                                        <a:pt x="428" y="3730"/>
                                        <a:pt x="435" y="3728"/>
                                      </a:cubicBezTo>
                                      <a:cubicBezTo>
                                        <a:pt x="465" y="3716"/>
                                        <a:pt x="490" y="3703"/>
                                        <a:pt x="512" y="3689"/>
                                      </a:cubicBezTo>
                                      <a:cubicBezTo>
                                        <a:pt x="519" y="3684"/>
                                        <a:pt x="526" y="3678"/>
                                        <a:pt x="533" y="3673"/>
                                      </a:cubicBezTo>
                                      <a:cubicBezTo>
                                        <a:pt x="535" y="3671"/>
                                        <a:pt x="538" y="3669"/>
                                        <a:pt x="540" y="3667"/>
                                      </a:cubicBezTo>
                                      <a:cubicBezTo>
                                        <a:pt x="542" y="3665"/>
                                        <a:pt x="545" y="3662"/>
                                        <a:pt x="547" y="3660"/>
                                      </a:cubicBezTo>
                                      <a:cubicBezTo>
                                        <a:pt x="555" y="3652"/>
                                        <a:pt x="561" y="3644"/>
                                        <a:pt x="567" y="3636"/>
                                      </a:cubicBezTo>
                                      <a:cubicBezTo>
                                        <a:pt x="569" y="3633"/>
                                        <a:pt x="572" y="3629"/>
                                        <a:pt x="574" y="3626"/>
                                      </a:cubicBezTo>
                                      <a:cubicBezTo>
                                        <a:pt x="577" y="3620"/>
                                        <a:pt x="580" y="3614"/>
                                        <a:pt x="581" y="3608"/>
                                      </a:cubicBezTo>
                                      <a:cubicBezTo>
                                        <a:pt x="583" y="3605"/>
                                        <a:pt x="584" y="3602"/>
                                        <a:pt x="584" y="3599"/>
                                      </a:cubicBezTo>
                                      <a:cubicBezTo>
                                        <a:pt x="592" y="3569"/>
                                        <a:pt x="582" y="3540"/>
                                        <a:pt x="558" y="3520"/>
                                      </a:cubicBezTo>
                                      <a:close/>
                                      <a:moveTo>
                                        <a:pt x="12584" y="138"/>
                                      </a:moveTo>
                                      <a:cubicBezTo>
                                        <a:pt x="12085" y="268"/>
                                        <a:pt x="12160" y="666"/>
                                        <a:pt x="12688" y="524"/>
                                      </a:cubicBezTo>
                                      <a:cubicBezTo>
                                        <a:pt x="13199" y="392"/>
                                        <a:pt x="13098" y="0"/>
                                        <a:pt x="12584" y="138"/>
                                      </a:cubicBezTo>
                                      <a:close/>
                                      <a:moveTo>
                                        <a:pt x="1983" y="2089"/>
                                      </a:moveTo>
                                      <a:cubicBezTo>
                                        <a:pt x="1982" y="2083"/>
                                        <a:pt x="1980" y="2078"/>
                                        <a:pt x="1978" y="2072"/>
                                      </a:cubicBezTo>
                                      <a:cubicBezTo>
                                        <a:pt x="1966" y="2045"/>
                                        <a:pt x="1945" y="2021"/>
                                        <a:pt x="1916" y="2001"/>
                                      </a:cubicBezTo>
                                      <a:cubicBezTo>
                                        <a:pt x="1914" y="2000"/>
                                        <a:pt x="1913" y="1999"/>
                                        <a:pt x="1912" y="1999"/>
                                      </a:cubicBezTo>
                                      <a:cubicBezTo>
                                        <a:pt x="1829" y="1946"/>
                                        <a:pt x="1682" y="1929"/>
                                        <a:pt x="1480" y="1983"/>
                                      </a:cubicBezTo>
                                      <a:cubicBezTo>
                                        <a:pt x="1466" y="1987"/>
                                        <a:pt x="1454" y="1990"/>
                                        <a:pt x="1441" y="1994"/>
                                      </a:cubicBezTo>
                                      <a:cubicBezTo>
                                        <a:pt x="1436" y="1996"/>
                                        <a:pt x="1430" y="1997"/>
                                        <a:pt x="1426" y="1999"/>
                                      </a:cubicBezTo>
                                      <a:cubicBezTo>
                                        <a:pt x="1420" y="2001"/>
                                        <a:pt x="1414" y="2002"/>
                                        <a:pt x="1409" y="2004"/>
                                      </a:cubicBezTo>
                                      <a:cubicBezTo>
                                        <a:pt x="1394" y="2009"/>
                                        <a:pt x="1379" y="2014"/>
                                        <a:pt x="1366" y="2020"/>
                                      </a:cubicBezTo>
                                      <a:cubicBezTo>
                                        <a:pt x="1352" y="2025"/>
                                        <a:pt x="1338" y="2030"/>
                                        <a:pt x="1325" y="2037"/>
                                      </a:cubicBezTo>
                                      <a:cubicBezTo>
                                        <a:pt x="1313" y="2042"/>
                                        <a:pt x="1302" y="2048"/>
                                        <a:pt x="1291" y="2053"/>
                                      </a:cubicBezTo>
                                      <a:cubicBezTo>
                                        <a:pt x="1278" y="2059"/>
                                        <a:pt x="1266" y="2066"/>
                                        <a:pt x="1255" y="2073"/>
                                      </a:cubicBezTo>
                                      <a:cubicBezTo>
                                        <a:pt x="1250" y="2076"/>
                                        <a:pt x="1245" y="2079"/>
                                        <a:pt x="1240" y="2082"/>
                                      </a:cubicBezTo>
                                      <a:cubicBezTo>
                                        <a:pt x="1240" y="2082"/>
                                        <a:pt x="1239" y="2082"/>
                                        <a:pt x="1239" y="2082"/>
                                      </a:cubicBezTo>
                                      <a:cubicBezTo>
                                        <a:pt x="1229" y="2089"/>
                                        <a:pt x="1220" y="2095"/>
                                        <a:pt x="1211" y="2102"/>
                                      </a:cubicBezTo>
                                      <a:cubicBezTo>
                                        <a:pt x="1174" y="2129"/>
                                        <a:pt x="1146" y="2158"/>
                                        <a:pt x="1126" y="2187"/>
                                      </a:cubicBezTo>
                                      <a:cubicBezTo>
                                        <a:pt x="1124" y="2190"/>
                                        <a:pt x="1122" y="2192"/>
                                        <a:pt x="1121" y="2195"/>
                                      </a:cubicBezTo>
                                      <a:cubicBezTo>
                                        <a:pt x="1114" y="2205"/>
                                        <a:pt x="1108" y="2216"/>
                                        <a:pt x="1104" y="2226"/>
                                      </a:cubicBezTo>
                                      <a:cubicBezTo>
                                        <a:pt x="1103" y="2230"/>
                                        <a:pt x="1102" y="2233"/>
                                        <a:pt x="1100" y="2237"/>
                                      </a:cubicBezTo>
                                      <a:cubicBezTo>
                                        <a:pt x="1097" y="2247"/>
                                        <a:pt x="1094" y="2258"/>
                                        <a:pt x="1093" y="2268"/>
                                      </a:cubicBezTo>
                                      <a:cubicBezTo>
                                        <a:pt x="1092" y="2270"/>
                                        <a:pt x="1092" y="2272"/>
                                        <a:pt x="1092" y="2274"/>
                                      </a:cubicBezTo>
                                      <a:cubicBezTo>
                                        <a:pt x="1092" y="2278"/>
                                        <a:pt x="1091" y="2283"/>
                                        <a:pt x="1091" y="2288"/>
                                      </a:cubicBezTo>
                                      <a:cubicBezTo>
                                        <a:pt x="1091" y="2384"/>
                                        <a:pt x="1190" y="2462"/>
                                        <a:pt x="1372" y="2462"/>
                                      </a:cubicBezTo>
                                      <a:cubicBezTo>
                                        <a:pt x="1387" y="2462"/>
                                        <a:pt x="1403" y="2462"/>
                                        <a:pt x="1419" y="2460"/>
                                      </a:cubicBezTo>
                                      <a:cubicBezTo>
                                        <a:pt x="1473" y="2457"/>
                                        <a:pt x="1533" y="2447"/>
                                        <a:pt x="1599" y="2429"/>
                                      </a:cubicBezTo>
                                      <a:cubicBezTo>
                                        <a:pt x="1662" y="2412"/>
                                        <a:pt x="1716" y="2393"/>
                                        <a:pt x="1763" y="2371"/>
                                      </a:cubicBezTo>
                                      <a:cubicBezTo>
                                        <a:pt x="1775" y="2366"/>
                                        <a:pt x="1787" y="2360"/>
                                        <a:pt x="1798" y="2354"/>
                                      </a:cubicBezTo>
                                      <a:cubicBezTo>
                                        <a:pt x="1798" y="2354"/>
                                        <a:pt x="1798" y="2354"/>
                                        <a:pt x="1798" y="2354"/>
                                      </a:cubicBezTo>
                                      <a:cubicBezTo>
                                        <a:pt x="1862" y="2320"/>
                                        <a:pt x="1908" y="2282"/>
                                        <a:pt x="1940" y="2244"/>
                                      </a:cubicBezTo>
                                      <a:cubicBezTo>
                                        <a:pt x="1941" y="2242"/>
                                        <a:pt x="1943" y="2240"/>
                                        <a:pt x="1944" y="2238"/>
                                      </a:cubicBezTo>
                                      <a:cubicBezTo>
                                        <a:pt x="1962" y="2214"/>
                                        <a:pt x="1974" y="2191"/>
                                        <a:pt x="1982" y="2168"/>
                                      </a:cubicBezTo>
                                      <a:cubicBezTo>
                                        <a:pt x="1982" y="2167"/>
                                        <a:pt x="1982" y="2166"/>
                                        <a:pt x="1982" y="2166"/>
                                      </a:cubicBezTo>
                                      <a:cubicBezTo>
                                        <a:pt x="1990" y="2139"/>
                                        <a:pt x="1990" y="2113"/>
                                        <a:pt x="1983" y="2089"/>
                                      </a:cubicBezTo>
                                      <a:close/>
                                      <a:moveTo>
                                        <a:pt x="13240" y="10715"/>
                                      </a:moveTo>
                                      <a:cubicBezTo>
                                        <a:pt x="13237" y="10712"/>
                                        <a:pt x="13234" y="10709"/>
                                        <a:pt x="13231" y="10706"/>
                                      </a:cubicBezTo>
                                      <a:cubicBezTo>
                                        <a:pt x="13225" y="10700"/>
                                        <a:pt x="13218" y="10695"/>
                                        <a:pt x="13212" y="10690"/>
                                      </a:cubicBezTo>
                                      <a:cubicBezTo>
                                        <a:pt x="13208" y="10688"/>
                                        <a:pt x="13204" y="10685"/>
                                        <a:pt x="13200" y="10682"/>
                                      </a:cubicBezTo>
                                      <a:cubicBezTo>
                                        <a:pt x="13193" y="10677"/>
                                        <a:pt x="13185" y="10672"/>
                                        <a:pt x="13177" y="10668"/>
                                      </a:cubicBezTo>
                                      <a:cubicBezTo>
                                        <a:pt x="13111" y="10632"/>
                                        <a:pt x="13018" y="10612"/>
                                        <a:pt x="12912" y="10612"/>
                                      </a:cubicBezTo>
                                      <a:cubicBezTo>
                                        <a:pt x="12880" y="10612"/>
                                        <a:pt x="12847" y="10614"/>
                                        <a:pt x="12813" y="10617"/>
                                      </a:cubicBezTo>
                                      <a:cubicBezTo>
                                        <a:pt x="12791" y="10620"/>
                                        <a:pt x="12768" y="10623"/>
                                        <a:pt x="12744" y="10628"/>
                                      </a:cubicBezTo>
                                      <a:cubicBezTo>
                                        <a:pt x="12616" y="10652"/>
                                        <a:pt x="12480" y="10704"/>
                                        <a:pt x="12351" y="10790"/>
                                      </a:cubicBezTo>
                                      <a:cubicBezTo>
                                        <a:pt x="12338" y="10800"/>
                                        <a:pt x="12326" y="10809"/>
                                        <a:pt x="12314" y="10818"/>
                                      </a:cubicBezTo>
                                      <a:cubicBezTo>
                                        <a:pt x="12309" y="10823"/>
                                        <a:pt x="12303" y="10828"/>
                                        <a:pt x="12298" y="10832"/>
                                      </a:cubicBezTo>
                                      <a:cubicBezTo>
                                        <a:pt x="12292" y="10838"/>
                                        <a:pt x="12286" y="10843"/>
                                        <a:pt x="12281" y="10848"/>
                                      </a:cubicBezTo>
                                      <a:cubicBezTo>
                                        <a:pt x="12276" y="10852"/>
                                        <a:pt x="12272" y="10856"/>
                                        <a:pt x="12268" y="10860"/>
                                      </a:cubicBezTo>
                                      <a:cubicBezTo>
                                        <a:pt x="12259" y="10869"/>
                                        <a:pt x="12251" y="10878"/>
                                        <a:pt x="12243" y="10886"/>
                                      </a:cubicBezTo>
                                      <a:cubicBezTo>
                                        <a:pt x="12240" y="10891"/>
                                        <a:pt x="12236" y="10895"/>
                                        <a:pt x="12232" y="10900"/>
                                      </a:cubicBezTo>
                                      <a:cubicBezTo>
                                        <a:pt x="12232" y="10900"/>
                                        <a:pt x="12232" y="10900"/>
                                        <a:pt x="12232" y="10900"/>
                                      </a:cubicBezTo>
                                      <a:cubicBezTo>
                                        <a:pt x="11991" y="11204"/>
                                        <a:pt x="12615" y="11391"/>
                                        <a:pt x="13110" y="11056"/>
                                      </a:cubicBezTo>
                                      <a:cubicBezTo>
                                        <a:pt x="13186" y="11001"/>
                                        <a:pt x="13234" y="10948"/>
                                        <a:pt x="13260" y="10900"/>
                                      </a:cubicBezTo>
                                      <a:cubicBezTo>
                                        <a:pt x="13261" y="10898"/>
                                        <a:pt x="13262" y="10896"/>
                                        <a:pt x="13263" y="10894"/>
                                      </a:cubicBezTo>
                                      <a:cubicBezTo>
                                        <a:pt x="13266" y="10889"/>
                                        <a:pt x="13268" y="10884"/>
                                        <a:pt x="13270" y="10878"/>
                                      </a:cubicBezTo>
                                      <a:cubicBezTo>
                                        <a:pt x="13273" y="10871"/>
                                        <a:pt x="13275" y="10864"/>
                                        <a:pt x="13277" y="10857"/>
                                      </a:cubicBezTo>
                                      <a:cubicBezTo>
                                        <a:pt x="13279" y="10851"/>
                                        <a:pt x="13280" y="10845"/>
                                        <a:pt x="13281" y="10840"/>
                                      </a:cubicBezTo>
                                      <a:cubicBezTo>
                                        <a:pt x="13282" y="10836"/>
                                        <a:pt x="13282" y="10833"/>
                                        <a:pt x="13282" y="10830"/>
                                      </a:cubicBezTo>
                                      <a:cubicBezTo>
                                        <a:pt x="13286" y="10786"/>
                                        <a:pt x="13271" y="10748"/>
                                        <a:pt x="13240" y="10715"/>
                                      </a:cubicBezTo>
                                      <a:close/>
                                      <a:moveTo>
                                        <a:pt x="20110" y="10020"/>
                                      </a:moveTo>
                                      <a:cubicBezTo>
                                        <a:pt x="20066" y="9908"/>
                                        <a:pt x="19938" y="9863"/>
                                        <a:pt x="19786" y="9863"/>
                                      </a:cubicBezTo>
                                      <a:cubicBezTo>
                                        <a:pt x="19554" y="9863"/>
                                        <a:pt x="19266" y="9970"/>
                                        <a:pt x="19135" y="10110"/>
                                      </a:cubicBezTo>
                                      <a:cubicBezTo>
                                        <a:pt x="19130" y="10116"/>
                                        <a:pt x="19124" y="10122"/>
                                        <a:pt x="19120" y="10128"/>
                                      </a:cubicBezTo>
                                      <a:cubicBezTo>
                                        <a:pt x="19076" y="10182"/>
                                        <a:pt x="19056" y="10240"/>
                                        <a:pt x="19071" y="10298"/>
                                      </a:cubicBezTo>
                                      <a:cubicBezTo>
                                        <a:pt x="19074" y="10306"/>
                                        <a:pt x="19077" y="10312"/>
                                        <a:pt x="19080" y="10319"/>
                                      </a:cubicBezTo>
                                      <a:cubicBezTo>
                                        <a:pt x="19090" y="10338"/>
                                        <a:pt x="19103" y="10356"/>
                                        <a:pt x="19119" y="10370"/>
                                      </a:cubicBezTo>
                                      <a:cubicBezTo>
                                        <a:pt x="19180" y="10431"/>
                                        <a:pt x="19280" y="10456"/>
                                        <a:pt x="19394" y="10456"/>
                                      </a:cubicBezTo>
                                      <a:cubicBezTo>
                                        <a:pt x="19617" y="10456"/>
                                        <a:pt x="19892" y="10357"/>
                                        <a:pt x="20029" y="10226"/>
                                      </a:cubicBezTo>
                                      <a:cubicBezTo>
                                        <a:pt x="20041" y="10214"/>
                                        <a:pt x="20052" y="10202"/>
                                        <a:pt x="20061" y="10191"/>
                                      </a:cubicBezTo>
                                      <a:cubicBezTo>
                                        <a:pt x="20105" y="10136"/>
                                        <a:pt x="20125" y="10078"/>
                                        <a:pt x="20110" y="10020"/>
                                      </a:cubicBezTo>
                                      <a:close/>
                                      <a:moveTo>
                                        <a:pt x="13583" y="8635"/>
                                      </a:moveTo>
                                      <a:cubicBezTo>
                                        <a:pt x="13574" y="8628"/>
                                        <a:pt x="13563" y="8621"/>
                                        <a:pt x="13551" y="8614"/>
                                      </a:cubicBezTo>
                                      <a:cubicBezTo>
                                        <a:pt x="13548" y="8612"/>
                                        <a:pt x="13544" y="8610"/>
                                        <a:pt x="13540" y="8608"/>
                                      </a:cubicBezTo>
                                      <a:cubicBezTo>
                                        <a:pt x="13532" y="8604"/>
                                        <a:pt x="13523" y="8601"/>
                                        <a:pt x="13514" y="8597"/>
                                      </a:cubicBezTo>
                                      <a:cubicBezTo>
                                        <a:pt x="13506" y="8594"/>
                                        <a:pt x="13496" y="8590"/>
                                        <a:pt x="13487" y="8587"/>
                                      </a:cubicBezTo>
                                      <a:cubicBezTo>
                                        <a:pt x="13477" y="8584"/>
                                        <a:pt x="13468" y="8582"/>
                                        <a:pt x="13458" y="8579"/>
                                      </a:cubicBezTo>
                                      <a:cubicBezTo>
                                        <a:pt x="13412" y="8568"/>
                                        <a:pt x="13360" y="8562"/>
                                        <a:pt x="13304" y="8562"/>
                                      </a:cubicBezTo>
                                      <a:cubicBezTo>
                                        <a:pt x="13265" y="8562"/>
                                        <a:pt x="13224" y="8565"/>
                                        <a:pt x="13181" y="8571"/>
                                      </a:cubicBezTo>
                                      <a:cubicBezTo>
                                        <a:pt x="13160" y="8574"/>
                                        <a:pt x="13138" y="8578"/>
                                        <a:pt x="13116" y="8583"/>
                                      </a:cubicBezTo>
                                      <a:cubicBezTo>
                                        <a:pt x="13094" y="8588"/>
                                        <a:pt x="13072" y="8594"/>
                                        <a:pt x="13050" y="8601"/>
                                      </a:cubicBezTo>
                                      <a:cubicBezTo>
                                        <a:pt x="13028" y="8608"/>
                                        <a:pt x="13005" y="8615"/>
                                        <a:pt x="12983" y="8624"/>
                                      </a:cubicBezTo>
                                      <a:cubicBezTo>
                                        <a:pt x="12960" y="8632"/>
                                        <a:pt x="12938" y="8642"/>
                                        <a:pt x="12915" y="8652"/>
                                      </a:cubicBezTo>
                                      <a:cubicBezTo>
                                        <a:pt x="12870" y="8674"/>
                                        <a:pt x="12826" y="8699"/>
                                        <a:pt x="12782" y="8728"/>
                                      </a:cubicBezTo>
                                      <a:cubicBezTo>
                                        <a:pt x="12470" y="8956"/>
                                        <a:pt x="12656" y="9143"/>
                                        <a:pt x="12967" y="9143"/>
                                      </a:cubicBezTo>
                                      <a:cubicBezTo>
                                        <a:pt x="13076" y="9143"/>
                                        <a:pt x="13200" y="9120"/>
                                        <a:pt x="13324" y="9067"/>
                                      </a:cubicBezTo>
                                      <a:cubicBezTo>
                                        <a:pt x="13346" y="9058"/>
                                        <a:pt x="13369" y="9047"/>
                                        <a:pt x="13391" y="9036"/>
                                      </a:cubicBezTo>
                                      <a:cubicBezTo>
                                        <a:pt x="13425" y="9018"/>
                                        <a:pt x="13458" y="8999"/>
                                        <a:pt x="13490" y="8977"/>
                                      </a:cubicBezTo>
                                      <a:cubicBezTo>
                                        <a:pt x="13682" y="8837"/>
                                        <a:pt x="13684" y="8711"/>
                                        <a:pt x="13583" y="8635"/>
                                      </a:cubicBezTo>
                                      <a:close/>
                                    </a:path>
                                  </a:pathLst>
                                </a:custGeom>
                                <a:solidFill>
                                  <a:srgbClr val="BF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5" name="Freeform 9"/>
                              <wps:cNvSpPr>
                                <a:spLocks/>
                              </wps:cNvSpPr>
                              <wps:spPr bwMode="auto">
                                <a:xfrm>
                                  <a:off x="10543" y="11832"/>
                                  <a:ext cx="853" cy="4477"/>
                                </a:xfrm>
                                <a:custGeom>
                                  <a:avLst/>
                                  <a:gdLst>
                                    <a:gd name="T0" fmla="*/ 853 w 853"/>
                                    <a:gd name="T1" fmla="*/ 0 h 4477"/>
                                    <a:gd name="T2" fmla="*/ 3 w 853"/>
                                    <a:gd name="T3" fmla="*/ 0 h 4477"/>
                                    <a:gd name="T4" fmla="*/ 456 w 853"/>
                                    <a:gd name="T5" fmla="*/ 2228 h 4477"/>
                                    <a:gd name="T6" fmla="*/ 0 w 853"/>
                                    <a:gd name="T7" fmla="*/ 4467 h 4477"/>
                                    <a:gd name="T8" fmla="*/ 853 w 853"/>
                                    <a:gd name="T9" fmla="*/ 4477 h 4477"/>
                                    <a:gd name="T10" fmla="*/ 853 w 853"/>
                                    <a:gd name="T11" fmla="*/ 0 h 4477"/>
                                  </a:gdLst>
                                  <a:ahLst/>
                                  <a:cxnLst>
                                    <a:cxn ang="0">
                                      <a:pos x="T0" y="T1"/>
                                    </a:cxn>
                                    <a:cxn ang="0">
                                      <a:pos x="T2" y="T3"/>
                                    </a:cxn>
                                    <a:cxn ang="0">
                                      <a:pos x="T4" y="T5"/>
                                    </a:cxn>
                                    <a:cxn ang="0">
                                      <a:pos x="T6" y="T7"/>
                                    </a:cxn>
                                    <a:cxn ang="0">
                                      <a:pos x="T8" y="T9"/>
                                    </a:cxn>
                                    <a:cxn ang="0">
                                      <a:pos x="T10" y="T11"/>
                                    </a:cxn>
                                  </a:cxnLst>
                                  <a:rect l="0" t="0" r="r" b="b"/>
                                  <a:pathLst>
                                    <a:path w="853" h="4477">
                                      <a:moveTo>
                                        <a:pt x="853" y="0"/>
                                      </a:moveTo>
                                      <a:lnTo>
                                        <a:pt x="3" y="0"/>
                                      </a:lnTo>
                                      <a:lnTo>
                                        <a:pt x="456" y="2228"/>
                                      </a:lnTo>
                                      <a:lnTo>
                                        <a:pt x="0" y="4467"/>
                                      </a:lnTo>
                                      <a:lnTo>
                                        <a:pt x="853" y="4477"/>
                                      </a:lnTo>
                                      <a:lnTo>
                                        <a:pt x="853" y="0"/>
                                      </a:lnTo>
                                      <a:close/>
                                    </a:path>
                                  </a:pathLst>
                                </a:custGeom>
                                <a:solidFill>
                                  <a:srgbClr val="E833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6" name="Freeform 10"/>
                              <wps:cNvSpPr>
                                <a:spLocks/>
                              </wps:cNvSpPr>
                              <wps:spPr bwMode="auto">
                                <a:xfrm>
                                  <a:off x="945" y="9993"/>
                                  <a:ext cx="2629" cy="2087"/>
                                </a:xfrm>
                                <a:custGeom>
                                  <a:avLst/>
                                  <a:gdLst>
                                    <a:gd name="T0" fmla="*/ 3985 w 5259"/>
                                    <a:gd name="T1" fmla="*/ 576 h 4168"/>
                                    <a:gd name="T2" fmla="*/ 2123 w 5259"/>
                                    <a:gd name="T3" fmla="*/ 48 h 4168"/>
                                    <a:gd name="T4" fmla="*/ 2062 w 5259"/>
                                    <a:gd name="T5" fmla="*/ 61 h 4168"/>
                                    <a:gd name="T6" fmla="*/ 459 w 5259"/>
                                    <a:gd name="T7" fmla="*/ 1332 h 4168"/>
                                    <a:gd name="T8" fmla="*/ 589 w 5259"/>
                                    <a:gd name="T9" fmla="*/ 3289 h 4168"/>
                                    <a:gd name="T10" fmla="*/ 2313 w 5259"/>
                                    <a:gd name="T11" fmla="*/ 4116 h 4168"/>
                                    <a:gd name="T12" fmla="*/ 3508 w 5259"/>
                                    <a:gd name="T13" fmla="*/ 3921 h 4168"/>
                                    <a:gd name="T14" fmla="*/ 3985 w 5259"/>
                                    <a:gd name="T15" fmla="*/ 576 h 41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59" h="4168">
                                      <a:moveTo>
                                        <a:pt x="3985" y="576"/>
                                      </a:moveTo>
                                      <a:cubicBezTo>
                                        <a:pt x="3464" y="108"/>
                                        <a:pt x="2316" y="0"/>
                                        <a:pt x="2123" y="48"/>
                                      </a:cubicBezTo>
                                      <a:cubicBezTo>
                                        <a:pt x="2120" y="49"/>
                                        <a:pt x="2068" y="61"/>
                                        <a:pt x="2062" y="61"/>
                                      </a:cubicBezTo>
                                      <a:cubicBezTo>
                                        <a:pt x="951" y="148"/>
                                        <a:pt x="730" y="550"/>
                                        <a:pt x="459" y="1332"/>
                                      </a:cubicBezTo>
                                      <a:cubicBezTo>
                                        <a:pt x="0" y="2709"/>
                                        <a:pt x="375" y="3054"/>
                                        <a:pt x="589" y="3289"/>
                                      </a:cubicBezTo>
                                      <a:cubicBezTo>
                                        <a:pt x="982" y="3729"/>
                                        <a:pt x="1976" y="4087"/>
                                        <a:pt x="2313" y="4116"/>
                                      </a:cubicBezTo>
                                      <a:cubicBezTo>
                                        <a:pt x="2900" y="4168"/>
                                        <a:pt x="3234" y="4035"/>
                                        <a:pt x="3508" y="3921"/>
                                      </a:cubicBezTo>
                                      <a:cubicBezTo>
                                        <a:pt x="4409" y="3548"/>
                                        <a:pt x="5259" y="1734"/>
                                        <a:pt x="3985" y="576"/>
                                      </a:cubicBezTo>
                                      <a:close/>
                                    </a:path>
                                  </a:pathLst>
                                </a:custGeom>
                                <a:solidFill>
                                  <a:srgbClr val="FEF2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7" name="Freeform 11"/>
                              <wps:cNvSpPr>
                                <a:spLocks/>
                              </wps:cNvSpPr>
                              <wps:spPr bwMode="auto">
                                <a:xfrm>
                                  <a:off x="9507" y="5640"/>
                                  <a:ext cx="38" cy="37"/>
                                </a:xfrm>
                                <a:custGeom>
                                  <a:avLst/>
                                  <a:gdLst>
                                    <a:gd name="T0" fmla="*/ 12 w 76"/>
                                    <a:gd name="T1" fmla="*/ 0 h 75"/>
                                    <a:gd name="T2" fmla="*/ 0 w 76"/>
                                    <a:gd name="T3" fmla="*/ 1 h 75"/>
                                    <a:gd name="T4" fmla="*/ 69 w 76"/>
                                    <a:gd name="T5" fmla="*/ 75 h 75"/>
                                    <a:gd name="T6" fmla="*/ 12 w 76"/>
                                    <a:gd name="T7" fmla="*/ 0 h 75"/>
                                  </a:gdLst>
                                  <a:ahLst/>
                                  <a:cxnLst>
                                    <a:cxn ang="0">
                                      <a:pos x="T0" y="T1"/>
                                    </a:cxn>
                                    <a:cxn ang="0">
                                      <a:pos x="T2" y="T3"/>
                                    </a:cxn>
                                    <a:cxn ang="0">
                                      <a:pos x="T4" y="T5"/>
                                    </a:cxn>
                                    <a:cxn ang="0">
                                      <a:pos x="T6" y="T7"/>
                                    </a:cxn>
                                  </a:cxnLst>
                                  <a:rect l="0" t="0" r="r" b="b"/>
                                  <a:pathLst>
                                    <a:path w="76" h="75">
                                      <a:moveTo>
                                        <a:pt x="12" y="0"/>
                                      </a:moveTo>
                                      <a:cubicBezTo>
                                        <a:pt x="8" y="0"/>
                                        <a:pt x="4" y="1"/>
                                        <a:pt x="0" y="1"/>
                                      </a:cubicBezTo>
                                      <a:cubicBezTo>
                                        <a:pt x="23" y="26"/>
                                        <a:pt x="46" y="50"/>
                                        <a:pt x="69" y="75"/>
                                      </a:cubicBezTo>
                                      <a:cubicBezTo>
                                        <a:pt x="76" y="41"/>
                                        <a:pt x="57" y="0"/>
                                        <a:pt x="12"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8" name="Freeform 12"/>
                              <wps:cNvSpPr>
                                <a:spLocks/>
                              </wps:cNvSpPr>
                              <wps:spPr bwMode="auto">
                                <a:xfrm>
                                  <a:off x="9587" y="465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9" name="Freeform 13"/>
                              <wps:cNvSpPr>
                                <a:spLocks/>
                              </wps:cNvSpPr>
                              <wps:spPr bwMode="auto">
                                <a:xfrm>
                                  <a:off x="9947" y="428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0" name="Freeform 14"/>
                              <wps:cNvSpPr>
                                <a:spLocks/>
                              </wps:cNvSpPr>
                              <wps:spPr bwMode="auto">
                                <a:xfrm>
                                  <a:off x="9481" y="5377"/>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1" name="Freeform 15"/>
                              <wps:cNvSpPr>
                                <a:spLocks/>
                              </wps:cNvSpPr>
                              <wps:spPr bwMode="auto">
                                <a:xfrm>
                                  <a:off x="9534" y="5510"/>
                                  <a:ext cx="69" cy="60"/>
                                </a:xfrm>
                                <a:custGeom>
                                  <a:avLst/>
                                  <a:gdLst>
                                    <a:gd name="T0" fmla="*/ 77 w 138"/>
                                    <a:gd name="T1" fmla="*/ 0 h 120"/>
                                    <a:gd name="T2" fmla="*/ 72 w 138"/>
                                    <a:gd name="T3" fmla="*/ 1 h 120"/>
                                    <a:gd name="T4" fmla="*/ 72 w 138"/>
                                    <a:gd name="T5" fmla="*/ 1 h 120"/>
                                    <a:gd name="T6" fmla="*/ 77 w 138"/>
                                    <a:gd name="T7" fmla="*/ 120 h 120"/>
                                    <a:gd name="T8" fmla="*/ 135 w 138"/>
                                    <a:gd name="T9" fmla="*/ 67 h 120"/>
                                    <a:gd name="T10" fmla="*/ 135 w 138"/>
                                    <a:gd name="T11" fmla="*/ 67 h 120"/>
                                    <a:gd name="T12" fmla="*/ 77 w 138"/>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38" h="120">
                                      <a:moveTo>
                                        <a:pt x="77" y="0"/>
                                      </a:moveTo>
                                      <a:cubicBezTo>
                                        <a:pt x="75" y="0"/>
                                        <a:pt x="73" y="1"/>
                                        <a:pt x="72" y="1"/>
                                      </a:cubicBezTo>
                                      <a:cubicBezTo>
                                        <a:pt x="72" y="1"/>
                                        <a:pt x="72" y="1"/>
                                        <a:pt x="72" y="1"/>
                                      </a:cubicBezTo>
                                      <a:cubicBezTo>
                                        <a:pt x="0" y="6"/>
                                        <a:pt x="2" y="120"/>
                                        <a:pt x="77" y="120"/>
                                      </a:cubicBezTo>
                                      <a:cubicBezTo>
                                        <a:pt x="113" y="120"/>
                                        <a:pt x="132" y="95"/>
                                        <a:pt x="135" y="67"/>
                                      </a:cubicBezTo>
                                      <a:cubicBezTo>
                                        <a:pt x="135" y="67"/>
                                        <a:pt x="135" y="67"/>
                                        <a:pt x="135" y="67"/>
                                      </a:cubicBezTo>
                                      <a:cubicBezTo>
                                        <a:pt x="138" y="35"/>
                                        <a:pt x="119"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2" name="Freeform 16"/>
                              <wps:cNvSpPr>
                                <a:spLocks/>
                              </wps:cNvSpPr>
                              <wps:spPr bwMode="auto">
                                <a:xfrm>
                                  <a:off x="9547" y="479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3" name="Freeform 17"/>
                              <wps:cNvSpPr>
                                <a:spLocks/>
                              </wps:cNvSpPr>
                              <wps:spPr bwMode="auto">
                                <a:xfrm>
                                  <a:off x="9555" y="6067"/>
                                  <a:ext cx="53" cy="58"/>
                                </a:xfrm>
                                <a:custGeom>
                                  <a:avLst/>
                                  <a:gdLst>
                                    <a:gd name="T0" fmla="*/ 28 w 105"/>
                                    <a:gd name="T1" fmla="*/ 0 h 116"/>
                                    <a:gd name="T2" fmla="*/ 0 w 105"/>
                                    <a:gd name="T3" fmla="*/ 7 h 116"/>
                                    <a:gd name="T4" fmla="*/ 50 w 105"/>
                                    <a:gd name="T5" fmla="*/ 116 h 116"/>
                                    <a:gd name="T6" fmla="*/ 28 w 105"/>
                                    <a:gd name="T7" fmla="*/ 0 h 116"/>
                                  </a:gdLst>
                                  <a:ahLst/>
                                  <a:cxnLst>
                                    <a:cxn ang="0">
                                      <a:pos x="T0" y="T1"/>
                                    </a:cxn>
                                    <a:cxn ang="0">
                                      <a:pos x="T2" y="T3"/>
                                    </a:cxn>
                                    <a:cxn ang="0">
                                      <a:pos x="T4" y="T5"/>
                                    </a:cxn>
                                    <a:cxn ang="0">
                                      <a:pos x="T6" y="T7"/>
                                    </a:cxn>
                                  </a:cxnLst>
                                  <a:rect l="0" t="0" r="r" b="b"/>
                                  <a:pathLst>
                                    <a:path w="105" h="116">
                                      <a:moveTo>
                                        <a:pt x="28" y="0"/>
                                      </a:moveTo>
                                      <a:cubicBezTo>
                                        <a:pt x="17" y="0"/>
                                        <a:pt x="8" y="2"/>
                                        <a:pt x="0" y="7"/>
                                      </a:cubicBezTo>
                                      <a:cubicBezTo>
                                        <a:pt x="16" y="43"/>
                                        <a:pt x="33" y="80"/>
                                        <a:pt x="50" y="116"/>
                                      </a:cubicBezTo>
                                      <a:cubicBezTo>
                                        <a:pt x="105" y="97"/>
                                        <a:pt x="98" y="0"/>
                                        <a:pt x="2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4" name="Freeform 18"/>
                              <wps:cNvSpPr>
                                <a:spLocks/>
                              </wps:cNvSpPr>
                              <wps:spPr bwMode="auto">
                                <a:xfrm>
                                  <a:off x="9654" y="5800"/>
                                  <a:ext cx="51" cy="50"/>
                                </a:xfrm>
                                <a:custGeom>
                                  <a:avLst/>
                                  <a:gdLst>
                                    <a:gd name="T0" fmla="*/ 31 w 103"/>
                                    <a:gd name="T1" fmla="*/ 0 h 100"/>
                                    <a:gd name="T2" fmla="*/ 0 w 103"/>
                                    <a:gd name="T3" fmla="*/ 9 h 100"/>
                                    <a:gd name="T4" fmla="*/ 76 w 103"/>
                                    <a:gd name="T5" fmla="*/ 100 h 100"/>
                                    <a:gd name="T6" fmla="*/ 31 w 103"/>
                                    <a:gd name="T7" fmla="*/ 0 h 100"/>
                                  </a:gdLst>
                                  <a:ahLst/>
                                  <a:cxnLst>
                                    <a:cxn ang="0">
                                      <a:pos x="T0" y="T1"/>
                                    </a:cxn>
                                    <a:cxn ang="0">
                                      <a:pos x="T2" y="T3"/>
                                    </a:cxn>
                                    <a:cxn ang="0">
                                      <a:pos x="T4" y="T5"/>
                                    </a:cxn>
                                    <a:cxn ang="0">
                                      <a:pos x="T6" y="T7"/>
                                    </a:cxn>
                                  </a:cxnLst>
                                  <a:rect l="0" t="0" r="r" b="b"/>
                                  <a:pathLst>
                                    <a:path w="103" h="100">
                                      <a:moveTo>
                                        <a:pt x="31" y="0"/>
                                      </a:moveTo>
                                      <a:cubicBezTo>
                                        <a:pt x="19" y="0"/>
                                        <a:pt x="8" y="4"/>
                                        <a:pt x="0" y="9"/>
                                      </a:cubicBezTo>
                                      <a:cubicBezTo>
                                        <a:pt x="26" y="39"/>
                                        <a:pt x="51" y="70"/>
                                        <a:pt x="76" y="100"/>
                                      </a:cubicBezTo>
                                      <a:cubicBezTo>
                                        <a:pt x="103" y="66"/>
                                        <a:pt x="88" y="0"/>
                                        <a:pt x="31"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5" name="Freeform 19"/>
                              <wps:cNvSpPr>
                                <a:spLocks/>
                              </wps:cNvSpPr>
                              <wps:spPr bwMode="auto">
                                <a:xfrm>
                                  <a:off x="9544" y="4202"/>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6" name="Freeform 20"/>
                              <wps:cNvSpPr>
                                <a:spLocks/>
                              </wps:cNvSpPr>
                              <wps:spPr bwMode="auto">
                                <a:xfrm>
                                  <a:off x="9451" y="5176"/>
                                  <a:ext cx="77"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7" name="Freeform 21"/>
                              <wps:cNvSpPr>
                                <a:spLocks/>
                              </wps:cNvSpPr>
                              <wps:spPr bwMode="auto">
                                <a:xfrm>
                                  <a:off x="9531" y="4075"/>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8" name="Freeform 22"/>
                              <wps:cNvSpPr>
                                <a:spLocks/>
                              </wps:cNvSpPr>
                              <wps:spPr bwMode="auto">
                                <a:xfrm>
                                  <a:off x="9601" y="5089"/>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9" name="Freeform 23"/>
                              <wps:cNvSpPr>
                                <a:spLocks/>
                              </wps:cNvSpPr>
                              <wps:spPr bwMode="auto">
                                <a:xfrm>
                                  <a:off x="9564" y="527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0" name="Freeform 24"/>
                              <wps:cNvSpPr>
                                <a:spLocks/>
                              </wps:cNvSpPr>
                              <wps:spPr bwMode="auto">
                                <a:xfrm>
                                  <a:off x="9591" y="434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1" name="Freeform 25"/>
                              <wps:cNvSpPr>
                                <a:spLocks/>
                              </wps:cNvSpPr>
                              <wps:spPr bwMode="auto">
                                <a:xfrm>
                                  <a:off x="9669" y="5463"/>
                                  <a:ext cx="69" cy="60"/>
                                </a:xfrm>
                                <a:custGeom>
                                  <a:avLst/>
                                  <a:gdLst>
                                    <a:gd name="T0" fmla="*/ 60 w 138"/>
                                    <a:gd name="T1" fmla="*/ 0 h 120"/>
                                    <a:gd name="T2" fmla="*/ 3 w 138"/>
                                    <a:gd name="T3" fmla="*/ 54 h 120"/>
                                    <a:gd name="T4" fmla="*/ 3 w 138"/>
                                    <a:gd name="T5" fmla="*/ 54 h 120"/>
                                    <a:gd name="T6" fmla="*/ 48 w 138"/>
                                    <a:gd name="T7" fmla="*/ 119 h 120"/>
                                    <a:gd name="T8" fmla="*/ 48 w 138"/>
                                    <a:gd name="T9" fmla="*/ 119 h 120"/>
                                    <a:gd name="T10" fmla="*/ 60 w 138"/>
                                    <a:gd name="T11" fmla="*/ 120 h 120"/>
                                    <a:gd name="T12" fmla="*/ 60 w 138"/>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38" h="120">
                                      <a:moveTo>
                                        <a:pt x="60" y="0"/>
                                      </a:moveTo>
                                      <a:cubicBezTo>
                                        <a:pt x="25" y="0"/>
                                        <a:pt x="5" y="26"/>
                                        <a:pt x="3" y="54"/>
                                      </a:cubicBezTo>
                                      <a:cubicBezTo>
                                        <a:pt x="3" y="54"/>
                                        <a:pt x="3" y="54"/>
                                        <a:pt x="3" y="54"/>
                                      </a:cubicBezTo>
                                      <a:cubicBezTo>
                                        <a:pt x="0" y="82"/>
                                        <a:pt x="15" y="113"/>
                                        <a:pt x="48" y="119"/>
                                      </a:cubicBezTo>
                                      <a:cubicBezTo>
                                        <a:pt x="48" y="119"/>
                                        <a:pt x="48" y="119"/>
                                        <a:pt x="48" y="119"/>
                                      </a:cubicBezTo>
                                      <a:cubicBezTo>
                                        <a:pt x="52" y="120"/>
                                        <a:pt x="56" y="120"/>
                                        <a:pt x="60" y="120"/>
                                      </a:cubicBezTo>
                                      <a:cubicBezTo>
                                        <a:pt x="138" y="120"/>
                                        <a:pt x="138" y="0"/>
                                        <a:pt x="6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2" name="Freeform 26"/>
                              <wps:cNvSpPr>
                                <a:spLocks/>
                              </wps:cNvSpPr>
                              <wps:spPr bwMode="auto">
                                <a:xfrm>
                                  <a:off x="9944" y="4823"/>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3" name="Freeform 27"/>
                              <wps:cNvSpPr>
                                <a:spLocks/>
                              </wps:cNvSpPr>
                              <wps:spPr bwMode="auto">
                                <a:xfrm>
                                  <a:off x="9814" y="4686"/>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4" name="Freeform 28"/>
                              <wps:cNvSpPr>
                                <a:spLocks/>
                              </wps:cNvSpPr>
                              <wps:spPr bwMode="auto">
                                <a:xfrm>
                                  <a:off x="9821" y="4242"/>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5" name="Freeform 29"/>
                              <wps:cNvSpPr>
                                <a:spLocks/>
                              </wps:cNvSpPr>
                              <wps:spPr bwMode="auto">
                                <a:xfrm>
                                  <a:off x="9637" y="5640"/>
                                  <a:ext cx="74" cy="60"/>
                                </a:xfrm>
                                <a:custGeom>
                                  <a:avLst/>
                                  <a:gdLst>
                                    <a:gd name="T0" fmla="*/ 129 w 147"/>
                                    <a:gd name="T1" fmla="*/ 31 h 120"/>
                                    <a:gd name="T2" fmla="*/ 111 w 147"/>
                                    <a:gd name="T3" fmla="*/ 10 h 120"/>
                                    <a:gd name="T4" fmla="*/ 78 w 147"/>
                                    <a:gd name="T5" fmla="*/ 0 h 120"/>
                                    <a:gd name="T6" fmla="*/ 78 w 147"/>
                                    <a:gd name="T7" fmla="*/ 120 h 120"/>
                                    <a:gd name="T8" fmla="*/ 129 w 147"/>
                                    <a:gd name="T9" fmla="*/ 31 h 120"/>
                                  </a:gdLst>
                                  <a:ahLst/>
                                  <a:cxnLst>
                                    <a:cxn ang="0">
                                      <a:pos x="T0" y="T1"/>
                                    </a:cxn>
                                    <a:cxn ang="0">
                                      <a:pos x="T2" y="T3"/>
                                    </a:cxn>
                                    <a:cxn ang="0">
                                      <a:pos x="T4" y="T5"/>
                                    </a:cxn>
                                    <a:cxn ang="0">
                                      <a:pos x="T6" y="T7"/>
                                    </a:cxn>
                                    <a:cxn ang="0">
                                      <a:pos x="T8" y="T9"/>
                                    </a:cxn>
                                  </a:cxnLst>
                                  <a:rect l="0" t="0" r="r" b="b"/>
                                  <a:pathLst>
                                    <a:path w="147" h="120">
                                      <a:moveTo>
                                        <a:pt x="129" y="31"/>
                                      </a:moveTo>
                                      <a:cubicBezTo>
                                        <a:pt x="123" y="24"/>
                                        <a:pt x="117" y="17"/>
                                        <a:pt x="111" y="10"/>
                                      </a:cubicBezTo>
                                      <a:cubicBezTo>
                                        <a:pt x="102" y="4"/>
                                        <a:pt x="91" y="0"/>
                                        <a:pt x="78" y="0"/>
                                      </a:cubicBezTo>
                                      <a:cubicBezTo>
                                        <a:pt x="1" y="0"/>
                                        <a:pt x="0" y="120"/>
                                        <a:pt x="78" y="120"/>
                                      </a:cubicBezTo>
                                      <a:cubicBezTo>
                                        <a:pt x="130" y="120"/>
                                        <a:pt x="147" y="66"/>
                                        <a:pt x="129" y="31"/>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6" name="Freeform 30"/>
                              <wps:cNvSpPr>
                                <a:spLocks/>
                              </wps:cNvSpPr>
                              <wps:spPr bwMode="auto">
                                <a:xfrm>
                                  <a:off x="9774" y="5567"/>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7" name="Freeform 31"/>
                              <wps:cNvSpPr>
                                <a:spLocks/>
                              </wps:cNvSpPr>
                              <wps:spPr bwMode="auto">
                                <a:xfrm>
                                  <a:off x="8557" y="359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8" name="Freeform 32"/>
                              <wps:cNvSpPr>
                                <a:spLocks/>
                              </wps:cNvSpPr>
                              <wps:spPr bwMode="auto">
                                <a:xfrm>
                                  <a:off x="9964" y="4689"/>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9" name="Freeform 33"/>
                              <wps:cNvSpPr>
                                <a:spLocks/>
                              </wps:cNvSpPr>
                              <wps:spPr bwMode="auto">
                                <a:xfrm>
                                  <a:off x="9474" y="5640"/>
                                  <a:ext cx="67" cy="60"/>
                                </a:xfrm>
                                <a:custGeom>
                                  <a:avLst/>
                                  <a:gdLst>
                                    <a:gd name="T0" fmla="*/ 77 w 134"/>
                                    <a:gd name="T1" fmla="*/ 119 h 119"/>
                                    <a:gd name="T2" fmla="*/ 134 w 134"/>
                                    <a:gd name="T3" fmla="*/ 74 h 119"/>
                                    <a:gd name="T4" fmla="*/ 65 w 134"/>
                                    <a:gd name="T5" fmla="*/ 0 h 119"/>
                                    <a:gd name="T6" fmla="*/ 77 w 134"/>
                                    <a:gd name="T7" fmla="*/ 119 h 119"/>
                                  </a:gdLst>
                                  <a:ahLst/>
                                  <a:cxnLst>
                                    <a:cxn ang="0">
                                      <a:pos x="T0" y="T1"/>
                                    </a:cxn>
                                    <a:cxn ang="0">
                                      <a:pos x="T2" y="T3"/>
                                    </a:cxn>
                                    <a:cxn ang="0">
                                      <a:pos x="T4" y="T5"/>
                                    </a:cxn>
                                    <a:cxn ang="0">
                                      <a:pos x="T6" y="T7"/>
                                    </a:cxn>
                                  </a:cxnLst>
                                  <a:rect l="0" t="0" r="r" b="b"/>
                                  <a:pathLst>
                                    <a:path w="134" h="119">
                                      <a:moveTo>
                                        <a:pt x="77" y="119"/>
                                      </a:moveTo>
                                      <a:cubicBezTo>
                                        <a:pt x="110" y="119"/>
                                        <a:pt x="128" y="98"/>
                                        <a:pt x="134" y="74"/>
                                      </a:cubicBezTo>
                                      <a:cubicBezTo>
                                        <a:pt x="111" y="49"/>
                                        <a:pt x="88" y="25"/>
                                        <a:pt x="65" y="0"/>
                                      </a:cubicBezTo>
                                      <a:cubicBezTo>
                                        <a:pt x="0" y="12"/>
                                        <a:pt x="4" y="119"/>
                                        <a:pt x="77" y="11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0" name="Freeform 34"/>
                              <wps:cNvSpPr>
                                <a:spLocks/>
                              </wps:cNvSpPr>
                              <wps:spPr bwMode="auto">
                                <a:xfrm>
                                  <a:off x="9864" y="3822"/>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1" name="Freeform 35"/>
                              <wps:cNvSpPr>
                                <a:spLocks/>
                              </wps:cNvSpPr>
                              <wps:spPr bwMode="auto">
                                <a:xfrm>
                                  <a:off x="9744" y="500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2" name="Freeform 36"/>
                              <wps:cNvSpPr>
                                <a:spLocks/>
                              </wps:cNvSpPr>
                              <wps:spPr bwMode="auto">
                                <a:xfrm>
                                  <a:off x="9841" y="4078"/>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3" name="Freeform 37"/>
                              <wps:cNvSpPr>
                                <a:spLocks/>
                              </wps:cNvSpPr>
                              <wps:spPr bwMode="auto">
                                <a:xfrm>
                                  <a:off x="9691" y="3845"/>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4" name="Freeform 38"/>
                              <wps:cNvSpPr>
                                <a:spLocks/>
                              </wps:cNvSpPr>
                              <wps:spPr bwMode="auto">
                                <a:xfrm>
                                  <a:off x="9687" y="405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5" name="Freeform 39"/>
                              <wps:cNvSpPr>
                                <a:spLocks/>
                              </wps:cNvSpPr>
                              <wps:spPr bwMode="auto">
                                <a:xfrm>
                                  <a:off x="9637" y="490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6" name="Freeform 40"/>
                              <wps:cNvSpPr>
                                <a:spLocks/>
                              </wps:cNvSpPr>
                              <wps:spPr bwMode="auto">
                                <a:xfrm>
                                  <a:off x="9697" y="421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7" name="Freeform 41"/>
                              <wps:cNvSpPr>
                                <a:spLocks/>
                              </wps:cNvSpPr>
                              <wps:spPr bwMode="auto">
                                <a:xfrm>
                                  <a:off x="9461" y="446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8" name="Freeform 42"/>
                              <wps:cNvSpPr>
                                <a:spLocks/>
                              </wps:cNvSpPr>
                              <wps:spPr bwMode="auto">
                                <a:xfrm>
                                  <a:off x="9487" y="501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9" name="Freeform 43"/>
                              <wps:cNvSpPr>
                                <a:spLocks/>
                              </wps:cNvSpPr>
                              <wps:spPr bwMode="auto">
                                <a:xfrm>
                                  <a:off x="9711" y="440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0" name="Freeform 44"/>
                              <wps:cNvSpPr>
                                <a:spLocks/>
                              </wps:cNvSpPr>
                              <wps:spPr bwMode="auto">
                                <a:xfrm>
                                  <a:off x="9707" y="476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1" name="Freeform 45"/>
                              <wps:cNvSpPr>
                                <a:spLocks/>
                              </wps:cNvSpPr>
                              <wps:spPr bwMode="auto">
                                <a:xfrm>
                                  <a:off x="9587" y="451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2" name="Freeform 46"/>
                              <wps:cNvSpPr>
                                <a:spLocks/>
                              </wps:cNvSpPr>
                              <wps:spPr bwMode="auto">
                                <a:xfrm>
                                  <a:off x="9397" y="609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3" name="Freeform 47"/>
                              <wps:cNvSpPr>
                                <a:spLocks/>
                              </wps:cNvSpPr>
                              <wps:spPr bwMode="auto">
                                <a:xfrm>
                                  <a:off x="9431" y="489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4" name="Freeform 48"/>
                              <wps:cNvSpPr>
                                <a:spLocks/>
                              </wps:cNvSpPr>
                              <wps:spPr bwMode="auto">
                                <a:xfrm>
                                  <a:off x="9424" y="4722"/>
                                  <a:ext cx="78"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5" name="Freeform 49"/>
                              <wps:cNvSpPr>
                                <a:spLocks/>
                              </wps:cNvSpPr>
                              <wps:spPr bwMode="auto">
                                <a:xfrm>
                                  <a:off x="9433" y="6481"/>
                                  <a:ext cx="69" cy="60"/>
                                </a:xfrm>
                                <a:custGeom>
                                  <a:avLst/>
                                  <a:gdLst>
                                    <a:gd name="T0" fmla="*/ 1 w 137"/>
                                    <a:gd name="T1" fmla="*/ 54 h 120"/>
                                    <a:gd name="T2" fmla="*/ 1 w 137"/>
                                    <a:gd name="T3" fmla="*/ 54 h 120"/>
                                    <a:gd name="T4" fmla="*/ 17 w 137"/>
                                    <a:gd name="T5" fmla="*/ 103 h 120"/>
                                    <a:gd name="T6" fmla="*/ 6 w 137"/>
                                    <a:gd name="T7" fmla="*/ 69 h 120"/>
                                    <a:gd name="T8" fmla="*/ 17 w 137"/>
                                    <a:gd name="T9" fmla="*/ 103 h 120"/>
                                    <a:gd name="T10" fmla="*/ 59 w 137"/>
                                    <a:gd name="T11" fmla="*/ 120 h 120"/>
                                    <a:gd name="T12" fmla="*/ 59 w 137"/>
                                    <a:gd name="T13" fmla="*/ 0 h 120"/>
                                    <a:gd name="T14" fmla="*/ 1 w 137"/>
                                    <a:gd name="T15" fmla="*/ 54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7" h="120">
                                      <a:moveTo>
                                        <a:pt x="1" y="54"/>
                                      </a:moveTo>
                                      <a:cubicBezTo>
                                        <a:pt x="1" y="54"/>
                                        <a:pt x="1" y="54"/>
                                        <a:pt x="1" y="54"/>
                                      </a:cubicBezTo>
                                      <a:cubicBezTo>
                                        <a:pt x="0" y="72"/>
                                        <a:pt x="5" y="90"/>
                                        <a:pt x="17" y="103"/>
                                      </a:cubicBezTo>
                                      <a:cubicBezTo>
                                        <a:pt x="13" y="91"/>
                                        <a:pt x="10" y="80"/>
                                        <a:pt x="6" y="69"/>
                                      </a:cubicBezTo>
                                      <a:cubicBezTo>
                                        <a:pt x="10" y="80"/>
                                        <a:pt x="13" y="91"/>
                                        <a:pt x="17" y="103"/>
                                      </a:cubicBezTo>
                                      <a:cubicBezTo>
                                        <a:pt x="26" y="113"/>
                                        <a:pt x="40" y="120"/>
                                        <a:pt x="59" y="120"/>
                                      </a:cubicBezTo>
                                      <a:cubicBezTo>
                                        <a:pt x="136" y="120"/>
                                        <a:pt x="137" y="0"/>
                                        <a:pt x="59" y="0"/>
                                      </a:cubicBezTo>
                                      <a:cubicBezTo>
                                        <a:pt x="23" y="0"/>
                                        <a:pt x="4" y="26"/>
                                        <a:pt x="1" y="54"/>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6" name="Freeform 50"/>
                              <wps:cNvSpPr>
                                <a:spLocks/>
                              </wps:cNvSpPr>
                              <wps:spPr bwMode="auto">
                                <a:xfrm>
                                  <a:off x="9447" y="433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7" name="Freeform 51"/>
                              <wps:cNvSpPr>
                                <a:spLocks/>
                              </wps:cNvSpPr>
                              <wps:spPr bwMode="auto">
                                <a:xfrm>
                                  <a:off x="9547" y="393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8" name="Freeform 52"/>
                              <wps:cNvSpPr>
                                <a:spLocks/>
                              </wps:cNvSpPr>
                              <wps:spPr bwMode="auto">
                                <a:xfrm>
                                  <a:off x="9411" y="6628"/>
                                  <a:ext cx="69" cy="60"/>
                                </a:xfrm>
                                <a:custGeom>
                                  <a:avLst/>
                                  <a:gdLst>
                                    <a:gd name="T0" fmla="*/ 78 w 139"/>
                                    <a:gd name="T1" fmla="*/ 120 h 120"/>
                                    <a:gd name="T2" fmla="*/ 123 w 139"/>
                                    <a:gd name="T3" fmla="*/ 98 h 120"/>
                                    <a:gd name="T4" fmla="*/ 123 w 139"/>
                                    <a:gd name="T5" fmla="*/ 98 h 120"/>
                                    <a:gd name="T6" fmla="*/ 123 w 139"/>
                                    <a:gd name="T7" fmla="*/ 98 h 120"/>
                                    <a:gd name="T8" fmla="*/ 123 w 139"/>
                                    <a:gd name="T9" fmla="*/ 98 h 120"/>
                                    <a:gd name="T10" fmla="*/ 123 w 139"/>
                                    <a:gd name="T11" fmla="*/ 98 h 120"/>
                                    <a:gd name="T12" fmla="*/ 133 w 139"/>
                                    <a:gd name="T13" fmla="*/ 78 h 120"/>
                                    <a:gd name="T14" fmla="*/ 132 w 139"/>
                                    <a:gd name="T15" fmla="*/ 72 h 120"/>
                                    <a:gd name="T16" fmla="*/ 133 w 139"/>
                                    <a:gd name="T17" fmla="*/ 78 h 120"/>
                                    <a:gd name="T18" fmla="*/ 118 w 139"/>
                                    <a:gd name="T19" fmla="*/ 15 h 120"/>
                                    <a:gd name="T20" fmla="*/ 126 w 139"/>
                                    <a:gd name="T21" fmla="*/ 49 h 120"/>
                                    <a:gd name="T22" fmla="*/ 118 w 139"/>
                                    <a:gd name="T23" fmla="*/ 16 h 120"/>
                                    <a:gd name="T24" fmla="*/ 78 w 139"/>
                                    <a:gd name="T25" fmla="*/ 0 h 120"/>
                                    <a:gd name="T26" fmla="*/ 65 w 139"/>
                                    <a:gd name="T27" fmla="*/ 1 h 120"/>
                                    <a:gd name="T28" fmla="*/ 65 w 139"/>
                                    <a:gd name="T29" fmla="*/ 1 h 120"/>
                                    <a:gd name="T30" fmla="*/ 78 w 139"/>
                                    <a:gd name="T31" fmla="*/ 12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9" h="120">
                                      <a:moveTo>
                                        <a:pt x="78" y="120"/>
                                      </a:moveTo>
                                      <a:cubicBezTo>
                                        <a:pt x="98" y="120"/>
                                        <a:pt x="113" y="111"/>
                                        <a:pt x="123" y="98"/>
                                      </a:cubicBezTo>
                                      <a:cubicBezTo>
                                        <a:pt x="123" y="98"/>
                                        <a:pt x="123" y="98"/>
                                        <a:pt x="123" y="98"/>
                                      </a:cubicBezTo>
                                      <a:cubicBezTo>
                                        <a:pt x="123" y="98"/>
                                        <a:pt x="123" y="98"/>
                                        <a:pt x="123" y="98"/>
                                      </a:cubicBezTo>
                                      <a:cubicBezTo>
                                        <a:pt x="123" y="98"/>
                                        <a:pt x="123" y="98"/>
                                        <a:pt x="123" y="98"/>
                                      </a:cubicBezTo>
                                      <a:cubicBezTo>
                                        <a:pt x="123" y="98"/>
                                        <a:pt x="123" y="98"/>
                                        <a:pt x="123" y="98"/>
                                      </a:cubicBezTo>
                                      <a:cubicBezTo>
                                        <a:pt x="128" y="92"/>
                                        <a:pt x="131" y="85"/>
                                        <a:pt x="133" y="78"/>
                                      </a:cubicBezTo>
                                      <a:cubicBezTo>
                                        <a:pt x="133" y="76"/>
                                        <a:pt x="132" y="74"/>
                                        <a:pt x="132" y="72"/>
                                      </a:cubicBezTo>
                                      <a:cubicBezTo>
                                        <a:pt x="132" y="74"/>
                                        <a:pt x="133" y="76"/>
                                        <a:pt x="133" y="78"/>
                                      </a:cubicBezTo>
                                      <a:cubicBezTo>
                                        <a:pt x="139" y="56"/>
                                        <a:pt x="134" y="31"/>
                                        <a:pt x="118" y="15"/>
                                      </a:cubicBezTo>
                                      <a:cubicBezTo>
                                        <a:pt x="121" y="27"/>
                                        <a:pt x="124" y="38"/>
                                        <a:pt x="126" y="49"/>
                                      </a:cubicBezTo>
                                      <a:cubicBezTo>
                                        <a:pt x="124" y="38"/>
                                        <a:pt x="121" y="27"/>
                                        <a:pt x="118" y="16"/>
                                      </a:cubicBezTo>
                                      <a:cubicBezTo>
                                        <a:pt x="109" y="6"/>
                                        <a:pt x="95" y="0"/>
                                        <a:pt x="78" y="0"/>
                                      </a:cubicBezTo>
                                      <a:cubicBezTo>
                                        <a:pt x="73" y="0"/>
                                        <a:pt x="69" y="0"/>
                                        <a:pt x="65" y="1"/>
                                      </a:cubicBezTo>
                                      <a:cubicBezTo>
                                        <a:pt x="65" y="1"/>
                                        <a:pt x="65" y="1"/>
                                        <a:pt x="65" y="1"/>
                                      </a:cubicBezTo>
                                      <a:cubicBezTo>
                                        <a:pt x="0" y="13"/>
                                        <a:pt x="4"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9" name="Freeform 53"/>
                              <wps:cNvSpPr>
                                <a:spLocks/>
                              </wps:cNvSpPr>
                              <wps:spPr bwMode="auto">
                                <a:xfrm>
                                  <a:off x="9514" y="3508"/>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0" name="Freeform 54"/>
                              <wps:cNvSpPr>
                                <a:spLocks/>
                              </wps:cNvSpPr>
                              <wps:spPr bwMode="auto">
                                <a:xfrm>
                                  <a:off x="9471" y="3671"/>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1" name="Freeform 55"/>
                              <wps:cNvSpPr>
                                <a:spLocks/>
                              </wps:cNvSpPr>
                              <wps:spPr bwMode="auto">
                                <a:xfrm>
                                  <a:off x="9634" y="6438"/>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2" name="Freeform 56"/>
                              <wps:cNvSpPr>
                                <a:spLocks/>
                              </wps:cNvSpPr>
                              <wps:spPr bwMode="auto">
                                <a:xfrm>
                                  <a:off x="9631" y="697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3" name="Freeform 57"/>
                              <wps:cNvSpPr>
                                <a:spLocks/>
                              </wps:cNvSpPr>
                              <wps:spPr bwMode="auto">
                                <a:xfrm>
                                  <a:off x="9581" y="379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4" name="Freeform 58"/>
                              <wps:cNvSpPr>
                                <a:spLocks/>
                              </wps:cNvSpPr>
                              <wps:spPr bwMode="auto">
                                <a:xfrm>
                                  <a:off x="9671" y="630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5" name="Freeform 59"/>
                              <wps:cNvSpPr>
                                <a:spLocks/>
                              </wps:cNvSpPr>
                              <wps:spPr bwMode="auto">
                                <a:xfrm>
                                  <a:off x="9491" y="576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6" name="Freeform 60"/>
                              <wps:cNvSpPr>
                                <a:spLocks/>
                              </wps:cNvSpPr>
                              <wps:spPr bwMode="auto">
                                <a:xfrm>
                                  <a:off x="9601" y="6831"/>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7" name="Freeform 61"/>
                              <wps:cNvSpPr>
                                <a:spLocks/>
                              </wps:cNvSpPr>
                              <wps:spPr bwMode="auto">
                                <a:xfrm>
                                  <a:off x="9497" y="636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8" name="Freeform 62"/>
                              <wps:cNvSpPr>
                                <a:spLocks/>
                              </wps:cNvSpPr>
                              <wps:spPr bwMode="auto">
                                <a:xfrm>
                                  <a:off x="9547" y="7111"/>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9" name="Freeform 63"/>
                              <wps:cNvSpPr>
                                <a:spLocks/>
                              </wps:cNvSpPr>
                              <wps:spPr bwMode="auto">
                                <a:xfrm>
                                  <a:off x="9447" y="679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0" name="Freeform 64"/>
                              <wps:cNvSpPr>
                                <a:spLocks/>
                              </wps:cNvSpPr>
                              <wps:spPr bwMode="auto">
                                <a:xfrm>
                                  <a:off x="9701" y="668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1" name="Freeform 65"/>
                              <wps:cNvSpPr>
                                <a:spLocks/>
                              </wps:cNvSpPr>
                              <wps:spPr bwMode="auto">
                                <a:xfrm>
                                  <a:off x="9632" y="5805"/>
                                  <a:ext cx="60" cy="55"/>
                                </a:xfrm>
                                <a:custGeom>
                                  <a:avLst/>
                                  <a:gdLst>
                                    <a:gd name="T0" fmla="*/ 75 w 120"/>
                                    <a:gd name="T1" fmla="*/ 111 h 111"/>
                                    <a:gd name="T2" fmla="*/ 120 w 120"/>
                                    <a:gd name="T3" fmla="*/ 91 h 111"/>
                                    <a:gd name="T4" fmla="*/ 44 w 120"/>
                                    <a:gd name="T5" fmla="*/ 0 h 111"/>
                                    <a:gd name="T6" fmla="*/ 75 w 120"/>
                                    <a:gd name="T7" fmla="*/ 111 h 111"/>
                                  </a:gdLst>
                                  <a:ahLst/>
                                  <a:cxnLst>
                                    <a:cxn ang="0">
                                      <a:pos x="T0" y="T1"/>
                                    </a:cxn>
                                    <a:cxn ang="0">
                                      <a:pos x="T2" y="T3"/>
                                    </a:cxn>
                                    <a:cxn ang="0">
                                      <a:pos x="T4" y="T5"/>
                                    </a:cxn>
                                    <a:cxn ang="0">
                                      <a:pos x="T6" y="T7"/>
                                    </a:cxn>
                                  </a:cxnLst>
                                  <a:rect l="0" t="0" r="r" b="b"/>
                                  <a:pathLst>
                                    <a:path w="120" h="111">
                                      <a:moveTo>
                                        <a:pt x="75" y="111"/>
                                      </a:moveTo>
                                      <a:cubicBezTo>
                                        <a:pt x="96" y="111"/>
                                        <a:pt x="111" y="103"/>
                                        <a:pt x="120" y="91"/>
                                      </a:cubicBezTo>
                                      <a:cubicBezTo>
                                        <a:pt x="95" y="61"/>
                                        <a:pt x="70" y="30"/>
                                        <a:pt x="44" y="0"/>
                                      </a:cubicBezTo>
                                      <a:cubicBezTo>
                                        <a:pt x="0" y="27"/>
                                        <a:pt x="11" y="111"/>
                                        <a:pt x="75" y="111"/>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2" name="Freeform 66"/>
                              <wps:cNvSpPr>
                                <a:spLocks/>
                              </wps:cNvSpPr>
                              <wps:spPr bwMode="auto">
                                <a:xfrm>
                                  <a:off x="9691" y="6167"/>
                                  <a:ext cx="77"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3" name="Freeform 67"/>
                              <wps:cNvSpPr>
                                <a:spLocks/>
                              </wps:cNvSpPr>
                              <wps:spPr bwMode="auto">
                                <a:xfrm>
                                  <a:off x="9657" y="601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4" name="Freeform 68"/>
                              <wps:cNvSpPr>
                                <a:spLocks/>
                              </wps:cNvSpPr>
                              <wps:spPr bwMode="auto">
                                <a:xfrm>
                                  <a:off x="9547" y="669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5" name="Freeform 69"/>
                              <wps:cNvSpPr>
                                <a:spLocks/>
                              </wps:cNvSpPr>
                              <wps:spPr bwMode="auto">
                                <a:xfrm>
                                  <a:off x="9577" y="656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6" name="Freeform 70"/>
                              <wps:cNvSpPr>
                                <a:spLocks/>
                              </wps:cNvSpPr>
                              <wps:spPr bwMode="auto">
                                <a:xfrm>
                                  <a:off x="9511" y="592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7" name="Freeform 71"/>
                              <wps:cNvSpPr>
                                <a:spLocks/>
                              </wps:cNvSpPr>
                              <wps:spPr bwMode="auto">
                                <a:xfrm>
                                  <a:off x="9532" y="6071"/>
                                  <a:ext cx="48" cy="56"/>
                                </a:xfrm>
                                <a:custGeom>
                                  <a:avLst/>
                                  <a:gdLst>
                                    <a:gd name="T0" fmla="*/ 75 w 97"/>
                                    <a:gd name="T1" fmla="*/ 113 h 113"/>
                                    <a:gd name="T2" fmla="*/ 97 w 97"/>
                                    <a:gd name="T3" fmla="*/ 109 h 113"/>
                                    <a:gd name="T4" fmla="*/ 47 w 97"/>
                                    <a:gd name="T5" fmla="*/ 0 h 113"/>
                                    <a:gd name="T6" fmla="*/ 75 w 97"/>
                                    <a:gd name="T7" fmla="*/ 113 h 113"/>
                                  </a:gdLst>
                                  <a:ahLst/>
                                  <a:cxnLst>
                                    <a:cxn ang="0">
                                      <a:pos x="T0" y="T1"/>
                                    </a:cxn>
                                    <a:cxn ang="0">
                                      <a:pos x="T2" y="T3"/>
                                    </a:cxn>
                                    <a:cxn ang="0">
                                      <a:pos x="T4" y="T5"/>
                                    </a:cxn>
                                    <a:cxn ang="0">
                                      <a:pos x="T6" y="T7"/>
                                    </a:cxn>
                                  </a:cxnLst>
                                  <a:rect l="0" t="0" r="r" b="b"/>
                                  <a:pathLst>
                                    <a:path w="97" h="113">
                                      <a:moveTo>
                                        <a:pt x="75" y="113"/>
                                      </a:moveTo>
                                      <a:cubicBezTo>
                                        <a:pt x="83" y="113"/>
                                        <a:pt x="90" y="112"/>
                                        <a:pt x="97" y="109"/>
                                      </a:cubicBezTo>
                                      <a:cubicBezTo>
                                        <a:pt x="80" y="72"/>
                                        <a:pt x="63" y="36"/>
                                        <a:pt x="47" y="0"/>
                                      </a:cubicBezTo>
                                      <a:cubicBezTo>
                                        <a:pt x="0" y="25"/>
                                        <a:pt x="9" y="113"/>
                                        <a:pt x="75" y="113"/>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8" name="Freeform 72"/>
                              <wps:cNvSpPr>
                                <a:spLocks/>
                              </wps:cNvSpPr>
                              <wps:spPr bwMode="auto">
                                <a:xfrm>
                                  <a:off x="9544" y="6208"/>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9" name="Freeform 73"/>
                              <wps:cNvSpPr>
                                <a:spLocks/>
                              </wps:cNvSpPr>
                              <wps:spPr bwMode="auto">
                                <a:xfrm>
                                  <a:off x="9697" y="5327"/>
                                  <a:ext cx="71" cy="60"/>
                                </a:xfrm>
                                <a:custGeom>
                                  <a:avLst/>
                                  <a:gdLst>
                                    <a:gd name="T0" fmla="*/ 135 w 141"/>
                                    <a:gd name="T1" fmla="*/ 47 h 120"/>
                                    <a:gd name="T2" fmla="*/ 135 w 141"/>
                                    <a:gd name="T3" fmla="*/ 47 h 120"/>
                                    <a:gd name="T4" fmla="*/ 99 w 141"/>
                                    <a:gd name="T5" fmla="*/ 3 h 120"/>
                                    <a:gd name="T6" fmla="*/ 99 w 141"/>
                                    <a:gd name="T7" fmla="*/ 3 h 120"/>
                                    <a:gd name="T8" fmla="*/ 78 w 141"/>
                                    <a:gd name="T9" fmla="*/ 0 h 120"/>
                                    <a:gd name="T10" fmla="*/ 78 w 141"/>
                                    <a:gd name="T11" fmla="*/ 120 h 120"/>
                                    <a:gd name="T12" fmla="*/ 135 w 141"/>
                                    <a:gd name="T13" fmla="*/ 47 h 120"/>
                                  </a:gdLst>
                                  <a:ahLst/>
                                  <a:cxnLst>
                                    <a:cxn ang="0">
                                      <a:pos x="T0" y="T1"/>
                                    </a:cxn>
                                    <a:cxn ang="0">
                                      <a:pos x="T2" y="T3"/>
                                    </a:cxn>
                                    <a:cxn ang="0">
                                      <a:pos x="T4" y="T5"/>
                                    </a:cxn>
                                    <a:cxn ang="0">
                                      <a:pos x="T6" y="T7"/>
                                    </a:cxn>
                                    <a:cxn ang="0">
                                      <a:pos x="T8" y="T9"/>
                                    </a:cxn>
                                    <a:cxn ang="0">
                                      <a:pos x="T10" y="T11"/>
                                    </a:cxn>
                                    <a:cxn ang="0">
                                      <a:pos x="T12" y="T13"/>
                                    </a:cxn>
                                  </a:cxnLst>
                                  <a:rect l="0" t="0" r="r" b="b"/>
                                  <a:pathLst>
                                    <a:path w="141" h="120">
                                      <a:moveTo>
                                        <a:pt x="135" y="47"/>
                                      </a:moveTo>
                                      <a:cubicBezTo>
                                        <a:pt x="135" y="47"/>
                                        <a:pt x="135" y="47"/>
                                        <a:pt x="135" y="47"/>
                                      </a:cubicBezTo>
                                      <a:cubicBezTo>
                                        <a:pt x="131" y="28"/>
                                        <a:pt x="119" y="10"/>
                                        <a:pt x="99" y="3"/>
                                      </a:cubicBezTo>
                                      <a:cubicBezTo>
                                        <a:pt x="99" y="3"/>
                                        <a:pt x="99" y="3"/>
                                        <a:pt x="99" y="3"/>
                                      </a:cubicBezTo>
                                      <a:cubicBezTo>
                                        <a:pt x="92" y="1"/>
                                        <a:pt x="85" y="0"/>
                                        <a:pt x="78" y="0"/>
                                      </a:cubicBezTo>
                                      <a:cubicBezTo>
                                        <a:pt x="1" y="0"/>
                                        <a:pt x="0" y="120"/>
                                        <a:pt x="78" y="120"/>
                                      </a:cubicBezTo>
                                      <a:cubicBezTo>
                                        <a:pt x="122" y="120"/>
                                        <a:pt x="141" y="81"/>
                                        <a:pt x="135" y="4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0" name="Freeform 74"/>
                              <wps:cNvSpPr>
                                <a:spLocks/>
                              </wps:cNvSpPr>
                              <wps:spPr bwMode="auto">
                                <a:xfrm>
                                  <a:off x="9644" y="3375"/>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1" name="Freeform 75"/>
                              <wps:cNvSpPr>
                                <a:spLocks/>
                              </wps:cNvSpPr>
                              <wps:spPr bwMode="auto">
                                <a:xfrm>
                                  <a:off x="9697" y="350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2" name="Freeform 76"/>
                              <wps:cNvSpPr>
                                <a:spLocks/>
                              </wps:cNvSpPr>
                              <wps:spPr bwMode="auto">
                                <a:xfrm>
                                  <a:off x="9724" y="3261"/>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3" name="Freeform 77"/>
                              <wps:cNvSpPr>
                                <a:spLocks/>
                              </wps:cNvSpPr>
                              <wps:spPr bwMode="auto">
                                <a:xfrm>
                                  <a:off x="9597" y="361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4" name="Freeform 78"/>
                              <wps:cNvSpPr>
                                <a:spLocks/>
                              </wps:cNvSpPr>
                              <wps:spPr bwMode="auto">
                                <a:xfrm>
                                  <a:off x="9597" y="318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5" name="Freeform 79"/>
                              <wps:cNvSpPr>
                                <a:spLocks/>
                              </wps:cNvSpPr>
                              <wps:spPr bwMode="auto">
                                <a:xfrm>
                                  <a:off x="9711" y="516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6" name="Freeform 80"/>
                              <wps:cNvSpPr>
                                <a:spLocks/>
                              </wps:cNvSpPr>
                              <wps:spPr bwMode="auto">
                                <a:xfrm>
                                  <a:off x="9734" y="4562"/>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7" name="Freeform 81"/>
                              <wps:cNvSpPr>
                                <a:spLocks/>
                              </wps:cNvSpPr>
                              <wps:spPr bwMode="auto">
                                <a:xfrm>
                                  <a:off x="9721" y="3685"/>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8" name="Freeform 82"/>
                              <wps:cNvSpPr>
                                <a:spLocks noEditPoints="1"/>
                              </wps:cNvSpPr>
                              <wps:spPr bwMode="auto">
                                <a:xfrm>
                                  <a:off x="8691" y="5670"/>
                                  <a:ext cx="68" cy="60"/>
                                </a:xfrm>
                                <a:custGeom>
                                  <a:avLst/>
                                  <a:gdLst>
                                    <a:gd name="T0" fmla="*/ 134 w 135"/>
                                    <a:gd name="T1" fmla="*/ 61 h 120"/>
                                    <a:gd name="T2" fmla="*/ 134 w 135"/>
                                    <a:gd name="T3" fmla="*/ 61 h 120"/>
                                    <a:gd name="T4" fmla="*/ 76 w 135"/>
                                    <a:gd name="T5" fmla="*/ 0 h 120"/>
                                    <a:gd name="T6" fmla="*/ 63 w 135"/>
                                    <a:gd name="T7" fmla="*/ 2 h 120"/>
                                    <a:gd name="T8" fmla="*/ 63 w 135"/>
                                    <a:gd name="T9" fmla="*/ 2 h 120"/>
                                    <a:gd name="T10" fmla="*/ 76 w 135"/>
                                    <a:gd name="T11" fmla="*/ 120 h 120"/>
                                    <a:gd name="T12" fmla="*/ 134 w 135"/>
                                    <a:gd name="T13" fmla="*/ 61 h 120"/>
                                    <a:gd name="T14" fmla="*/ 104 w 135"/>
                                    <a:gd name="T15" fmla="*/ 42 h 120"/>
                                    <a:gd name="T16" fmla="*/ 83 w 135"/>
                                    <a:gd name="T17" fmla="*/ 22 h 120"/>
                                    <a:gd name="T18" fmla="*/ 104 w 135"/>
                                    <a:gd name="T19" fmla="*/ 42 h 120"/>
                                    <a:gd name="T20" fmla="*/ 104 w 135"/>
                                    <a:gd name="T21" fmla="*/ 42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5" h="120">
                                      <a:moveTo>
                                        <a:pt x="134" y="61"/>
                                      </a:moveTo>
                                      <a:cubicBezTo>
                                        <a:pt x="134" y="61"/>
                                        <a:pt x="134" y="61"/>
                                        <a:pt x="134" y="61"/>
                                      </a:cubicBezTo>
                                      <a:cubicBezTo>
                                        <a:pt x="135" y="31"/>
                                        <a:pt x="115" y="0"/>
                                        <a:pt x="76" y="0"/>
                                      </a:cubicBezTo>
                                      <a:cubicBezTo>
                                        <a:pt x="72" y="0"/>
                                        <a:pt x="67" y="1"/>
                                        <a:pt x="63" y="2"/>
                                      </a:cubicBezTo>
                                      <a:cubicBezTo>
                                        <a:pt x="63" y="2"/>
                                        <a:pt x="63" y="2"/>
                                        <a:pt x="63" y="2"/>
                                      </a:cubicBezTo>
                                      <a:cubicBezTo>
                                        <a:pt x="0" y="15"/>
                                        <a:pt x="4" y="120"/>
                                        <a:pt x="76" y="120"/>
                                      </a:cubicBezTo>
                                      <a:cubicBezTo>
                                        <a:pt x="115" y="120"/>
                                        <a:pt x="134" y="91"/>
                                        <a:pt x="134" y="61"/>
                                      </a:cubicBezTo>
                                      <a:close/>
                                      <a:moveTo>
                                        <a:pt x="104" y="42"/>
                                      </a:moveTo>
                                      <a:cubicBezTo>
                                        <a:pt x="97" y="35"/>
                                        <a:pt x="90" y="29"/>
                                        <a:pt x="83" y="22"/>
                                      </a:cubicBezTo>
                                      <a:cubicBezTo>
                                        <a:pt x="90" y="29"/>
                                        <a:pt x="97" y="35"/>
                                        <a:pt x="104" y="42"/>
                                      </a:cubicBezTo>
                                      <a:cubicBezTo>
                                        <a:pt x="104" y="42"/>
                                        <a:pt x="104" y="42"/>
                                        <a:pt x="104" y="42"/>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9" name="Freeform 83"/>
                              <wps:cNvSpPr>
                                <a:spLocks/>
                              </wps:cNvSpPr>
                              <wps:spPr bwMode="auto">
                                <a:xfrm>
                                  <a:off x="8431" y="382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0" name="Freeform 84"/>
                              <wps:cNvSpPr>
                                <a:spLocks/>
                              </wps:cNvSpPr>
                              <wps:spPr bwMode="auto">
                                <a:xfrm>
                                  <a:off x="8447" y="366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1" name="Freeform 85"/>
                              <wps:cNvSpPr>
                                <a:spLocks/>
                              </wps:cNvSpPr>
                              <wps:spPr bwMode="auto">
                                <a:xfrm>
                                  <a:off x="8447" y="348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2" name="Freeform 86"/>
                              <wps:cNvSpPr>
                                <a:spLocks/>
                              </wps:cNvSpPr>
                              <wps:spPr bwMode="auto">
                                <a:xfrm>
                                  <a:off x="8437" y="459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3" name="Freeform 87"/>
                              <wps:cNvSpPr>
                                <a:spLocks/>
                              </wps:cNvSpPr>
                              <wps:spPr bwMode="auto">
                                <a:xfrm>
                                  <a:off x="8651" y="272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4" name="Freeform 88"/>
                              <wps:cNvSpPr>
                                <a:spLocks/>
                              </wps:cNvSpPr>
                              <wps:spPr bwMode="auto">
                                <a:xfrm>
                                  <a:off x="8471" y="323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5" name="Freeform 89"/>
                              <wps:cNvSpPr>
                                <a:spLocks/>
                              </wps:cNvSpPr>
                              <wps:spPr bwMode="auto">
                                <a:xfrm>
                                  <a:off x="8564" y="3074"/>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6" name="Freeform 90"/>
                              <wps:cNvSpPr>
                                <a:spLocks/>
                              </wps:cNvSpPr>
                              <wps:spPr bwMode="auto">
                                <a:xfrm>
                                  <a:off x="8617" y="320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7" name="Freeform 91"/>
                              <wps:cNvSpPr>
                                <a:spLocks/>
                              </wps:cNvSpPr>
                              <wps:spPr bwMode="auto">
                                <a:xfrm>
                                  <a:off x="8517" y="335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8" name="Freeform 92"/>
                              <wps:cNvSpPr>
                                <a:spLocks/>
                              </wps:cNvSpPr>
                              <wps:spPr bwMode="auto">
                                <a:xfrm>
                                  <a:off x="8488" y="4879"/>
                                  <a:ext cx="65" cy="47"/>
                                </a:xfrm>
                                <a:custGeom>
                                  <a:avLst/>
                                  <a:gdLst>
                                    <a:gd name="T0" fmla="*/ 70 w 131"/>
                                    <a:gd name="T1" fmla="*/ 95 h 95"/>
                                    <a:gd name="T2" fmla="*/ 128 w 131"/>
                                    <a:gd name="T3" fmla="*/ 28 h 95"/>
                                    <a:gd name="T4" fmla="*/ 22 w 131"/>
                                    <a:gd name="T5" fmla="*/ 0 h 95"/>
                                    <a:gd name="T6" fmla="*/ 70 w 131"/>
                                    <a:gd name="T7" fmla="*/ 95 h 95"/>
                                  </a:gdLst>
                                  <a:ahLst/>
                                  <a:cxnLst>
                                    <a:cxn ang="0">
                                      <a:pos x="T0" y="T1"/>
                                    </a:cxn>
                                    <a:cxn ang="0">
                                      <a:pos x="T2" y="T3"/>
                                    </a:cxn>
                                    <a:cxn ang="0">
                                      <a:pos x="T4" y="T5"/>
                                    </a:cxn>
                                    <a:cxn ang="0">
                                      <a:pos x="T6" y="T7"/>
                                    </a:cxn>
                                  </a:cxnLst>
                                  <a:rect l="0" t="0" r="r" b="b"/>
                                  <a:pathLst>
                                    <a:path w="131" h="95">
                                      <a:moveTo>
                                        <a:pt x="70" y="95"/>
                                      </a:moveTo>
                                      <a:cubicBezTo>
                                        <a:pt x="112" y="95"/>
                                        <a:pt x="131" y="60"/>
                                        <a:pt x="128" y="28"/>
                                      </a:cubicBezTo>
                                      <a:cubicBezTo>
                                        <a:pt x="93" y="18"/>
                                        <a:pt x="58" y="9"/>
                                        <a:pt x="22" y="0"/>
                                      </a:cubicBezTo>
                                      <a:cubicBezTo>
                                        <a:pt x="0" y="35"/>
                                        <a:pt x="15" y="95"/>
                                        <a:pt x="70" y="9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9" name="Freeform 93"/>
                              <wps:cNvSpPr>
                                <a:spLocks/>
                              </wps:cNvSpPr>
                              <wps:spPr bwMode="auto">
                                <a:xfrm>
                                  <a:off x="9741" y="5915"/>
                                  <a:ext cx="34" cy="39"/>
                                </a:xfrm>
                                <a:custGeom>
                                  <a:avLst/>
                                  <a:gdLst>
                                    <a:gd name="T0" fmla="*/ 68 w 68"/>
                                    <a:gd name="T1" fmla="*/ 77 h 77"/>
                                    <a:gd name="T2" fmla="*/ 8 w 68"/>
                                    <a:gd name="T3" fmla="*/ 0 h 77"/>
                                    <a:gd name="T4" fmla="*/ 64 w 68"/>
                                    <a:gd name="T5" fmla="*/ 77 h 77"/>
                                    <a:gd name="T6" fmla="*/ 68 w 68"/>
                                    <a:gd name="T7" fmla="*/ 77 h 77"/>
                                  </a:gdLst>
                                  <a:ahLst/>
                                  <a:cxnLst>
                                    <a:cxn ang="0">
                                      <a:pos x="T0" y="T1"/>
                                    </a:cxn>
                                    <a:cxn ang="0">
                                      <a:pos x="T2" y="T3"/>
                                    </a:cxn>
                                    <a:cxn ang="0">
                                      <a:pos x="T4" y="T5"/>
                                    </a:cxn>
                                    <a:cxn ang="0">
                                      <a:pos x="T6" y="T7"/>
                                    </a:cxn>
                                  </a:cxnLst>
                                  <a:rect l="0" t="0" r="r" b="b"/>
                                  <a:pathLst>
                                    <a:path w="68" h="77">
                                      <a:moveTo>
                                        <a:pt x="68" y="77"/>
                                      </a:moveTo>
                                      <a:cubicBezTo>
                                        <a:pt x="49" y="52"/>
                                        <a:pt x="29" y="26"/>
                                        <a:pt x="8" y="0"/>
                                      </a:cubicBezTo>
                                      <a:cubicBezTo>
                                        <a:pt x="0" y="35"/>
                                        <a:pt x="18" y="77"/>
                                        <a:pt x="64" y="77"/>
                                      </a:cubicBezTo>
                                      <a:cubicBezTo>
                                        <a:pt x="66" y="77"/>
                                        <a:pt x="67" y="77"/>
                                        <a:pt x="68" y="7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0" name="Freeform 94"/>
                              <wps:cNvSpPr>
                                <a:spLocks/>
                              </wps:cNvSpPr>
                              <wps:spPr bwMode="auto">
                                <a:xfrm>
                                  <a:off x="8741" y="5540"/>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1" name="Freeform 95"/>
                              <wps:cNvSpPr>
                                <a:spLocks/>
                              </wps:cNvSpPr>
                              <wps:spPr bwMode="auto">
                                <a:xfrm>
                                  <a:off x="8671" y="606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2" name="Freeform 96"/>
                              <wps:cNvSpPr>
                                <a:spLocks/>
                              </wps:cNvSpPr>
                              <wps:spPr bwMode="auto">
                                <a:xfrm>
                                  <a:off x="8771" y="589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3" name="Freeform 97"/>
                              <wps:cNvSpPr>
                                <a:spLocks/>
                              </wps:cNvSpPr>
                              <wps:spPr bwMode="auto">
                                <a:xfrm>
                                  <a:off x="8607" y="592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4" name="Freeform 98"/>
                              <wps:cNvSpPr>
                                <a:spLocks/>
                              </wps:cNvSpPr>
                              <wps:spPr bwMode="auto">
                                <a:xfrm>
                                  <a:off x="8624" y="579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5" name="Freeform 99"/>
                              <wps:cNvSpPr>
                                <a:spLocks/>
                              </wps:cNvSpPr>
                              <wps:spPr bwMode="auto">
                                <a:xfrm>
                                  <a:off x="8580" y="5540"/>
                                  <a:ext cx="72" cy="60"/>
                                </a:xfrm>
                                <a:custGeom>
                                  <a:avLst/>
                                  <a:gdLst>
                                    <a:gd name="T0" fmla="*/ 119 w 144"/>
                                    <a:gd name="T1" fmla="*/ 98 h 120"/>
                                    <a:gd name="T2" fmla="*/ 119 w 144"/>
                                    <a:gd name="T3" fmla="*/ 98 h 120"/>
                                    <a:gd name="T4" fmla="*/ 73 w 144"/>
                                    <a:gd name="T5" fmla="*/ 0 h 120"/>
                                    <a:gd name="T6" fmla="*/ 32 w 144"/>
                                    <a:gd name="T7" fmla="*/ 17 h 120"/>
                                    <a:gd name="T8" fmla="*/ 32 w 144"/>
                                    <a:gd name="T9" fmla="*/ 17 h 120"/>
                                    <a:gd name="T10" fmla="*/ 73 w 144"/>
                                    <a:gd name="T11" fmla="*/ 120 h 120"/>
                                    <a:gd name="T12" fmla="*/ 119 w 144"/>
                                    <a:gd name="T13" fmla="*/ 98 h 120"/>
                                  </a:gdLst>
                                  <a:ahLst/>
                                  <a:cxnLst>
                                    <a:cxn ang="0">
                                      <a:pos x="T0" y="T1"/>
                                    </a:cxn>
                                    <a:cxn ang="0">
                                      <a:pos x="T2" y="T3"/>
                                    </a:cxn>
                                    <a:cxn ang="0">
                                      <a:pos x="T4" y="T5"/>
                                    </a:cxn>
                                    <a:cxn ang="0">
                                      <a:pos x="T6" y="T7"/>
                                    </a:cxn>
                                    <a:cxn ang="0">
                                      <a:pos x="T8" y="T9"/>
                                    </a:cxn>
                                    <a:cxn ang="0">
                                      <a:pos x="T10" y="T11"/>
                                    </a:cxn>
                                    <a:cxn ang="0">
                                      <a:pos x="T12" y="T13"/>
                                    </a:cxn>
                                  </a:cxnLst>
                                  <a:rect l="0" t="0" r="r" b="b"/>
                                  <a:pathLst>
                                    <a:path w="144" h="120">
                                      <a:moveTo>
                                        <a:pt x="119" y="98"/>
                                      </a:moveTo>
                                      <a:cubicBezTo>
                                        <a:pt x="119" y="98"/>
                                        <a:pt x="119" y="98"/>
                                        <a:pt x="119" y="98"/>
                                      </a:cubicBezTo>
                                      <a:cubicBezTo>
                                        <a:pt x="144" y="63"/>
                                        <a:pt x="129" y="0"/>
                                        <a:pt x="73" y="0"/>
                                      </a:cubicBezTo>
                                      <a:cubicBezTo>
                                        <a:pt x="55" y="0"/>
                                        <a:pt x="41" y="7"/>
                                        <a:pt x="32" y="17"/>
                                      </a:cubicBezTo>
                                      <a:cubicBezTo>
                                        <a:pt x="32" y="17"/>
                                        <a:pt x="32" y="17"/>
                                        <a:pt x="32" y="17"/>
                                      </a:cubicBezTo>
                                      <a:cubicBezTo>
                                        <a:pt x="0" y="50"/>
                                        <a:pt x="13" y="120"/>
                                        <a:pt x="73" y="120"/>
                                      </a:cubicBezTo>
                                      <a:cubicBezTo>
                                        <a:pt x="94" y="120"/>
                                        <a:pt x="109" y="111"/>
                                        <a:pt x="119" y="98"/>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6" name="Freeform 100"/>
                              <wps:cNvSpPr>
                                <a:spLocks/>
                              </wps:cNvSpPr>
                              <wps:spPr bwMode="auto">
                                <a:xfrm>
                                  <a:off x="8521" y="567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7" name="Freeform 101"/>
                              <wps:cNvSpPr>
                                <a:spLocks/>
                              </wps:cNvSpPr>
                              <wps:spPr bwMode="auto">
                                <a:xfrm>
                                  <a:off x="8677" y="511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8" name="Freeform 102"/>
                              <wps:cNvSpPr>
                                <a:spLocks/>
                              </wps:cNvSpPr>
                              <wps:spPr bwMode="auto">
                                <a:xfrm>
                                  <a:off x="8524" y="430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9" name="Freeform 103"/>
                              <wps:cNvSpPr>
                                <a:spLocks/>
                              </wps:cNvSpPr>
                              <wps:spPr bwMode="auto">
                                <a:xfrm>
                                  <a:off x="8499" y="4866"/>
                                  <a:ext cx="53" cy="27"/>
                                </a:xfrm>
                                <a:custGeom>
                                  <a:avLst/>
                                  <a:gdLst>
                                    <a:gd name="T0" fmla="*/ 0 w 106"/>
                                    <a:gd name="T1" fmla="*/ 25 h 53"/>
                                    <a:gd name="T2" fmla="*/ 106 w 106"/>
                                    <a:gd name="T3" fmla="*/ 53 h 53"/>
                                    <a:gd name="T4" fmla="*/ 48 w 106"/>
                                    <a:gd name="T5" fmla="*/ 0 h 53"/>
                                    <a:gd name="T6" fmla="*/ 0 w 106"/>
                                    <a:gd name="T7" fmla="*/ 25 h 53"/>
                                  </a:gdLst>
                                  <a:ahLst/>
                                  <a:cxnLst>
                                    <a:cxn ang="0">
                                      <a:pos x="T0" y="T1"/>
                                    </a:cxn>
                                    <a:cxn ang="0">
                                      <a:pos x="T2" y="T3"/>
                                    </a:cxn>
                                    <a:cxn ang="0">
                                      <a:pos x="T4" y="T5"/>
                                    </a:cxn>
                                    <a:cxn ang="0">
                                      <a:pos x="T6" y="T7"/>
                                    </a:cxn>
                                  </a:cxnLst>
                                  <a:rect l="0" t="0" r="r" b="b"/>
                                  <a:pathLst>
                                    <a:path w="106" h="53">
                                      <a:moveTo>
                                        <a:pt x="0" y="25"/>
                                      </a:moveTo>
                                      <a:cubicBezTo>
                                        <a:pt x="36" y="34"/>
                                        <a:pt x="71" y="43"/>
                                        <a:pt x="106" y="53"/>
                                      </a:cubicBezTo>
                                      <a:cubicBezTo>
                                        <a:pt x="103" y="25"/>
                                        <a:pt x="84" y="0"/>
                                        <a:pt x="48" y="0"/>
                                      </a:cubicBezTo>
                                      <a:cubicBezTo>
                                        <a:pt x="26" y="0"/>
                                        <a:pt x="10" y="10"/>
                                        <a:pt x="0" y="2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0" name="Freeform 104"/>
                              <wps:cNvSpPr>
                                <a:spLocks/>
                              </wps:cNvSpPr>
                              <wps:spPr bwMode="auto">
                                <a:xfrm>
                                  <a:off x="8571" y="498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1" name="Freeform 105"/>
                              <wps:cNvSpPr>
                                <a:spLocks/>
                              </wps:cNvSpPr>
                              <wps:spPr bwMode="auto">
                                <a:xfrm>
                                  <a:off x="8581" y="474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2" name="Freeform 106"/>
                              <wps:cNvSpPr>
                                <a:spLocks/>
                              </wps:cNvSpPr>
                              <wps:spPr bwMode="auto">
                                <a:xfrm>
                                  <a:off x="8484" y="414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3" name="Freeform 107"/>
                              <wps:cNvSpPr>
                                <a:spLocks/>
                              </wps:cNvSpPr>
                              <wps:spPr bwMode="auto">
                                <a:xfrm>
                                  <a:off x="8451" y="444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4" name="Freeform 108"/>
                              <wps:cNvSpPr>
                                <a:spLocks/>
                              </wps:cNvSpPr>
                              <wps:spPr bwMode="auto">
                                <a:xfrm>
                                  <a:off x="8514" y="3942"/>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5" name="Freeform 109"/>
                              <wps:cNvSpPr>
                                <a:spLocks/>
                              </wps:cNvSpPr>
                              <wps:spPr bwMode="auto">
                                <a:xfrm>
                                  <a:off x="8631" y="524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6" name="Freeform 110"/>
                              <wps:cNvSpPr>
                                <a:spLocks/>
                              </wps:cNvSpPr>
                              <wps:spPr bwMode="auto">
                                <a:xfrm>
                                  <a:off x="8737" y="260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7" name="Freeform 111"/>
                              <wps:cNvSpPr>
                                <a:spLocks/>
                              </wps:cNvSpPr>
                              <wps:spPr bwMode="auto">
                                <a:xfrm>
                                  <a:off x="8751" y="3565"/>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8" name="Freeform 112"/>
                              <wps:cNvSpPr>
                                <a:spLocks/>
                              </wps:cNvSpPr>
                              <wps:spPr bwMode="auto">
                                <a:xfrm>
                                  <a:off x="8757" y="529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9" name="Freeform 113"/>
                              <wps:cNvSpPr>
                                <a:spLocks/>
                              </wps:cNvSpPr>
                              <wps:spPr bwMode="auto">
                                <a:xfrm>
                                  <a:off x="8747" y="308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0" name="Freeform 114"/>
                              <wps:cNvSpPr>
                                <a:spLocks/>
                              </wps:cNvSpPr>
                              <wps:spPr bwMode="auto">
                                <a:xfrm>
                                  <a:off x="8681" y="296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1" name="Freeform 115"/>
                              <wps:cNvSpPr>
                                <a:spLocks/>
                              </wps:cNvSpPr>
                              <wps:spPr bwMode="auto">
                                <a:xfrm>
                                  <a:off x="8764" y="502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2" name="Freeform 116"/>
                              <wps:cNvSpPr>
                                <a:spLocks/>
                              </wps:cNvSpPr>
                              <wps:spPr bwMode="auto">
                                <a:xfrm>
                                  <a:off x="8631" y="541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3" name="Freeform 117"/>
                              <wps:cNvSpPr>
                                <a:spLocks/>
                              </wps:cNvSpPr>
                              <wps:spPr bwMode="auto">
                                <a:xfrm>
                                  <a:off x="8804" y="6047"/>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4" name="Freeform 118"/>
                              <wps:cNvSpPr>
                                <a:spLocks/>
                              </wps:cNvSpPr>
                              <wps:spPr bwMode="auto">
                                <a:xfrm>
                                  <a:off x="8717" y="467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5" name="Freeform 119"/>
                              <wps:cNvSpPr>
                                <a:spLocks/>
                              </wps:cNvSpPr>
                              <wps:spPr bwMode="auto">
                                <a:xfrm>
                                  <a:off x="8861" y="5607"/>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6" name="Freeform 120"/>
                              <wps:cNvSpPr>
                                <a:spLocks/>
                              </wps:cNvSpPr>
                              <wps:spPr bwMode="auto">
                                <a:xfrm>
                                  <a:off x="9808" y="5710"/>
                                  <a:ext cx="45" cy="54"/>
                                </a:xfrm>
                                <a:custGeom>
                                  <a:avLst/>
                                  <a:gdLst>
                                    <a:gd name="T0" fmla="*/ 16 w 90"/>
                                    <a:gd name="T1" fmla="*/ 0 h 107"/>
                                    <a:gd name="T2" fmla="*/ 0 w 90"/>
                                    <a:gd name="T3" fmla="*/ 2 h 107"/>
                                    <a:gd name="T4" fmla="*/ 54 w 90"/>
                                    <a:gd name="T5" fmla="*/ 107 h 107"/>
                                    <a:gd name="T6" fmla="*/ 16 w 90"/>
                                    <a:gd name="T7" fmla="*/ 0 h 107"/>
                                  </a:gdLst>
                                  <a:ahLst/>
                                  <a:cxnLst>
                                    <a:cxn ang="0">
                                      <a:pos x="T0" y="T1"/>
                                    </a:cxn>
                                    <a:cxn ang="0">
                                      <a:pos x="T2" y="T3"/>
                                    </a:cxn>
                                    <a:cxn ang="0">
                                      <a:pos x="T4" y="T5"/>
                                    </a:cxn>
                                    <a:cxn ang="0">
                                      <a:pos x="T6" y="T7"/>
                                    </a:cxn>
                                  </a:cxnLst>
                                  <a:rect l="0" t="0" r="r" b="b"/>
                                  <a:pathLst>
                                    <a:path w="90" h="107">
                                      <a:moveTo>
                                        <a:pt x="16" y="0"/>
                                      </a:moveTo>
                                      <a:cubicBezTo>
                                        <a:pt x="10" y="0"/>
                                        <a:pt x="5" y="1"/>
                                        <a:pt x="0" y="2"/>
                                      </a:cubicBezTo>
                                      <a:cubicBezTo>
                                        <a:pt x="18" y="37"/>
                                        <a:pt x="37" y="71"/>
                                        <a:pt x="54" y="107"/>
                                      </a:cubicBezTo>
                                      <a:cubicBezTo>
                                        <a:pt x="90" y="75"/>
                                        <a:pt x="77" y="0"/>
                                        <a:pt x="1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7" name="Freeform 121"/>
                              <wps:cNvSpPr>
                                <a:spLocks/>
                              </wps:cNvSpPr>
                              <wps:spPr bwMode="auto">
                                <a:xfrm>
                                  <a:off x="10011" y="5790"/>
                                  <a:ext cx="76" cy="60"/>
                                </a:xfrm>
                                <a:custGeom>
                                  <a:avLst/>
                                  <a:gdLst>
                                    <a:gd name="T0" fmla="*/ 77 w 152"/>
                                    <a:gd name="T1" fmla="*/ 120 h 120"/>
                                    <a:gd name="T2" fmla="*/ 107 w 152"/>
                                    <a:gd name="T3" fmla="*/ 112 h 120"/>
                                    <a:gd name="T4" fmla="*/ 107 w 152"/>
                                    <a:gd name="T5" fmla="*/ 112 h 120"/>
                                    <a:gd name="T6" fmla="*/ 76 w 152"/>
                                    <a:gd name="T7" fmla="*/ 0 h 120"/>
                                    <a:gd name="T8" fmla="*/ 57 w 152"/>
                                    <a:gd name="T9" fmla="*/ 3 h 120"/>
                                    <a:gd name="T10" fmla="*/ 57 w 152"/>
                                    <a:gd name="T11" fmla="*/ 3 h 120"/>
                                    <a:gd name="T12" fmla="*/ 77 w 152"/>
                                    <a:gd name="T13" fmla="*/ 120 h 120"/>
                                  </a:gdLst>
                                  <a:ahLst/>
                                  <a:cxnLst>
                                    <a:cxn ang="0">
                                      <a:pos x="T0" y="T1"/>
                                    </a:cxn>
                                    <a:cxn ang="0">
                                      <a:pos x="T2" y="T3"/>
                                    </a:cxn>
                                    <a:cxn ang="0">
                                      <a:pos x="T4" y="T5"/>
                                    </a:cxn>
                                    <a:cxn ang="0">
                                      <a:pos x="T6" y="T7"/>
                                    </a:cxn>
                                    <a:cxn ang="0">
                                      <a:pos x="T8" y="T9"/>
                                    </a:cxn>
                                    <a:cxn ang="0">
                                      <a:pos x="T10" y="T11"/>
                                    </a:cxn>
                                    <a:cxn ang="0">
                                      <a:pos x="T12" y="T13"/>
                                    </a:cxn>
                                  </a:cxnLst>
                                  <a:rect l="0" t="0" r="r" b="b"/>
                                  <a:pathLst>
                                    <a:path w="152" h="120">
                                      <a:moveTo>
                                        <a:pt x="77" y="120"/>
                                      </a:moveTo>
                                      <a:cubicBezTo>
                                        <a:pt x="89" y="120"/>
                                        <a:pt x="99" y="117"/>
                                        <a:pt x="107" y="112"/>
                                      </a:cubicBezTo>
                                      <a:cubicBezTo>
                                        <a:pt x="107" y="112"/>
                                        <a:pt x="107" y="112"/>
                                        <a:pt x="107" y="112"/>
                                      </a:cubicBezTo>
                                      <a:cubicBezTo>
                                        <a:pt x="152" y="86"/>
                                        <a:pt x="142" y="0"/>
                                        <a:pt x="76" y="0"/>
                                      </a:cubicBezTo>
                                      <a:cubicBezTo>
                                        <a:pt x="69" y="0"/>
                                        <a:pt x="63" y="1"/>
                                        <a:pt x="57" y="3"/>
                                      </a:cubicBezTo>
                                      <a:cubicBezTo>
                                        <a:pt x="57" y="3"/>
                                        <a:pt x="57" y="3"/>
                                        <a:pt x="57" y="3"/>
                                      </a:cubicBezTo>
                                      <a:cubicBezTo>
                                        <a:pt x="0" y="22"/>
                                        <a:pt x="6"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8" name="Freeform 122"/>
                              <wps:cNvSpPr>
                                <a:spLocks/>
                              </wps:cNvSpPr>
                              <wps:spPr bwMode="auto">
                                <a:xfrm>
                                  <a:off x="10007" y="544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9" name="Freeform 123"/>
                              <wps:cNvSpPr>
                                <a:spLocks/>
                              </wps:cNvSpPr>
                              <wps:spPr bwMode="auto">
                                <a:xfrm>
                                  <a:off x="9407" y="459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0" name="Freeform 124"/>
                              <wps:cNvSpPr>
                                <a:spLocks/>
                              </wps:cNvSpPr>
                              <wps:spPr bwMode="auto">
                                <a:xfrm>
                                  <a:off x="9778" y="5711"/>
                                  <a:ext cx="57" cy="59"/>
                                </a:xfrm>
                                <a:custGeom>
                                  <a:avLst/>
                                  <a:gdLst>
                                    <a:gd name="T0" fmla="*/ 77 w 115"/>
                                    <a:gd name="T1" fmla="*/ 118 h 118"/>
                                    <a:gd name="T2" fmla="*/ 115 w 115"/>
                                    <a:gd name="T3" fmla="*/ 105 h 118"/>
                                    <a:gd name="T4" fmla="*/ 61 w 115"/>
                                    <a:gd name="T5" fmla="*/ 0 h 118"/>
                                    <a:gd name="T6" fmla="*/ 77 w 115"/>
                                    <a:gd name="T7" fmla="*/ 118 h 118"/>
                                  </a:gdLst>
                                  <a:ahLst/>
                                  <a:cxnLst>
                                    <a:cxn ang="0">
                                      <a:pos x="T0" y="T1"/>
                                    </a:cxn>
                                    <a:cxn ang="0">
                                      <a:pos x="T2" y="T3"/>
                                    </a:cxn>
                                    <a:cxn ang="0">
                                      <a:pos x="T4" y="T5"/>
                                    </a:cxn>
                                    <a:cxn ang="0">
                                      <a:pos x="T6" y="T7"/>
                                    </a:cxn>
                                  </a:cxnLst>
                                  <a:rect l="0" t="0" r="r" b="b"/>
                                  <a:pathLst>
                                    <a:path w="115" h="118">
                                      <a:moveTo>
                                        <a:pt x="77" y="118"/>
                                      </a:moveTo>
                                      <a:cubicBezTo>
                                        <a:pt x="93" y="118"/>
                                        <a:pt x="106" y="113"/>
                                        <a:pt x="115" y="105"/>
                                      </a:cubicBezTo>
                                      <a:cubicBezTo>
                                        <a:pt x="97" y="69"/>
                                        <a:pt x="79" y="35"/>
                                        <a:pt x="61" y="0"/>
                                      </a:cubicBezTo>
                                      <a:cubicBezTo>
                                        <a:pt x="0" y="16"/>
                                        <a:pt x="5" y="118"/>
                                        <a:pt x="77" y="118"/>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1" name="Freeform 125"/>
                              <wps:cNvSpPr>
                                <a:spLocks/>
                              </wps:cNvSpPr>
                              <wps:spPr bwMode="auto">
                                <a:xfrm>
                                  <a:off x="9951" y="3962"/>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2" name="Freeform 126"/>
                              <wps:cNvSpPr>
                                <a:spLocks/>
                              </wps:cNvSpPr>
                              <wps:spPr bwMode="auto">
                                <a:xfrm>
                                  <a:off x="9957" y="345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3" name="Freeform 127"/>
                              <wps:cNvSpPr>
                                <a:spLocks/>
                              </wps:cNvSpPr>
                              <wps:spPr bwMode="auto">
                                <a:xfrm>
                                  <a:off x="9964" y="3274"/>
                                  <a:ext cx="77" cy="61"/>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4" name="Freeform 128"/>
                              <wps:cNvSpPr>
                                <a:spLocks/>
                              </wps:cNvSpPr>
                              <wps:spPr bwMode="auto">
                                <a:xfrm>
                                  <a:off x="9834" y="5280"/>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5" name="Freeform 129"/>
                              <wps:cNvSpPr>
                                <a:spLocks/>
                              </wps:cNvSpPr>
                              <wps:spPr bwMode="auto">
                                <a:xfrm>
                                  <a:off x="9974" y="5300"/>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6" name="Freeform 130"/>
                              <wps:cNvSpPr>
                                <a:spLocks/>
                              </wps:cNvSpPr>
                              <wps:spPr bwMode="auto">
                                <a:xfrm>
                                  <a:off x="10004" y="5146"/>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7" name="Freeform 131"/>
                              <wps:cNvSpPr>
                                <a:spLocks/>
                              </wps:cNvSpPr>
                              <wps:spPr bwMode="auto">
                                <a:xfrm>
                                  <a:off x="9994" y="4422"/>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8" name="Freeform 132"/>
                              <wps:cNvSpPr>
                                <a:spLocks/>
                              </wps:cNvSpPr>
                              <wps:spPr bwMode="auto">
                                <a:xfrm>
                                  <a:off x="9922" y="5570"/>
                                  <a:ext cx="73" cy="60"/>
                                </a:xfrm>
                                <a:custGeom>
                                  <a:avLst/>
                                  <a:gdLst>
                                    <a:gd name="T0" fmla="*/ 65 w 145"/>
                                    <a:gd name="T1" fmla="*/ 120 h 120"/>
                                    <a:gd name="T2" fmla="*/ 68 w 145"/>
                                    <a:gd name="T3" fmla="*/ 120 h 120"/>
                                    <a:gd name="T4" fmla="*/ 68 w 145"/>
                                    <a:gd name="T5" fmla="*/ 0 h 120"/>
                                    <a:gd name="T6" fmla="*/ 15 w 145"/>
                                    <a:gd name="T7" fmla="*/ 35 h 120"/>
                                    <a:gd name="T8" fmla="*/ 15 w 145"/>
                                    <a:gd name="T9" fmla="*/ 35 h 120"/>
                                    <a:gd name="T10" fmla="*/ 65 w 145"/>
                                    <a:gd name="T11" fmla="*/ 120 h 120"/>
                                    <a:gd name="T12" fmla="*/ 65 w 145"/>
                                    <a:gd name="T13" fmla="*/ 120 h 120"/>
                                  </a:gdLst>
                                  <a:ahLst/>
                                  <a:cxnLst>
                                    <a:cxn ang="0">
                                      <a:pos x="T0" y="T1"/>
                                    </a:cxn>
                                    <a:cxn ang="0">
                                      <a:pos x="T2" y="T3"/>
                                    </a:cxn>
                                    <a:cxn ang="0">
                                      <a:pos x="T4" y="T5"/>
                                    </a:cxn>
                                    <a:cxn ang="0">
                                      <a:pos x="T6" y="T7"/>
                                    </a:cxn>
                                    <a:cxn ang="0">
                                      <a:pos x="T8" y="T9"/>
                                    </a:cxn>
                                    <a:cxn ang="0">
                                      <a:pos x="T10" y="T11"/>
                                    </a:cxn>
                                    <a:cxn ang="0">
                                      <a:pos x="T12" y="T13"/>
                                    </a:cxn>
                                  </a:cxnLst>
                                  <a:rect l="0" t="0" r="r" b="b"/>
                                  <a:pathLst>
                                    <a:path w="145" h="120">
                                      <a:moveTo>
                                        <a:pt x="65" y="120"/>
                                      </a:moveTo>
                                      <a:cubicBezTo>
                                        <a:pt x="66" y="120"/>
                                        <a:pt x="67" y="120"/>
                                        <a:pt x="68" y="120"/>
                                      </a:cubicBezTo>
                                      <a:cubicBezTo>
                                        <a:pt x="145" y="120"/>
                                        <a:pt x="145" y="0"/>
                                        <a:pt x="68" y="0"/>
                                      </a:cubicBezTo>
                                      <a:cubicBezTo>
                                        <a:pt x="41" y="0"/>
                                        <a:pt x="23" y="15"/>
                                        <a:pt x="15" y="35"/>
                                      </a:cubicBezTo>
                                      <a:cubicBezTo>
                                        <a:pt x="15" y="35"/>
                                        <a:pt x="15" y="35"/>
                                        <a:pt x="15" y="35"/>
                                      </a:cubicBezTo>
                                      <a:cubicBezTo>
                                        <a:pt x="0" y="70"/>
                                        <a:pt x="17" y="119"/>
                                        <a:pt x="65" y="120"/>
                                      </a:cubicBezTo>
                                      <a:cubicBezTo>
                                        <a:pt x="65" y="120"/>
                                        <a:pt x="65" y="120"/>
                                        <a:pt x="65"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9" name="Freeform 133"/>
                              <wps:cNvSpPr>
                                <a:spLocks/>
                              </wps:cNvSpPr>
                              <wps:spPr bwMode="auto">
                                <a:xfrm>
                                  <a:off x="9817" y="486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0" name="Freeform 134"/>
                              <wps:cNvSpPr>
                                <a:spLocks/>
                              </wps:cNvSpPr>
                              <wps:spPr bwMode="auto">
                                <a:xfrm>
                                  <a:off x="9857" y="512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1" name="Freeform 135"/>
                              <wps:cNvSpPr>
                                <a:spLocks/>
                              </wps:cNvSpPr>
                              <wps:spPr bwMode="auto">
                                <a:xfrm>
                                  <a:off x="9847" y="443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2" name="Freeform 136"/>
                              <wps:cNvSpPr>
                                <a:spLocks/>
                              </wps:cNvSpPr>
                              <wps:spPr bwMode="auto">
                                <a:xfrm>
                                  <a:off x="9881" y="5774"/>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3" name="Freeform 137"/>
                              <wps:cNvSpPr>
                                <a:spLocks/>
                              </wps:cNvSpPr>
                              <wps:spPr bwMode="auto">
                                <a:xfrm>
                                  <a:off x="9064" y="5693"/>
                                  <a:ext cx="78"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4" name="Freeform 138"/>
                              <wps:cNvSpPr>
                                <a:spLocks/>
                              </wps:cNvSpPr>
                              <wps:spPr bwMode="auto">
                                <a:xfrm>
                                  <a:off x="9027" y="637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5" name="Freeform 139"/>
                              <wps:cNvSpPr>
                                <a:spLocks/>
                              </wps:cNvSpPr>
                              <wps:spPr bwMode="auto">
                                <a:xfrm>
                                  <a:off x="8974" y="6554"/>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6" name="Freeform 140"/>
                              <wps:cNvSpPr>
                                <a:spLocks/>
                              </wps:cNvSpPr>
                              <wps:spPr bwMode="auto">
                                <a:xfrm>
                                  <a:off x="9050" y="5967"/>
                                  <a:ext cx="71" cy="60"/>
                                </a:xfrm>
                                <a:custGeom>
                                  <a:avLst/>
                                  <a:gdLst>
                                    <a:gd name="T0" fmla="*/ 123 w 142"/>
                                    <a:gd name="T1" fmla="*/ 91 h 120"/>
                                    <a:gd name="T2" fmla="*/ 123 w 142"/>
                                    <a:gd name="T3" fmla="*/ 91 h 120"/>
                                    <a:gd name="T4" fmla="*/ 73 w 142"/>
                                    <a:gd name="T5" fmla="*/ 0 h 120"/>
                                    <a:gd name="T6" fmla="*/ 30 w 142"/>
                                    <a:gd name="T7" fmla="*/ 18 h 120"/>
                                    <a:gd name="T8" fmla="*/ 30 w 142"/>
                                    <a:gd name="T9" fmla="*/ 18 h 120"/>
                                    <a:gd name="T10" fmla="*/ 73 w 142"/>
                                    <a:gd name="T11" fmla="*/ 120 h 120"/>
                                    <a:gd name="T12" fmla="*/ 123 w 142"/>
                                    <a:gd name="T13" fmla="*/ 91 h 120"/>
                                  </a:gdLst>
                                  <a:ahLst/>
                                  <a:cxnLst>
                                    <a:cxn ang="0">
                                      <a:pos x="T0" y="T1"/>
                                    </a:cxn>
                                    <a:cxn ang="0">
                                      <a:pos x="T2" y="T3"/>
                                    </a:cxn>
                                    <a:cxn ang="0">
                                      <a:pos x="T4" y="T5"/>
                                    </a:cxn>
                                    <a:cxn ang="0">
                                      <a:pos x="T6" y="T7"/>
                                    </a:cxn>
                                    <a:cxn ang="0">
                                      <a:pos x="T8" y="T9"/>
                                    </a:cxn>
                                    <a:cxn ang="0">
                                      <a:pos x="T10" y="T11"/>
                                    </a:cxn>
                                    <a:cxn ang="0">
                                      <a:pos x="T12" y="T13"/>
                                    </a:cxn>
                                  </a:cxnLst>
                                  <a:rect l="0" t="0" r="r" b="b"/>
                                  <a:pathLst>
                                    <a:path w="142" h="120">
                                      <a:moveTo>
                                        <a:pt x="123" y="91"/>
                                      </a:moveTo>
                                      <a:cubicBezTo>
                                        <a:pt x="123" y="91"/>
                                        <a:pt x="123" y="91"/>
                                        <a:pt x="123" y="91"/>
                                      </a:cubicBezTo>
                                      <a:cubicBezTo>
                                        <a:pt x="142" y="55"/>
                                        <a:pt x="126" y="0"/>
                                        <a:pt x="73" y="0"/>
                                      </a:cubicBezTo>
                                      <a:cubicBezTo>
                                        <a:pt x="54" y="0"/>
                                        <a:pt x="39" y="7"/>
                                        <a:pt x="30" y="18"/>
                                      </a:cubicBezTo>
                                      <a:cubicBezTo>
                                        <a:pt x="30" y="18"/>
                                        <a:pt x="30" y="18"/>
                                        <a:pt x="30" y="18"/>
                                      </a:cubicBezTo>
                                      <a:cubicBezTo>
                                        <a:pt x="0" y="52"/>
                                        <a:pt x="15" y="120"/>
                                        <a:pt x="73" y="120"/>
                                      </a:cubicBezTo>
                                      <a:cubicBezTo>
                                        <a:pt x="97" y="120"/>
                                        <a:pt x="114" y="108"/>
                                        <a:pt x="123" y="91"/>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7" name="Freeform 141"/>
                              <wps:cNvSpPr>
                                <a:spLocks/>
                              </wps:cNvSpPr>
                              <wps:spPr bwMode="auto">
                                <a:xfrm>
                                  <a:off x="9318" y="5617"/>
                                  <a:ext cx="70" cy="60"/>
                                </a:xfrm>
                                <a:custGeom>
                                  <a:avLst/>
                                  <a:gdLst>
                                    <a:gd name="T0" fmla="*/ 63 w 141"/>
                                    <a:gd name="T1" fmla="*/ 0 h 120"/>
                                    <a:gd name="T2" fmla="*/ 7 w 141"/>
                                    <a:gd name="T3" fmla="*/ 44 h 120"/>
                                    <a:gd name="T4" fmla="*/ 7 w 141"/>
                                    <a:gd name="T5" fmla="*/ 44 h 120"/>
                                    <a:gd name="T6" fmla="*/ 55 w 141"/>
                                    <a:gd name="T7" fmla="*/ 119 h 120"/>
                                    <a:gd name="T8" fmla="*/ 55 w 141"/>
                                    <a:gd name="T9" fmla="*/ 119 h 120"/>
                                    <a:gd name="T10" fmla="*/ 63 w 141"/>
                                    <a:gd name="T11" fmla="*/ 120 h 120"/>
                                    <a:gd name="T12" fmla="*/ 63 w 141"/>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41" h="120">
                                      <a:moveTo>
                                        <a:pt x="63" y="0"/>
                                      </a:moveTo>
                                      <a:cubicBezTo>
                                        <a:pt x="32" y="0"/>
                                        <a:pt x="13" y="20"/>
                                        <a:pt x="7" y="44"/>
                                      </a:cubicBezTo>
                                      <a:cubicBezTo>
                                        <a:pt x="7" y="44"/>
                                        <a:pt x="7" y="44"/>
                                        <a:pt x="7" y="44"/>
                                      </a:cubicBezTo>
                                      <a:cubicBezTo>
                                        <a:pt x="0" y="76"/>
                                        <a:pt x="16" y="114"/>
                                        <a:pt x="55" y="119"/>
                                      </a:cubicBezTo>
                                      <a:cubicBezTo>
                                        <a:pt x="55" y="119"/>
                                        <a:pt x="55" y="119"/>
                                        <a:pt x="55" y="119"/>
                                      </a:cubicBezTo>
                                      <a:cubicBezTo>
                                        <a:pt x="58" y="120"/>
                                        <a:pt x="61" y="120"/>
                                        <a:pt x="63" y="120"/>
                                      </a:cubicBezTo>
                                      <a:cubicBezTo>
                                        <a:pt x="141" y="120"/>
                                        <a:pt x="141" y="0"/>
                                        <a:pt x="63"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8" name="Freeform 142"/>
                              <wps:cNvSpPr>
                                <a:spLocks/>
                              </wps:cNvSpPr>
                              <wps:spPr bwMode="auto">
                                <a:xfrm>
                                  <a:off x="8967" y="674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9" name="Freeform 143"/>
                              <wps:cNvSpPr>
                                <a:spLocks/>
                              </wps:cNvSpPr>
                              <wps:spPr bwMode="auto">
                                <a:xfrm>
                                  <a:off x="9971" y="4135"/>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0" name="Freeform 144"/>
                              <wps:cNvSpPr>
                                <a:spLocks/>
                              </wps:cNvSpPr>
                              <wps:spPr bwMode="auto">
                                <a:xfrm>
                                  <a:off x="8937" y="610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1" name="Freeform 145"/>
                              <wps:cNvSpPr>
                                <a:spLocks/>
                              </wps:cNvSpPr>
                              <wps:spPr bwMode="auto">
                                <a:xfrm>
                                  <a:off x="8904" y="6271"/>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2" name="Freeform 146"/>
                              <wps:cNvSpPr>
                                <a:spLocks/>
                              </wps:cNvSpPr>
                              <wps:spPr bwMode="auto">
                                <a:xfrm>
                                  <a:off x="9037" y="6187"/>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3" name="Freeform 147"/>
                              <wps:cNvSpPr>
                                <a:spLocks/>
                              </wps:cNvSpPr>
                              <wps:spPr bwMode="auto">
                                <a:xfrm>
                                  <a:off x="9267" y="602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4" name="Freeform 148"/>
                              <wps:cNvSpPr>
                                <a:spLocks/>
                              </wps:cNvSpPr>
                              <wps:spPr bwMode="auto">
                                <a:xfrm>
                                  <a:off x="8825" y="5754"/>
                                  <a:ext cx="67" cy="60"/>
                                </a:xfrm>
                                <a:custGeom>
                                  <a:avLst/>
                                  <a:gdLst>
                                    <a:gd name="T0" fmla="*/ 134 w 135"/>
                                    <a:gd name="T1" fmla="*/ 61 h 120"/>
                                    <a:gd name="T2" fmla="*/ 134 w 135"/>
                                    <a:gd name="T3" fmla="*/ 61 h 120"/>
                                    <a:gd name="T4" fmla="*/ 76 w 135"/>
                                    <a:gd name="T5" fmla="*/ 0 h 120"/>
                                    <a:gd name="T6" fmla="*/ 49 w 135"/>
                                    <a:gd name="T7" fmla="*/ 6 h 120"/>
                                    <a:gd name="T8" fmla="*/ 130 w 135"/>
                                    <a:gd name="T9" fmla="*/ 58 h 120"/>
                                    <a:gd name="T10" fmla="*/ 49 w 135"/>
                                    <a:gd name="T11" fmla="*/ 6 h 120"/>
                                    <a:gd name="T12" fmla="*/ 76 w 135"/>
                                    <a:gd name="T13" fmla="*/ 120 h 120"/>
                                    <a:gd name="T14" fmla="*/ 134 w 135"/>
                                    <a:gd name="T15" fmla="*/ 61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5" h="120">
                                      <a:moveTo>
                                        <a:pt x="134" y="61"/>
                                      </a:moveTo>
                                      <a:cubicBezTo>
                                        <a:pt x="134" y="61"/>
                                        <a:pt x="134" y="61"/>
                                        <a:pt x="134" y="61"/>
                                      </a:cubicBezTo>
                                      <a:cubicBezTo>
                                        <a:pt x="135" y="31"/>
                                        <a:pt x="115" y="0"/>
                                        <a:pt x="76" y="0"/>
                                      </a:cubicBezTo>
                                      <a:cubicBezTo>
                                        <a:pt x="66" y="0"/>
                                        <a:pt x="57" y="2"/>
                                        <a:pt x="49" y="6"/>
                                      </a:cubicBezTo>
                                      <a:cubicBezTo>
                                        <a:pt x="76" y="23"/>
                                        <a:pt x="103" y="41"/>
                                        <a:pt x="130" y="58"/>
                                      </a:cubicBezTo>
                                      <a:cubicBezTo>
                                        <a:pt x="103" y="41"/>
                                        <a:pt x="76" y="23"/>
                                        <a:pt x="49" y="6"/>
                                      </a:cubicBezTo>
                                      <a:cubicBezTo>
                                        <a:pt x="0" y="30"/>
                                        <a:pt x="9" y="120"/>
                                        <a:pt x="76" y="120"/>
                                      </a:cubicBezTo>
                                      <a:cubicBezTo>
                                        <a:pt x="114" y="120"/>
                                        <a:pt x="134" y="91"/>
                                        <a:pt x="134" y="61"/>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5" name="Freeform 149"/>
                              <wps:cNvSpPr>
                                <a:spLocks/>
                              </wps:cNvSpPr>
                              <wps:spPr bwMode="auto">
                                <a:xfrm>
                                  <a:off x="9174" y="6414"/>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6" name="Freeform 150"/>
                              <wps:cNvSpPr>
                                <a:spLocks/>
                              </wps:cNvSpPr>
                              <wps:spPr bwMode="auto">
                                <a:xfrm>
                                  <a:off x="9297" y="575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7" name="Freeform 151"/>
                              <wps:cNvSpPr>
                                <a:spLocks/>
                              </wps:cNvSpPr>
                              <wps:spPr bwMode="auto">
                                <a:xfrm>
                                  <a:off x="9224" y="5887"/>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8" name="Freeform 152"/>
                              <wps:cNvSpPr>
                                <a:spLocks/>
                              </wps:cNvSpPr>
                              <wps:spPr bwMode="auto">
                                <a:xfrm>
                                  <a:off x="9114" y="5817"/>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9" name="Freeform 153"/>
                              <wps:cNvSpPr>
                                <a:spLocks/>
                              </wps:cNvSpPr>
                              <wps:spPr bwMode="auto">
                                <a:xfrm>
                                  <a:off x="9171" y="6808"/>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0" name="Freeform 154"/>
                              <wps:cNvSpPr>
                                <a:spLocks/>
                              </wps:cNvSpPr>
                              <wps:spPr bwMode="auto">
                                <a:xfrm>
                                  <a:off x="9117" y="654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1" name="Freeform 155"/>
                              <wps:cNvSpPr>
                                <a:spLocks/>
                              </wps:cNvSpPr>
                              <wps:spPr bwMode="auto">
                                <a:xfrm>
                                  <a:off x="9921" y="4989"/>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2" name="Freeform 156"/>
                              <wps:cNvSpPr>
                                <a:spLocks/>
                              </wps:cNvSpPr>
                              <wps:spPr bwMode="auto">
                                <a:xfrm>
                                  <a:off x="8251" y="5724"/>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3" name="Freeform 157"/>
                              <wps:cNvSpPr>
                                <a:spLocks/>
                              </wps:cNvSpPr>
                              <wps:spPr bwMode="auto">
                                <a:xfrm>
                                  <a:off x="8331" y="583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4" name="Freeform 158"/>
                              <wps:cNvSpPr>
                                <a:spLocks/>
                              </wps:cNvSpPr>
                              <wps:spPr bwMode="auto">
                                <a:xfrm>
                                  <a:off x="8279" y="6154"/>
                                  <a:ext cx="55" cy="46"/>
                                </a:xfrm>
                                <a:custGeom>
                                  <a:avLst/>
                                  <a:gdLst>
                                    <a:gd name="T0" fmla="*/ 40 w 110"/>
                                    <a:gd name="T1" fmla="*/ 0 h 92"/>
                                    <a:gd name="T2" fmla="*/ 0 w 110"/>
                                    <a:gd name="T3" fmla="*/ 16 h 92"/>
                                    <a:gd name="T4" fmla="*/ 90 w 110"/>
                                    <a:gd name="T5" fmla="*/ 92 h 92"/>
                                    <a:gd name="T6" fmla="*/ 40 w 110"/>
                                    <a:gd name="T7" fmla="*/ 0 h 92"/>
                                  </a:gdLst>
                                  <a:ahLst/>
                                  <a:cxnLst>
                                    <a:cxn ang="0">
                                      <a:pos x="T0" y="T1"/>
                                    </a:cxn>
                                    <a:cxn ang="0">
                                      <a:pos x="T2" y="T3"/>
                                    </a:cxn>
                                    <a:cxn ang="0">
                                      <a:pos x="T4" y="T5"/>
                                    </a:cxn>
                                    <a:cxn ang="0">
                                      <a:pos x="T6" y="T7"/>
                                    </a:cxn>
                                  </a:cxnLst>
                                  <a:rect l="0" t="0" r="r" b="b"/>
                                  <a:pathLst>
                                    <a:path w="110" h="92">
                                      <a:moveTo>
                                        <a:pt x="40" y="0"/>
                                      </a:moveTo>
                                      <a:cubicBezTo>
                                        <a:pt x="23" y="0"/>
                                        <a:pt x="9" y="6"/>
                                        <a:pt x="0" y="16"/>
                                      </a:cubicBezTo>
                                      <a:cubicBezTo>
                                        <a:pt x="31" y="42"/>
                                        <a:pt x="61" y="67"/>
                                        <a:pt x="90" y="92"/>
                                      </a:cubicBezTo>
                                      <a:cubicBezTo>
                                        <a:pt x="110" y="57"/>
                                        <a:pt x="94" y="0"/>
                                        <a:pt x="4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5" name="Freeform 159"/>
                              <wps:cNvSpPr>
                                <a:spLocks/>
                              </wps:cNvSpPr>
                              <wps:spPr bwMode="auto">
                                <a:xfrm>
                                  <a:off x="8227" y="262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6" name="Freeform 160"/>
                              <wps:cNvSpPr>
                                <a:spLocks/>
                              </wps:cNvSpPr>
                              <wps:spPr bwMode="auto">
                                <a:xfrm>
                                  <a:off x="8217" y="542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7" name="Freeform 161"/>
                              <wps:cNvSpPr>
                                <a:spLocks/>
                              </wps:cNvSpPr>
                              <wps:spPr bwMode="auto">
                                <a:xfrm>
                                  <a:off x="8184" y="559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8" name="Freeform 162"/>
                              <wps:cNvSpPr>
                                <a:spLocks/>
                              </wps:cNvSpPr>
                              <wps:spPr bwMode="auto">
                                <a:xfrm>
                                  <a:off x="8204" y="3501"/>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9" name="Freeform 163"/>
                              <wps:cNvSpPr>
                                <a:spLocks/>
                              </wps:cNvSpPr>
                              <wps:spPr bwMode="auto">
                                <a:xfrm>
                                  <a:off x="8181" y="295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0" name="Freeform 164"/>
                              <wps:cNvSpPr>
                                <a:spLocks/>
                              </wps:cNvSpPr>
                              <wps:spPr bwMode="auto">
                                <a:xfrm>
                                  <a:off x="8201" y="5279"/>
                                  <a:ext cx="69" cy="58"/>
                                </a:xfrm>
                                <a:custGeom>
                                  <a:avLst/>
                                  <a:gdLst>
                                    <a:gd name="T0" fmla="*/ 76 w 138"/>
                                    <a:gd name="T1" fmla="*/ 115 h 115"/>
                                    <a:gd name="T2" fmla="*/ 134 w 138"/>
                                    <a:gd name="T3" fmla="*/ 47 h 115"/>
                                    <a:gd name="T4" fmla="*/ 52 w 138"/>
                                    <a:gd name="T5" fmla="*/ 0 h 115"/>
                                    <a:gd name="T6" fmla="*/ 76 w 138"/>
                                    <a:gd name="T7" fmla="*/ 115 h 115"/>
                                  </a:gdLst>
                                  <a:ahLst/>
                                  <a:cxnLst>
                                    <a:cxn ang="0">
                                      <a:pos x="T0" y="T1"/>
                                    </a:cxn>
                                    <a:cxn ang="0">
                                      <a:pos x="T2" y="T3"/>
                                    </a:cxn>
                                    <a:cxn ang="0">
                                      <a:pos x="T4" y="T5"/>
                                    </a:cxn>
                                    <a:cxn ang="0">
                                      <a:pos x="T6" y="T7"/>
                                    </a:cxn>
                                  </a:cxnLst>
                                  <a:rect l="0" t="0" r="r" b="b"/>
                                  <a:pathLst>
                                    <a:path w="138" h="115">
                                      <a:moveTo>
                                        <a:pt x="76" y="115"/>
                                      </a:moveTo>
                                      <a:cubicBezTo>
                                        <a:pt x="118" y="115"/>
                                        <a:pt x="138" y="79"/>
                                        <a:pt x="134" y="47"/>
                                      </a:cubicBezTo>
                                      <a:cubicBezTo>
                                        <a:pt x="107" y="31"/>
                                        <a:pt x="80" y="15"/>
                                        <a:pt x="52" y="0"/>
                                      </a:cubicBezTo>
                                      <a:cubicBezTo>
                                        <a:pt x="0" y="22"/>
                                        <a:pt x="9" y="115"/>
                                        <a:pt x="76" y="11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1" name="Freeform 165"/>
                              <wps:cNvSpPr>
                                <a:spLocks/>
                              </wps:cNvSpPr>
                              <wps:spPr bwMode="auto">
                                <a:xfrm>
                                  <a:off x="8297" y="597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2" name="Freeform 166"/>
                              <wps:cNvSpPr>
                                <a:spLocks/>
                              </wps:cNvSpPr>
                              <wps:spPr bwMode="auto">
                                <a:xfrm>
                                  <a:off x="8427" y="472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3" name="Freeform 167"/>
                              <wps:cNvSpPr>
                                <a:spLocks/>
                              </wps:cNvSpPr>
                              <wps:spPr bwMode="auto">
                                <a:xfrm>
                                  <a:off x="8464" y="582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4" name="Freeform 168"/>
                              <wps:cNvSpPr>
                                <a:spLocks/>
                              </wps:cNvSpPr>
                              <wps:spPr bwMode="auto">
                                <a:xfrm>
                                  <a:off x="8347" y="654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5" name="Freeform 169"/>
                              <wps:cNvSpPr>
                                <a:spLocks/>
                              </wps:cNvSpPr>
                              <wps:spPr bwMode="auto">
                                <a:xfrm>
                                  <a:off x="8481" y="598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6" name="Freeform 170"/>
                              <wps:cNvSpPr>
                                <a:spLocks/>
                              </wps:cNvSpPr>
                              <wps:spPr bwMode="auto">
                                <a:xfrm>
                                  <a:off x="8394" y="6080"/>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7" name="Freeform 171"/>
                              <wps:cNvSpPr>
                                <a:spLocks/>
                              </wps:cNvSpPr>
                              <wps:spPr bwMode="auto">
                                <a:xfrm>
                                  <a:off x="8357" y="681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8" name="Freeform 172"/>
                              <wps:cNvSpPr>
                                <a:spLocks/>
                              </wps:cNvSpPr>
                              <wps:spPr bwMode="auto">
                                <a:xfrm>
                                  <a:off x="8405" y="6271"/>
                                  <a:ext cx="22" cy="19"/>
                                </a:xfrm>
                                <a:custGeom>
                                  <a:avLst/>
                                  <a:gdLst>
                                    <a:gd name="T0" fmla="*/ 0 w 43"/>
                                    <a:gd name="T1" fmla="*/ 0 h 38"/>
                                    <a:gd name="T2" fmla="*/ 43 w 43"/>
                                    <a:gd name="T3" fmla="*/ 38 h 38"/>
                                    <a:gd name="T4" fmla="*/ 0 w 43"/>
                                    <a:gd name="T5" fmla="*/ 0 h 38"/>
                                  </a:gdLst>
                                  <a:ahLst/>
                                  <a:cxnLst>
                                    <a:cxn ang="0">
                                      <a:pos x="T0" y="T1"/>
                                    </a:cxn>
                                    <a:cxn ang="0">
                                      <a:pos x="T2" y="T3"/>
                                    </a:cxn>
                                    <a:cxn ang="0">
                                      <a:pos x="T4" y="T5"/>
                                    </a:cxn>
                                  </a:cxnLst>
                                  <a:rect l="0" t="0" r="r" b="b"/>
                                  <a:pathLst>
                                    <a:path w="43" h="38">
                                      <a:moveTo>
                                        <a:pt x="0" y="0"/>
                                      </a:moveTo>
                                      <a:cubicBezTo>
                                        <a:pt x="6" y="19"/>
                                        <a:pt x="20" y="34"/>
                                        <a:pt x="43" y="38"/>
                                      </a:cubicBezTo>
                                      <a:cubicBezTo>
                                        <a:pt x="29" y="26"/>
                                        <a:pt x="15" y="13"/>
                                        <a:pt x="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9" name="Freeform 173"/>
                              <wps:cNvSpPr>
                                <a:spLocks/>
                              </wps:cNvSpPr>
                              <wps:spPr bwMode="auto">
                                <a:xfrm>
                                  <a:off x="8400" y="6231"/>
                                  <a:ext cx="72" cy="60"/>
                                </a:xfrm>
                                <a:custGeom>
                                  <a:avLst/>
                                  <a:gdLst>
                                    <a:gd name="T0" fmla="*/ 66 w 144"/>
                                    <a:gd name="T1" fmla="*/ 120 h 120"/>
                                    <a:gd name="T2" fmla="*/ 66 w 144"/>
                                    <a:gd name="T3" fmla="*/ 0 h 120"/>
                                    <a:gd name="T4" fmla="*/ 11 w 144"/>
                                    <a:gd name="T5" fmla="*/ 81 h 120"/>
                                    <a:gd name="T6" fmla="*/ 54 w 144"/>
                                    <a:gd name="T7" fmla="*/ 119 h 120"/>
                                    <a:gd name="T8" fmla="*/ 66 w 144"/>
                                    <a:gd name="T9" fmla="*/ 120 h 120"/>
                                  </a:gdLst>
                                  <a:ahLst/>
                                  <a:cxnLst>
                                    <a:cxn ang="0">
                                      <a:pos x="T0" y="T1"/>
                                    </a:cxn>
                                    <a:cxn ang="0">
                                      <a:pos x="T2" y="T3"/>
                                    </a:cxn>
                                    <a:cxn ang="0">
                                      <a:pos x="T4" y="T5"/>
                                    </a:cxn>
                                    <a:cxn ang="0">
                                      <a:pos x="T6" y="T7"/>
                                    </a:cxn>
                                    <a:cxn ang="0">
                                      <a:pos x="T8" y="T9"/>
                                    </a:cxn>
                                  </a:cxnLst>
                                  <a:rect l="0" t="0" r="r" b="b"/>
                                  <a:pathLst>
                                    <a:path w="144" h="120">
                                      <a:moveTo>
                                        <a:pt x="66" y="120"/>
                                      </a:moveTo>
                                      <a:cubicBezTo>
                                        <a:pt x="143" y="120"/>
                                        <a:pt x="144" y="0"/>
                                        <a:pt x="66" y="0"/>
                                      </a:cubicBezTo>
                                      <a:cubicBezTo>
                                        <a:pt x="19" y="0"/>
                                        <a:pt x="0" y="46"/>
                                        <a:pt x="11" y="81"/>
                                      </a:cubicBezTo>
                                      <a:cubicBezTo>
                                        <a:pt x="26" y="94"/>
                                        <a:pt x="40" y="107"/>
                                        <a:pt x="54" y="119"/>
                                      </a:cubicBezTo>
                                      <a:cubicBezTo>
                                        <a:pt x="58" y="120"/>
                                        <a:pt x="62" y="120"/>
                                        <a:pt x="66"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0" name="Freeform 174"/>
                              <wps:cNvSpPr>
                                <a:spLocks/>
                              </wps:cNvSpPr>
                              <wps:spPr bwMode="auto">
                                <a:xfrm>
                                  <a:off x="8567" y="188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1" name="Freeform 175"/>
                              <wps:cNvSpPr>
                                <a:spLocks/>
                              </wps:cNvSpPr>
                              <wps:spPr bwMode="auto">
                                <a:xfrm>
                                  <a:off x="8511" y="221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2" name="Freeform 176"/>
                              <wps:cNvSpPr>
                                <a:spLocks/>
                              </wps:cNvSpPr>
                              <wps:spPr bwMode="auto">
                                <a:xfrm>
                                  <a:off x="8474" y="2937"/>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3" name="Freeform 177"/>
                              <wps:cNvSpPr>
                                <a:spLocks/>
                              </wps:cNvSpPr>
                              <wps:spPr bwMode="auto">
                                <a:xfrm>
                                  <a:off x="8517" y="266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4" name="Freeform 178"/>
                              <wps:cNvSpPr>
                                <a:spLocks/>
                              </wps:cNvSpPr>
                              <wps:spPr bwMode="auto">
                                <a:xfrm>
                                  <a:off x="8421" y="2336"/>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5" name="Freeform 179"/>
                              <wps:cNvSpPr>
                                <a:spLocks/>
                              </wps:cNvSpPr>
                              <wps:spPr bwMode="auto">
                                <a:xfrm>
                                  <a:off x="8431" y="2790"/>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6" name="Freeform 180"/>
                              <wps:cNvSpPr>
                                <a:spLocks/>
                              </wps:cNvSpPr>
                              <wps:spPr bwMode="auto">
                                <a:xfrm>
                                  <a:off x="8561" y="238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7" name="Freeform 181"/>
                              <wps:cNvSpPr>
                                <a:spLocks/>
                              </wps:cNvSpPr>
                              <wps:spPr bwMode="auto">
                                <a:xfrm>
                                  <a:off x="8481" y="668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8" name="Freeform 182"/>
                              <wps:cNvSpPr>
                                <a:spLocks/>
                              </wps:cNvSpPr>
                              <wps:spPr bwMode="auto">
                                <a:xfrm>
                                  <a:off x="8557" y="172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9" name="Freeform 183"/>
                              <wps:cNvSpPr>
                                <a:spLocks/>
                              </wps:cNvSpPr>
                              <wps:spPr bwMode="auto">
                                <a:xfrm>
                                  <a:off x="8224" y="4255"/>
                                  <a:ext cx="78"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0" name="Freeform 184"/>
                              <wps:cNvSpPr>
                                <a:spLocks/>
                              </wps:cNvSpPr>
                              <wps:spPr bwMode="auto">
                                <a:xfrm>
                                  <a:off x="8414" y="3081"/>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1" name="Freeform 185"/>
                              <wps:cNvSpPr>
                                <a:spLocks/>
                              </wps:cNvSpPr>
                              <wps:spPr bwMode="auto">
                                <a:xfrm>
                                  <a:off x="8337" y="416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2" name="Freeform 186"/>
                              <wps:cNvSpPr>
                                <a:spLocks/>
                              </wps:cNvSpPr>
                              <wps:spPr bwMode="auto">
                                <a:xfrm>
                                  <a:off x="8271" y="439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3" name="Freeform 187"/>
                              <wps:cNvSpPr>
                                <a:spLocks/>
                              </wps:cNvSpPr>
                              <wps:spPr bwMode="auto">
                                <a:xfrm>
                                  <a:off x="8231" y="3117"/>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4" name="Freeform 188"/>
                              <wps:cNvSpPr>
                                <a:spLocks/>
                              </wps:cNvSpPr>
                              <wps:spPr bwMode="auto">
                                <a:xfrm>
                                  <a:off x="8297" y="4532"/>
                                  <a:ext cx="68" cy="60"/>
                                </a:xfrm>
                                <a:custGeom>
                                  <a:avLst/>
                                  <a:gdLst>
                                    <a:gd name="T0" fmla="*/ 25 w 136"/>
                                    <a:gd name="T1" fmla="*/ 22 h 120"/>
                                    <a:gd name="T2" fmla="*/ 65 w 136"/>
                                    <a:gd name="T3" fmla="*/ 30 h 120"/>
                                    <a:gd name="T4" fmla="*/ 25 w 136"/>
                                    <a:gd name="T5" fmla="*/ 22 h 120"/>
                                    <a:gd name="T6" fmla="*/ 71 w 136"/>
                                    <a:gd name="T7" fmla="*/ 120 h 120"/>
                                    <a:gd name="T8" fmla="*/ 127 w 136"/>
                                    <a:gd name="T9" fmla="*/ 43 h 120"/>
                                    <a:gd name="T10" fmla="*/ 127 w 136"/>
                                    <a:gd name="T11" fmla="*/ 43 h 120"/>
                                    <a:gd name="T12" fmla="*/ 127 w 136"/>
                                    <a:gd name="T13" fmla="*/ 43 h 120"/>
                                    <a:gd name="T14" fmla="*/ 127 w 136"/>
                                    <a:gd name="T15" fmla="*/ 43 h 120"/>
                                    <a:gd name="T16" fmla="*/ 71 w 136"/>
                                    <a:gd name="T17" fmla="*/ 0 h 120"/>
                                    <a:gd name="T18" fmla="*/ 25 w 136"/>
                                    <a:gd name="T19" fmla="*/ 22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6" h="120">
                                      <a:moveTo>
                                        <a:pt x="25" y="22"/>
                                      </a:moveTo>
                                      <a:cubicBezTo>
                                        <a:pt x="38" y="25"/>
                                        <a:pt x="52" y="28"/>
                                        <a:pt x="65" y="30"/>
                                      </a:cubicBezTo>
                                      <a:cubicBezTo>
                                        <a:pt x="52" y="28"/>
                                        <a:pt x="38" y="25"/>
                                        <a:pt x="25" y="22"/>
                                      </a:cubicBezTo>
                                      <a:cubicBezTo>
                                        <a:pt x="0" y="57"/>
                                        <a:pt x="15" y="120"/>
                                        <a:pt x="71" y="120"/>
                                      </a:cubicBezTo>
                                      <a:cubicBezTo>
                                        <a:pt x="117" y="120"/>
                                        <a:pt x="136" y="77"/>
                                        <a:pt x="127" y="43"/>
                                      </a:cubicBezTo>
                                      <a:cubicBezTo>
                                        <a:pt x="127" y="43"/>
                                        <a:pt x="127" y="43"/>
                                        <a:pt x="127" y="43"/>
                                      </a:cubicBezTo>
                                      <a:cubicBezTo>
                                        <a:pt x="127" y="43"/>
                                        <a:pt x="127" y="43"/>
                                        <a:pt x="127" y="43"/>
                                      </a:cubicBezTo>
                                      <a:cubicBezTo>
                                        <a:pt x="127" y="43"/>
                                        <a:pt x="127" y="43"/>
                                        <a:pt x="127" y="43"/>
                                      </a:cubicBezTo>
                                      <a:cubicBezTo>
                                        <a:pt x="121" y="20"/>
                                        <a:pt x="102" y="0"/>
                                        <a:pt x="71" y="0"/>
                                      </a:cubicBezTo>
                                      <a:cubicBezTo>
                                        <a:pt x="50" y="0"/>
                                        <a:pt x="35" y="9"/>
                                        <a:pt x="25" y="22"/>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5" name="Freeform 189"/>
                              <wps:cNvSpPr>
                                <a:spLocks/>
                              </wps:cNvSpPr>
                              <wps:spPr bwMode="auto">
                                <a:xfrm>
                                  <a:off x="8377" y="401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6" name="Freeform 190"/>
                              <wps:cNvSpPr>
                                <a:spLocks/>
                              </wps:cNvSpPr>
                              <wps:spPr bwMode="auto">
                                <a:xfrm>
                                  <a:off x="8344" y="3224"/>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7" name="Freeform 191"/>
                              <wps:cNvSpPr>
                                <a:spLocks/>
                              </wps:cNvSpPr>
                              <wps:spPr bwMode="auto">
                                <a:xfrm>
                                  <a:off x="8337" y="339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8" name="Freeform 192"/>
                              <wps:cNvSpPr>
                                <a:spLocks/>
                              </wps:cNvSpPr>
                              <wps:spPr bwMode="auto">
                                <a:xfrm>
                                  <a:off x="9617" y="727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9" name="Freeform 193"/>
                              <wps:cNvSpPr>
                                <a:spLocks/>
                              </wps:cNvSpPr>
                              <wps:spPr bwMode="auto">
                                <a:xfrm>
                                  <a:off x="9317" y="635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0" name="Freeform 194"/>
                              <wps:cNvSpPr>
                                <a:spLocks/>
                              </wps:cNvSpPr>
                              <wps:spPr bwMode="auto">
                                <a:xfrm>
                                  <a:off x="9377" y="588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1" name="Freeform 195"/>
                              <wps:cNvSpPr>
                                <a:spLocks/>
                              </wps:cNvSpPr>
                              <wps:spPr bwMode="auto">
                                <a:xfrm>
                                  <a:off x="9364" y="5497"/>
                                  <a:ext cx="72" cy="60"/>
                                </a:xfrm>
                                <a:custGeom>
                                  <a:avLst/>
                                  <a:gdLst>
                                    <a:gd name="T0" fmla="*/ 108 w 144"/>
                                    <a:gd name="T1" fmla="*/ 107 h 120"/>
                                    <a:gd name="T2" fmla="*/ 70 w 144"/>
                                    <a:gd name="T3" fmla="*/ 0 h 120"/>
                                    <a:gd name="T4" fmla="*/ 23 w 144"/>
                                    <a:gd name="T5" fmla="*/ 24 h 120"/>
                                    <a:gd name="T6" fmla="*/ 70 w 144"/>
                                    <a:gd name="T7" fmla="*/ 120 h 120"/>
                                    <a:gd name="T8" fmla="*/ 108 w 144"/>
                                    <a:gd name="T9" fmla="*/ 107 h 120"/>
                                  </a:gdLst>
                                  <a:ahLst/>
                                  <a:cxnLst>
                                    <a:cxn ang="0">
                                      <a:pos x="T0" y="T1"/>
                                    </a:cxn>
                                    <a:cxn ang="0">
                                      <a:pos x="T2" y="T3"/>
                                    </a:cxn>
                                    <a:cxn ang="0">
                                      <a:pos x="T4" y="T5"/>
                                    </a:cxn>
                                    <a:cxn ang="0">
                                      <a:pos x="T6" y="T7"/>
                                    </a:cxn>
                                    <a:cxn ang="0">
                                      <a:pos x="T8" y="T9"/>
                                    </a:cxn>
                                  </a:cxnLst>
                                  <a:rect l="0" t="0" r="r" b="b"/>
                                  <a:pathLst>
                                    <a:path w="144" h="120">
                                      <a:moveTo>
                                        <a:pt x="108" y="107"/>
                                      </a:moveTo>
                                      <a:cubicBezTo>
                                        <a:pt x="144" y="75"/>
                                        <a:pt x="132" y="0"/>
                                        <a:pt x="70" y="0"/>
                                      </a:cubicBezTo>
                                      <a:cubicBezTo>
                                        <a:pt x="48" y="0"/>
                                        <a:pt x="33" y="10"/>
                                        <a:pt x="23" y="24"/>
                                      </a:cubicBezTo>
                                      <a:cubicBezTo>
                                        <a:pt x="0" y="59"/>
                                        <a:pt x="15" y="120"/>
                                        <a:pt x="70" y="120"/>
                                      </a:cubicBezTo>
                                      <a:cubicBezTo>
                                        <a:pt x="86" y="120"/>
                                        <a:pt x="99" y="115"/>
                                        <a:pt x="108" y="10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2" name="Freeform 196"/>
                              <wps:cNvSpPr>
                                <a:spLocks/>
                              </wps:cNvSpPr>
                              <wps:spPr bwMode="auto">
                                <a:xfrm>
                                  <a:off x="9397" y="624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3" name="Freeform 197"/>
                              <wps:cNvSpPr>
                                <a:spLocks/>
                              </wps:cNvSpPr>
                              <wps:spPr bwMode="auto">
                                <a:xfrm>
                                  <a:off x="9281" y="653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4" name="Freeform 198"/>
                              <wps:cNvSpPr>
                                <a:spLocks/>
                              </wps:cNvSpPr>
                              <wps:spPr bwMode="auto">
                                <a:xfrm>
                                  <a:off x="9141" y="696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5" name="Freeform 199"/>
                              <wps:cNvSpPr>
                                <a:spLocks/>
                              </wps:cNvSpPr>
                              <wps:spPr bwMode="auto">
                                <a:xfrm>
                                  <a:off x="9241" y="6190"/>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6" name="Freeform 200"/>
                              <wps:cNvSpPr>
                                <a:spLocks/>
                              </wps:cNvSpPr>
                              <wps:spPr bwMode="auto">
                                <a:xfrm>
                                  <a:off x="9317" y="682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7" name="Freeform 201"/>
                              <wps:cNvSpPr>
                                <a:spLocks/>
                              </wps:cNvSpPr>
                              <wps:spPr bwMode="auto">
                                <a:xfrm>
                                  <a:off x="9404" y="7078"/>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8" name="Freeform 202"/>
                              <wps:cNvSpPr>
                                <a:spLocks/>
                              </wps:cNvSpPr>
                              <wps:spPr bwMode="auto">
                                <a:xfrm>
                                  <a:off x="9697" y="743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9" name="Freeform 203"/>
                              <wps:cNvSpPr>
                                <a:spLocks/>
                              </wps:cNvSpPr>
                              <wps:spPr bwMode="auto">
                                <a:xfrm>
                                  <a:off x="9597" y="764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0" name="Freeform 204"/>
                              <wps:cNvSpPr>
                                <a:spLocks/>
                              </wps:cNvSpPr>
                              <wps:spPr bwMode="auto">
                                <a:xfrm>
                                  <a:off x="8587" y="285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 name="Group 205"/>
                            <wpg:cNvGrpSpPr>
                              <a:grpSpLocks/>
                            </wpg:cNvGrpSpPr>
                            <wpg:grpSpPr bwMode="auto">
                              <a:xfrm>
                                <a:off x="4404995" y="869315"/>
                                <a:ext cx="2516505" cy="4445635"/>
                                <a:chOff x="6937" y="1369"/>
                                <a:chExt cx="3963" cy="7001"/>
                              </a:xfrm>
                            </wpg:grpSpPr>
                            <wps:wsp>
                              <wps:cNvPr id="801" name="Freeform 206"/>
                              <wps:cNvSpPr>
                                <a:spLocks/>
                              </wps:cNvSpPr>
                              <wps:spPr bwMode="auto">
                                <a:xfrm>
                                  <a:off x="9674" y="7151"/>
                                  <a:ext cx="77" cy="61"/>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2" name="Freeform 207"/>
                              <wps:cNvSpPr>
                                <a:spLocks/>
                              </wps:cNvSpPr>
                              <wps:spPr bwMode="auto">
                                <a:xfrm>
                                  <a:off x="9134" y="7098"/>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3" name="Freeform 208"/>
                              <wps:cNvSpPr>
                                <a:spLocks/>
                              </wps:cNvSpPr>
                              <wps:spPr bwMode="auto">
                                <a:xfrm>
                                  <a:off x="9567" y="749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4" name="Freeform 209"/>
                              <wps:cNvSpPr>
                                <a:spLocks/>
                              </wps:cNvSpPr>
                              <wps:spPr bwMode="auto">
                                <a:xfrm>
                                  <a:off x="9461" y="6938"/>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5" name="Freeform 210"/>
                              <wps:cNvSpPr>
                                <a:spLocks/>
                              </wps:cNvSpPr>
                              <wps:spPr bwMode="auto">
                                <a:xfrm>
                                  <a:off x="9514" y="7359"/>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6" name="Freeform 211"/>
                              <wps:cNvSpPr>
                                <a:spLocks/>
                              </wps:cNvSpPr>
                              <wps:spPr bwMode="auto">
                                <a:xfrm>
                                  <a:off x="9437" y="723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7" name="Freeform 212"/>
                              <wps:cNvSpPr>
                                <a:spLocks/>
                              </wps:cNvSpPr>
                              <wps:spPr bwMode="auto">
                                <a:xfrm>
                                  <a:off x="9041" y="6878"/>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8" name="Freeform 213"/>
                              <wps:cNvSpPr>
                                <a:spLocks/>
                              </wps:cNvSpPr>
                              <wps:spPr bwMode="auto">
                                <a:xfrm>
                                  <a:off x="8691" y="7091"/>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9" name="Freeform 214"/>
                              <wps:cNvSpPr>
                                <a:spLocks/>
                              </wps:cNvSpPr>
                              <wps:spPr bwMode="auto">
                                <a:xfrm>
                                  <a:off x="8694" y="6825"/>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0" name="Freeform 215"/>
                              <wps:cNvSpPr>
                                <a:spLocks/>
                              </wps:cNvSpPr>
                              <wps:spPr bwMode="auto">
                                <a:xfrm>
                                  <a:off x="8707" y="722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1" name="Freeform 216"/>
                              <wps:cNvSpPr>
                                <a:spLocks/>
                              </wps:cNvSpPr>
                              <wps:spPr bwMode="auto">
                                <a:xfrm>
                                  <a:off x="8674" y="6654"/>
                                  <a:ext cx="78"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2" name="Freeform 217"/>
                              <wps:cNvSpPr>
                                <a:spLocks/>
                              </wps:cNvSpPr>
                              <wps:spPr bwMode="auto">
                                <a:xfrm>
                                  <a:off x="8737" y="650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3" name="Freeform 218"/>
                              <wps:cNvSpPr>
                                <a:spLocks/>
                              </wps:cNvSpPr>
                              <wps:spPr bwMode="auto">
                                <a:xfrm>
                                  <a:off x="8541" y="6571"/>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4" name="Freeform 219"/>
                              <wps:cNvSpPr>
                                <a:spLocks noEditPoints="1"/>
                              </wps:cNvSpPr>
                              <wps:spPr bwMode="auto">
                                <a:xfrm>
                                  <a:off x="8643" y="6254"/>
                                  <a:ext cx="64" cy="60"/>
                                </a:xfrm>
                                <a:custGeom>
                                  <a:avLst/>
                                  <a:gdLst>
                                    <a:gd name="T0" fmla="*/ 111 w 128"/>
                                    <a:gd name="T1" fmla="*/ 88 h 120"/>
                                    <a:gd name="T2" fmla="*/ 111 w 128"/>
                                    <a:gd name="T3" fmla="*/ 88 h 120"/>
                                    <a:gd name="T4" fmla="*/ 111 w 128"/>
                                    <a:gd name="T5" fmla="*/ 88 h 120"/>
                                    <a:gd name="T6" fmla="*/ 111 w 128"/>
                                    <a:gd name="T7" fmla="*/ 88 h 120"/>
                                    <a:gd name="T8" fmla="*/ 111 w 128"/>
                                    <a:gd name="T9" fmla="*/ 88 h 120"/>
                                    <a:gd name="T10" fmla="*/ 59 w 128"/>
                                    <a:gd name="T11" fmla="*/ 0 h 120"/>
                                    <a:gd name="T12" fmla="*/ 25 w 128"/>
                                    <a:gd name="T13" fmla="*/ 10 h 120"/>
                                    <a:gd name="T14" fmla="*/ 25 w 128"/>
                                    <a:gd name="T15" fmla="*/ 10 h 120"/>
                                    <a:gd name="T16" fmla="*/ 1 w 128"/>
                                    <a:gd name="T17" fmla="*/ 65 h 120"/>
                                    <a:gd name="T18" fmla="*/ 25 w 128"/>
                                    <a:gd name="T19" fmla="*/ 98 h 120"/>
                                    <a:gd name="T20" fmla="*/ 13 w 128"/>
                                    <a:gd name="T21" fmla="*/ 81 h 120"/>
                                    <a:gd name="T22" fmla="*/ 1 w 128"/>
                                    <a:gd name="T23" fmla="*/ 66 h 120"/>
                                    <a:gd name="T24" fmla="*/ 39 w 128"/>
                                    <a:gd name="T25" fmla="*/ 117 h 120"/>
                                    <a:gd name="T26" fmla="*/ 40 w 128"/>
                                    <a:gd name="T27" fmla="*/ 117 h 120"/>
                                    <a:gd name="T28" fmla="*/ 40 w 128"/>
                                    <a:gd name="T29" fmla="*/ 117 h 120"/>
                                    <a:gd name="T30" fmla="*/ 59 w 128"/>
                                    <a:gd name="T31" fmla="*/ 120 h 120"/>
                                    <a:gd name="T32" fmla="*/ 111 w 128"/>
                                    <a:gd name="T33" fmla="*/ 88 h 120"/>
                                    <a:gd name="T34" fmla="*/ 28 w 128"/>
                                    <a:gd name="T35" fmla="*/ 12 h 120"/>
                                    <a:gd name="T36" fmla="*/ 55 w 128"/>
                                    <a:gd name="T37" fmla="*/ 36 h 120"/>
                                    <a:gd name="T38" fmla="*/ 75 w 128"/>
                                    <a:gd name="T39" fmla="*/ 55 h 120"/>
                                    <a:gd name="T40" fmla="*/ 83 w 128"/>
                                    <a:gd name="T41" fmla="*/ 62 h 120"/>
                                    <a:gd name="T42" fmla="*/ 94 w 128"/>
                                    <a:gd name="T43" fmla="*/ 73 h 120"/>
                                    <a:gd name="T44" fmla="*/ 28 w 128"/>
                                    <a:gd name="T45" fmla="*/ 12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8" h="120">
                                      <a:moveTo>
                                        <a:pt x="111" y="88"/>
                                      </a:moveTo>
                                      <a:cubicBezTo>
                                        <a:pt x="111" y="88"/>
                                        <a:pt x="111" y="88"/>
                                        <a:pt x="111" y="88"/>
                                      </a:cubicBezTo>
                                      <a:cubicBezTo>
                                        <a:pt x="111" y="88"/>
                                        <a:pt x="111" y="88"/>
                                        <a:pt x="111" y="88"/>
                                      </a:cubicBezTo>
                                      <a:cubicBezTo>
                                        <a:pt x="111" y="88"/>
                                        <a:pt x="111" y="88"/>
                                        <a:pt x="111" y="88"/>
                                      </a:cubicBezTo>
                                      <a:cubicBezTo>
                                        <a:pt x="111" y="88"/>
                                        <a:pt x="111" y="88"/>
                                        <a:pt x="111" y="88"/>
                                      </a:cubicBezTo>
                                      <a:cubicBezTo>
                                        <a:pt x="128" y="53"/>
                                        <a:pt x="110" y="0"/>
                                        <a:pt x="59" y="0"/>
                                      </a:cubicBezTo>
                                      <a:cubicBezTo>
                                        <a:pt x="45" y="0"/>
                                        <a:pt x="34" y="4"/>
                                        <a:pt x="25" y="10"/>
                                      </a:cubicBezTo>
                                      <a:cubicBezTo>
                                        <a:pt x="25" y="10"/>
                                        <a:pt x="25" y="10"/>
                                        <a:pt x="25" y="10"/>
                                      </a:cubicBezTo>
                                      <a:cubicBezTo>
                                        <a:pt x="8" y="22"/>
                                        <a:pt x="0" y="44"/>
                                        <a:pt x="1" y="65"/>
                                      </a:cubicBezTo>
                                      <a:cubicBezTo>
                                        <a:pt x="9" y="76"/>
                                        <a:pt x="17" y="87"/>
                                        <a:pt x="25" y="98"/>
                                      </a:cubicBezTo>
                                      <a:cubicBezTo>
                                        <a:pt x="21" y="92"/>
                                        <a:pt x="17" y="87"/>
                                        <a:pt x="13" y="81"/>
                                      </a:cubicBezTo>
                                      <a:cubicBezTo>
                                        <a:pt x="9" y="76"/>
                                        <a:pt x="5" y="71"/>
                                        <a:pt x="1" y="66"/>
                                      </a:cubicBezTo>
                                      <a:cubicBezTo>
                                        <a:pt x="3" y="88"/>
                                        <a:pt x="16" y="109"/>
                                        <a:pt x="39" y="117"/>
                                      </a:cubicBezTo>
                                      <a:cubicBezTo>
                                        <a:pt x="39" y="117"/>
                                        <a:pt x="39" y="117"/>
                                        <a:pt x="40" y="117"/>
                                      </a:cubicBezTo>
                                      <a:cubicBezTo>
                                        <a:pt x="40" y="117"/>
                                        <a:pt x="40" y="117"/>
                                        <a:pt x="40" y="117"/>
                                      </a:cubicBezTo>
                                      <a:cubicBezTo>
                                        <a:pt x="46" y="119"/>
                                        <a:pt x="52" y="120"/>
                                        <a:pt x="59" y="120"/>
                                      </a:cubicBezTo>
                                      <a:cubicBezTo>
                                        <a:pt x="85" y="120"/>
                                        <a:pt x="102" y="106"/>
                                        <a:pt x="111" y="88"/>
                                      </a:cubicBezTo>
                                      <a:close/>
                                      <a:moveTo>
                                        <a:pt x="28" y="12"/>
                                      </a:moveTo>
                                      <a:cubicBezTo>
                                        <a:pt x="37" y="20"/>
                                        <a:pt x="46" y="28"/>
                                        <a:pt x="55" y="36"/>
                                      </a:cubicBezTo>
                                      <a:cubicBezTo>
                                        <a:pt x="61" y="42"/>
                                        <a:pt x="69" y="49"/>
                                        <a:pt x="75" y="55"/>
                                      </a:cubicBezTo>
                                      <a:cubicBezTo>
                                        <a:pt x="78" y="58"/>
                                        <a:pt x="81" y="60"/>
                                        <a:pt x="83" y="62"/>
                                      </a:cubicBezTo>
                                      <a:cubicBezTo>
                                        <a:pt x="87" y="66"/>
                                        <a:pt x="91" y="69"/>
                                        <a:pt x="94" y="73"/>
                                      </a:cubicBezTo>
                                      <a:cubicBezTo>
                                        <a:pt x="72" y="52"/>
                                        <a:pt x="50" y="32"/>
                                        <a:pt x="28" y="12"/>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5" name="Freeform 220"/>
                              <wps:cNvSpPr>
                                <a:spLocks/>
                              </wps:cNvSpPr>
                              <wps:spPr bwMode="auto">
                                <a:xfrm>
                                  <a:off x="8557" y="679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6" name="Freeform 221"/>
                              <wps:cNvSpPr>
                                <a:spLocks/>
                              </wps:cNvSpPr>
                              <wps:spPr bwMode="auto">
                                <a:xfrm>
                                  <a:off x="8767" y="619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7" name="Freeform 222"/>
                              <wps:cNvSpPr>
                                <a:spLocks/>
                              </wps:cNvSpPr>
                              <wps:spPr bwMode="auto">
                                <a:xfrm>
                                  <a:off x="8954" y="6998"/>
                                  <a:ext cx="68" cy="60"/>
                                </a:xfrm>
                                <a:custGeom>
                                  <a:avLst/>
                                  <a:gdLst>
                                    <a:gd name="T0" fmla="*/ 58 w 136"/>
                                    <a:gd name="T1" fmla="*/ 0 h 120"/>
                                    <a:gd name="T2" fmla="*/ 0 w 136"/>
                                    <a:gd name="T3" fmla="*/ 59 h 120"/>
                                    <a:gd name="T4" fmla="*/ 0 w 136"/>
                                    <a:gd name="T5" fmla="*/ 59 h 120"/>
                                    <a:gd name="T6" fmla="*/ 22 w 136"/>
                                    <a:gd name="T7" fmla="*/ 108 h 120"/>
                                    <a:gd name="T8" fmla="*/ 22 w 136"/>
                                    <a:gd name="T9" fmla="*/ 108 h 120"/>
                                    <a:gd name="T10" fmla="*/ 58 w 136"/>
                                    <a:gd name="T11" fmla="*/ 120 h 120"/>
                                    <a:gd name="T12" fmla="*/ 58 w 136"/>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36" h="120">
                                      <a:moveTo>
                                        <a:pt x="58" y="0"/>
                                      </a:moveTo>
                                      <a:cubicBezTo>
                                        <a:pt x="20" y="0"/>
                                        <a:pt x="1" y="29"/>
                                        <a:pt x="0" y="59"/>
                                      </a:cubicBezTo>
                                      <a:cubicBezTo>
                                        <a:pt x="0" y="59"/>
                                        <a:pt x="0" y="59"/>
                                        <a:pt x="0" y="59"/>
                                      </a:cubicBezTo>
                                      <a:cubicBezTo>
                                        <a:pt x="0" y="77"/>
                                        <a:pt x="7" y="96"/>
                                        <a:pt x="22" y="108"/>
                                      </a:cubicBezTo>
                                      <a:cubicBezTo>
                                        <a:pt x="22" y="108"/>
                                        <a:pt x="22" y="108"/>
                                        <a:pt x="22" y="108"/>
                                      </a:cubicBezTo>
                                      <a:cubicBezTo>
                                        <a:pt x="31" y="115"/>
                                        <a:pt x="43" y="120"/>
                                        <a:pt x="58" y="120"/>
                                      </a:cubicBezTo>
                                      <a:cubicBezTo>
                                        <a:pt x="135" y="120"/>
                                        <a:pt x="136" y="0"/>
                                        <a:pt x="5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8" name="Freeform 223"/>
                              <wps:cNvSpPr>
                                <a:spLocks/>
                              </wps:cNvSpPr>
                              <wps:spPr bwMode="auto">
                                <a:xfrm>
                                  <a:off x="8996" y="7131"/>
                                  <a:ext cx="72" cy="61"/>
                                </a:xfrm>
                                <a:custGeom>
                                  <a:avLst/>
                                  <a:gdLst>
                                    <a:gd name="T0" fmla="*/ 50 w 144"/>
                                    <a:gd name="T1" fmla="*/ 118 h 120"/>
                                    <a:gd name="T2" fmla="*/ 50 w 144"/>
                                    <a:gd name="T3" fmla="*/ 118 h 120"/>
                                    <a:gd name="T4" fmla="*/ 66 w 144"/>
                                    <a:gd name="T5" fmla="*/ 120 h 120"/>
                                    <a:gd name="T6" fmla="*/ 66 w 144"/>
                                    <a:gd name="T7" fmla="*/ 0 h 120"/>
                                    <a:gd name="T8" fmla="*/ 15 w 144"/>
                                    <a:gd name="T9" fmla="*/ 31 h 120"/>
                                    <a:gd name="T10" fmla="*/ 15 w 144"/>
                                    <a:gd name="T11" fmla="*/ 31 h 120"/>
                                    <a:gd name="T12" fmla="*/ 50 w 144"/>
                                    <a:gd name="T13" fmla="*/ 118 h 120"/>
                                  </a:gdLst>
                                  <a:ahLst/>
                                  <a:cxnLst>
                                    <a:cxn ang="0">
                                      <a:pos x="T0" y="T1"/>
                                    </a:cxn>
                                    <a:cxn ang="0">
                                      <a:pos x="T2" y="T3"/>
                                    </a:cxn>
                                    <a:cxn ang="0">
                                      <a:pos x="T4" y="T5"/>
                                    </a:cxn>
                                    <a:cxn ang="0">
                                      <a:pos x="T6" y="T7"/>
                                    </a:cxn>
                                    <a:cxn ang="0">
                                      <a:pos x="T8" y="T9"/>
                                    </a:cxn>
                                    <a:cxn ang="0">
                                      <a:pos x="T10" y="T11"/>
                                    </a:cxn>
                                    <a:cxn ang="0">
                                      <a:pos x="T12" y="T13"/>
                                    </a:cxn>
                                  </a:cxnLst>
                                  <a:rect l="0" t="0" r="r" b="b"/>
                                  <a:pathLst>
                                    <a:path w="144" h="120">
                                      <a:moveTo>
                                        <a:pt x="50" y="118"/>
                                      </a:moveTo>
                                      <a:cubicBezTo>
                                        <a:pt x="50" y="118"/>
                                        <a:pt x="50" y="118"/>
                                        <a:pt x="50" y="118"/>
                                      </a:cubicBezTo>
                                      <a:cubicBezTo>
                                        <a:pt x="55" y="120"/>
                                        <a:pt x="60" y="120"/>
                                        <a:pt x="66" y="120"/>
                                      </a:cubicBezTo>
                                      <a:cubicBezTo>
                                        <a:pt x="144" y="120"/>
                                        <a:pt x="144" y="0"/>
                                        <a:pt x="66" y="0"/>
                                      </a:cubicBezTo>
                                      <a:cubicBezTo>
                                        <a:pt x="41" y="0"/>
                                        <a:pt x="24" y="13"/>
                                        <a:pt x="15" y="31"/>
                                      </a:cubicBezTo>
                                      <a:cubicBezTo>
                                        <a:pt x="15" y="31"/>
                                        <a:pt x="15" y="31"/>
                                        <a:pt x="15" y="31"/>
                                      </a:cubicBezTo>
                                      <a:cubicBezTo>
                                        <a:pt x="0" y="62"/>
                                        <a:pt x="11" y="108"/>
                                        <a:pt x="50" y="118"/>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9" name="Freeform 224"/>
                              <wps:cNvSpPr>
                                <a:spLocks/>
                              </wps:cNvSpPr>
                              <wps:spPr bwMode="auto">
                                <a:xfrm>
                                  <a:off x="9056" y="7286"/>
                                  <a:ext cx="10" cy="27"/>
                                </a:xfrm>
                                <a:custGeom>
                                  <a:avLst/>
                                  <a:gdLst>
                                    <a:gd name="T0" fmla="*/ 0 w 21"/>
                                    <a:gd name="T1" fmla="*/ 0 h 54"/>
                                    <a:gd name="T2" fmla="*/ 18 w 21"/>
                                    <a:gd name="T3" fmla="*/ 54 h 54"/>
                                    <a:gd name="T4" fmla="*/ 0 w 21"/>
                                    <a:gd name="T5" fmla="*/ 0 h 54"/>
                                  </a:gdLst>
                                  <a:ahLst/>
                                  <a:cxnLst>
                                    <a:cxn ang="0">
                                      <a:pos x="T0" y="T1"/>
                                    </a:cxn>
                                    <a:cxn ang="0">
                                      <a:pos x="T2" y="T3"/>
                                    </a:cxn>
                                    <a:cxn ang="0">
                                      <a:pos x="T4" y="T5"/>
                                    </a:cxn>
                                  </a:cxnLst>
                                  <a:rect l="0" t="0" r="r" b="b"/>
                                  <a:pathLst>
                                    <a:path w="21" h="54">
                                      <a:moveTo>
                                        <a:pt x="0" y="0"/>
                                      </a:moveTo>
                                      <a:cubicBezTo>
                                        <a:pt x="6" y="18"/>
                                        <a:pt x="12" y="36"/>
                                        <a:pt x="18" y="54"/>
                                      </a:cubicBezTo>
                                      <a:cubicBezTo>
                                        <a:pt x="21" y="34"/>
                                        <a:pt x="14" y="13"/>
                                        <a:pt x="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0" name="Freeform 225"/>
                              <wps:cNvSpPr>
                                <a:spLocks/>
                              </wps:cNvSpPr>
                              <wps:spPr bwMode="auto">
                                <a:xfrm>
                                  <a:off x="8517" y="633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1" name="Freeform 226"/>
                              <wps:cNvSpPr>
                                <a:spLocks/>
                              </wps:cNvSpPr>
                              <wps:spPr bwMode="auto">
                                <a:xfrm>
                                  <a:off x="9745" y="5894"/>
                                  <a:ext cx="66" cy="60"/>
                                </a:xfrm>
                                <a:custGeom>
                                  <a:avLst/>
                                  <a:gdLst>
                                    <a:gd name="T0" fmla="*/ 56 w 133"/>
                                    <a:gd name="T1" fmla="*/ 0 h 120"/>
                                    <a:gd name="T2" fmla="*/ 0 w 133"/>
                                    <a:gd name="T3" fmla="*/ 43 h 120"/>
                                    <a:gd name="T4" fmla="*/ 60 w 133"/>
                                    <a:gd name="T5" fmla="*/ 120 h 120"/>
                                    <a:gd name="T6" fmla="*/ 56 w 133"/>
                                    <a:gd name="T7" fmla="*/ 0 h 120"/>
                                  </a:gdLst>
                                  <a:ahLst/>
                                  <a:cxnLst>
                                    <a:cxn ang="0">
                                      <a:pos x="T0" y="T1"/>
                                    </a:cxn>
                                    <a:cxn ang="0">
                                      <a:pos x="T2" y="T3"/>
                                    </a:cxn>
                                    <a:cxn ang="0">
                                      <a:pos x="T4" y="T5"/>
                                    </a:cxn>
                                    <a:cxn ang="0">
                                      <a:pos x="T6" y="T7"/>
                                    </a:cxn>
                                  </a:cxnLst>
                                  <a:rect l="0" t="0" r="r" b="b"/>
                                  <a:pathLst>
                                    <a:path w="133" h="120">
                                      <a:moveTo>
                                        <a:pt x="56" y="0"/>
                                      </a:moveTo>
                                      <a:cubicBezTo>
                                        <a:pt x="25" y="0"/>
                                        <a:pt x="6" y="20"/>
                                        <a:pt x="0" y="43"/>
                                      </a:cubicBezTo>
                                      <a:cubicBezTo>
                                        <a:pt x="21" y="69"/>
                                        <a:pt x="41" y="95"/>
                                        <a:pt x="60" y="120"/>
                                      </a:cubicBezTo>
                                      <a:cubicBezTo>
                                        <a:pt x="133" y="116"/>
                                        <a:pt x="132" y="0"/>
                                        <a:pt x="5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2" name="Freeform 227"/>
                              <wps:cNvSpPr>
                                <a:spLocks/>
                              </wps:cNvSpPr>
                              <wps:spPr bwMode="auto">
                                <a:xfrm>
                                  <a:off x="8927" y="743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3" name="Freeform 228"/>
                              <wps:cNvSpPr>
                                <a:spLocks/>
                              </wps:cNvSpPr>
                              <wps:spPr bwMode="auto">
                                <a:xfrm>
                                  <a:off x="8815" y="6728"/>
                                  <a:ext cx="73" cy="60"/>
                                </a:xfrm>
                                <a:custGeom>
                                  <a:avLst/>
                                  <a:gdLst>
                                    <a:gd name="T0" fmla="*/ 22 w 147"/>
                                    <a:gd name="T1" fmla="*/ 96 h 120"/>
                                    <a:gd name="T2" fmla="*/ 69 w 147"/>
                                    <a:gd name="T3" fmla="*/ 120 h 120"/>
                                    <a:gd name="T4" fmla="*/ 69 w 147"/>
                                    <a:gd name="T5" fmla="*/ 0 h 120"/>
                                    <a:gd name="T6" fmla="*/ 19 w 147"/>
                                    <a:gd name="T7" fmla="*/ 90 h 120"/>
                                    <a:gd name="T8" fmla="*/ 22 w 147"/>
                                    <a:gd name="T9" fmla="*/ 96 h 120"/>
                                  </a:gdLst>
                                  <a:ahLst/>
                                  <a:cxnLst>
                                    <a:cxn ang="0">
                                      <a:pos x="T0" y="T1"/>
                                    </a:cxn>
                                    <a:cxn ang="0">
                                      <a:pos x="T2" y="T3"/>
                                    </a:cxn>
                                    <a:cxn ang="0">
                                      <a:pos x="T4" y="T5"/>
                                    </a:cxn>
                                    <a:cxn ang="0">
                                      <a:pos x="T6" y="T7"/>
                                    </a:cxn>
                                    <a:cxn ang="0">
                                      <a:pos x="T8" y="T9"/>
                                    </a:cxn>
                                  </a:cxnLst>
                                  <a:rect l="0" t="0" r="r" b="b"/>
                                  <a:pathLst>
                                    <a:path w="147" h="120">
                                      <a:moveTo>
                                        <a:pt x="22" y="96"/>
                                      </a:moveTo>
                                      <a:cubicBezTo>
                                        <a:pt x="31" y="110"/>
                                        <a:pt x="47" y="120"/>
                                        <a:pt x="69" y="120"/>
                                      </a:cubicBezTo>
                                      <a:cubicBezTo>
                                        <a:pt x="147" y="120"/>
                                        <a:pt x="147" y="0"/>
                                        <a:pt x="69" y="0"/>
                                      </a:cubicBezTo>
                                      <a:cubicBezTo>
                                        <a:pt x="17" y="0"/>
                                        <a:pt x="0" y="54"/>
                                        <a:pt x="19" y="90"/>
                                      </a:cubicBezTo>
                                      <a:cubicBezTo>
                                        <a:pt x="20" y="92"/>
                                        <a:pt x="21" y="94"/>
                                        <a:pt x="22" y="96"/>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4" name="Freeform 229"/>
                              <wps:cNvSpPr>
                                <a:spLocks/>
                              </wps:cNvSpPr>
                              <wps:spPr bwMode="auto">
                                <a:xfrm>
                                  <a:off x="9091" y="6685"/>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5" name="Freeform 230"/>
                              <wps:cNvSpPr>
                                <a:spLocks/>
                              </wps:cNvSpPr>
                              <wps:spPr bwMode="auto">
                                <a:xfrm>
                                  <a:off x="8891" y="642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6" name="Freeform 231"/>
                              <wps:cNvSpPr>
                                <a:spLocks/>
                              </wps:cNvSpPr>
                              <wps:spPr bwMode="auto">
                                <a:xfrm>
                                  <a:off x="9877" y="366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7" name="Freeform 232"/>
                              <wps:cNvSpPr>
                                <a:spLocks/>
                              </wps:cNvSpPr>
                              <wps:spPr bwMode="auto">
                                <a:xfrm>
                                  <a:off x="10027" y="360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8" name="Freeform 233"/>
                              <wps:cNvSpPr>
                                <a:spLocks/>
                              </wps:cNvSpPr>
                              <wps:spPr bwMode="auto">
                                <a:xfrm>
                                  <a:off x="9964" y="3091"/>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9" name="Freeform 234"/>
                              <wps:cNvSpPr>
                                <a:spLocks/>
                              </wps:cNvSpPr>
                              <wps:spPr bwMode="auto">
                                <a:xfrm>
                                  <a:off x="9927" y="454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0" name="Freeform 235"/>
                              <wps:cNvSpPr>
                                <a:spLocks/>
                              </wps:cNvSpPr>
                              <wps:spPr bwMode="auto">
                                <a:xfrm>
                                  <a:off x="9987" y="377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1" name="Freeform 236"/>
                              <wps:cNvSpPr>
                                <a:spLocks/>
                              </wps:cNvSpPr>
                              <wps:spPr bwMode="auto">
                                <a:xfrm>
                                  <a:off x="10074" y="3895"/>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2" name="Freeform 237"/>
                              <wps:cNvSpPr>
                                <a:spLocks/>
                              </wps:cNvSpPr>
                              <wps:spPr bwMode="auto">
                                <a:xfrm>
                                  <a:off x="10121" y="525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3" name="Freeform 238"/>
                              <wps:cNvSpPr>
                                <a:spLocks/>
                              </wps:cNvSpPr>
                              <wps:spPr bwMode="auto">
                                <a:xfrm>
                                  <a:off x="10141" y="3725"/>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4" name="Freeform 239"/>
                              <wps:cNvSpPr>
                                <a:spLocks/>
                              </wps:cNvSpPr>
                              <wps:spPr bwMode="auto">
                                <a:xfrm>
                                  <a:off x="10097" y="504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5" name="Freeform 240"/>
                              <wps:cNvSpPr>
                                <a:spLocks/>
                              </wps:cNvSpPr>
                              <wps:spPr bwMode="auto">
                                <a:xfrm>
                                  <a:off x="10101" y="3495"/>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6" name="Freeform 241"/>
                              <wps:cNvSpPr>
                                <a:spLocks/>
                              </wps:cNvSpPr>
                              <wps:spPr bwMode="auto">
                                <a:xfrm>
                                  <a:off x="9734" y="3091"/>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7" name="Freeform 242"/>
                              <wps:cNvSpPr>
                                <a:spLocks/>
                              </wps:cNvSpPr>
                              <wps:spPr bwMode="auto">
                                <a:xfrm>
                                  <a:off x="9684" y="234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8" name="Freeform 243"/>
                              <wps:cNvSpPr>
                                <a:spLocks/>
                              </wps:cNvSpPr>
                              <wps:spPr bwMode="auto">
                                <a:xfrm>
                                  <a:off x="9687" y="293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9" name="Freeform 244"/>
                              <wps:cNvSpPr>
                                <a:spLocks/>
                              </wps:cNvSpPr>
                              <wps:spPr bwMode="auto">
                                <a:xfrm>
                                  <a:off x="9637" y="206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0" name="Freeform 245"/>
                              <wps:cNvSpPr>
                                <a:spLocks/>
                              </wps:cNvSpPr>
                              <wps:spPr bwMode="auto">
                                <a:xfrm>
                                  <a:off x="9844" y="3197"/>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1" name="Freeform 246"/>
                              <wps:cNvSpPr>
                                <a:spLocks/>
                              </wps:cNvSpPr>
                              <wps:spPr bwMode="auto">
                                <a:xfrm>
                                  <a:off x="9777" y="394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2" name="Freeform 247"/>
                              <wps:cNvSpPr>
                                <a:spLocks/>
                              </wps:cNvSpPr>
                              <wps:spPr bwMode="auto">
                                <a:xfrm>
                                  <a:off x="9834" y="3378"/>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3" name="Freeform 248"/>
                              <wps:cNvSpPr>
                                <a:spLocks/>
                              </wps:cNvSpPr>
                              <wps:spPr bwMode="auto">
                                <a:xfrm>
                                  <a:off x="9831" y="3535"/>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4" name="Freeform 249"/>
                              <wps:cNvSpPr>
                                <a:spLocks/>
                              </wps:cNvSpPr>
                              <wps:spPr bwMode="auto">
                                <a:xfrm>
                                  <a:off x="9807" y="6064"/>
                                  <a:ext cx="70" cy="60"/>
                                </a:xfrm>
                                <a:custGeom>
                                  <a:avLst/>
                                  <a:gdLst>
                                    <a:gd name="T0" fmla="*/ 135 w 140"/>
                                    <a:gd name="T1" fmla="*/ 49 h 120"/>
                                    <a:gd name="T2" fmla="*/ 135 w 140"/>
                                    <a:gd name="T3" fmla="*/ 49 h 120"/>
                                    <a:gd name="T4" fmla="*/ 104 w 140"/>
                                    <a:gd name="T5" fmla="*/ 6 h 120"/>
                                    <a:gd name="T6" fmla="*/ 104 w 140"/>
                                    <a:gd name="T7" fmla="*/ 6 h 120"/>
                                    <a:gd name="T8" fmla="*/ 78 w 140"/>
                                    <a:gd name="T9" fmla="*/ 0 h 120"/>
                                    <a:gd name="T10" fmla="*/ 78 w 140"/>
                                    <a:gd name="T11" fmla="*/ 120 h 120"/>
                                    <a:gd name="T12" fmla="*/ 135 w 140"/>
                                    <a:gd name="T13" fmla="*/ 49 h 120"/>
                                  </a:gdLst>
                                  <a:ahLst/>
                                  <a:cxnLst>
                                    <a:cxn ang="0">
                                      <a:pos x="T0" y="T1"/>
                                    </a:cxn>
                                    <a:cxn ang="0">
                                      <a:pos x="T2" y="T3"/>
                                    </a:cxn>
                                    <a:cxn ang="0">
                                      <a:pos x="T4" y="T5"/>
                                    </a:cxn>
                                    <a:cxn ang="0">
                                      <a:pos x="T6" y="T7"/>
                                    </a:cxn>
                                    <a:cxn ang="0">
                                      <a:pos x="T8" y="T9"/>
                                    </a:cxn>
                                    <a:cxn ang="0">
                                      <a:pos x="T10" y="T11"/>
                                    </a:cxn>
                                    <a:cxn ang="0">
                                      <a:pos x="T12" y="T13"/>
                                    </a:cxn>
                                  </a:cxnLst>
                                  <a:rect l="0" t="0" r="r" b="b"/>
                                  <a:pathLst>
                                    <a:path w="140" h="120">
                                      <a:moveTo>
                                        <a:pt x="135" y="49"/>
                                      </a:moveTo>
                                      <a:cubicBezTo>
                                        <a:pt x="135" y="49"/>
                                        <a:pt x="135" y="49"/>
                                        <a:pt x="135" y="49"/>
                                      </a:cubicBezTo>
                                      <a:cubicBezTo>
                                        <a:pt x="132" y="31"/>
                                        <a:pt x="122" y="14"/>
                                        <a:pt x="104" y="6"/>
                                      </a:cubicBezTo>
                                      <a:cubicBezTo>
                                        <a:pt x="104" y="6"/>
                                        <a:pt x="104" y="6"/>
                                        <a:pt x="104" y="6"/>
                                      </a:cubicBezTo>
                                      <a:cubicBezTo>
                                        <a:pt x="96" y="2"/>
                                        <a:pt x="88" y="0"/>
                                        <a:pt x="78" y="0"/>
                                      </a:cubicBezTo>
                                      <a:cubicBezTo>
                                        <a:pt x="1" y="0"/>
                                        <a:pt x="0" y="120"/>
                                        <a:pt x="78" y="120"/>
                                      </a:cubicBezTo>
                                      <a:cubicBezTo>
                                        <a:pt x="121" y="120"/>
                                        <a:pt x="140" y="82"/>
                                        <a:pt x="135" y="4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5" name="Freeform 250"/>
                              <wps:cNvSpPr>
                                <a:spLocks/>
                              </wps:cNvSpPr>
                              <wps:spPr bwMode="auto">
                                <a:xfrm>
                                  <a:off x="9877" y="594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6" name="Freeform 251"/>
                              <wps:cNvSpPr>
                                <a:spLocks/>
                              </wps:cNvSpPr>
                              <wps:spPr bwMode="auto">
                                <a:xfrm>
                                  <a:off x="9848" y="5430"/>
                                  <a:ext cx="73" cy="60"/>
                                </a:xfrm>
                                <a:custGeom>
                                  <a:avLst/>
                                  <a:gdLst>
                                    <a:gd name="T0" fmla="*/ 69 w 146"/>
                                    <a:gd name="T1" fmla="*/ 0 h 120"/>
                                    <a:gd name="T2" fmla="*/ 18 w 146"/>
                                    <a:gd name="T3" fmla="*/ 91 h 120"/>
                                    <a:gd name="T4" fmla="*/ 27 w 146"/>
                                    <a:gd name="T5" fmla="*/ 103 h 120"/>
                                    <a:gd name="T6" fmla="*/ 69 w 146"/>
                                    <a:gd name="T7" fmla="*/ 120 h 120"/>
                                    <a:gd name="T8" fmla="*/ 69 w 146"/>
                                    <a:gd name="T9" fmla="*/ 0 h 120"/>
                                  </a:gdLst>
                                  <a:ahLst/>
                                  <a:cxnLst>
                                    <a:cxn ang="0">
                                      <a:pos x="T0" y="T1"/>
                                    </a:cxn>
                                    <a:cxn ang="0">
                                      <a:pos x="T2" y="T3"/>
                                    </a:cxn>
                                    <a:cxn ang="0">
                                      <a:pos x="T4" y="T5"/>
                                    </a:cxn>
                                    <a:cxn ang="0">
                                      <a:pos x="T6" y="T7"/>
                                    </a:cxn>
                                    <a:cxn ang="0">
                                      <a:pos x="T8" y="T9"/>
                                    </a:cxn>
                                  </a:cxnLst>
                                  <a:rect l="0" t="0" r="r" b="b"/>
                                  <a:pathLst>
                                    <a:path w="146" h="120">
                                      <a:moveTo>
                                        <a:pt x="69" y="0"/>
                                      </a:moveTo>
                                      <a:cubicBezTo>
                                        <a:pt x="17" y="0"/>
                                        <a:pt x="0" y="55"/>
                                        <a:pt x="18" y="91"/>
                                      </a:cubicBezTo>
                                      <a:cubicBezTo>
                                        <a:pt x="21" y="95"/>
                                        <a:pt x="24" y="99"/>
                                        <a:pt x="27" y="103"/>
                                      </a:cubicBezTo>
                                      <a:cubicBezTo>
                                        <a:pt x="36" y="113"/>
                                        <a:pt x="50" y="120"/>
                                        <a:pt x="69" y="120"/>
                                      </a:cubicBezTo>
                                      <a:cubicBezTo>
                                        <a:pt x="146" y="120"/>
                                        <a:pt x="146" y="0"/>
                                        <a:pt x="69"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7" name="Freeform 252"/>
                              <wps:cNvSpPr>
                                <a:spLocks/>
                              </wps:cNvSpPr>
                              <wps:spPr bwMode="auto">
                                <a:xfrm>
                                  <a:off x="9924" y="6464"/>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8" name="Freeform 253"/>
                              <wps:cNvSpPr>
                                <a:spLocks/>
                              </wps:cNvSpPr>
                              <wps:spPr bwMode="auto">
                                <a:xfrm>
                                  <a:off x="9934" y="6311"/>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9" name="Freeform 254"/>
                              <wps:cNvSpPr>
                                <a:spLocks/>
                              </wps:cNvSpPr>
                              <wps:spPr bwMode="auto">
                                <a:xfrm>
                                  <a:off x="9767" y="653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0" name="Freeform 255"/>
                              <wps:cNvSpPr>
                                <a:spLocks/>
                              </wps:cNvSpPr>
                              <wps:spPr bwMode="auto">
                                <a:xfrm>
                                  <a:off x="9984" y="609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1" name="Freeform 256"/>
                              <wps:cNvSpPr>
                                <a:spLocks/>
                              </wps:cNvSpPr>
                              <wps:spPr bwMode="auto">
                                <a:xfrm>
                                  <a:off x="9804" y="6378"/>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2" name="Freeform 257"/>
                              <wps:cNvSpPr>
                                <a:spLocks/>
                              </wps:cNvSpPr>
                              <wps:spPr bwMode="auto">
                                <a:xfrm>
                                  <a:off x="9627" y="246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3" name="Freeform 258"/>
                              <wps:cNvSpPr>
                                <a:spLocks/>
                              </wps:cNvSpPr>
                              <wps:spPr bwMode="auto">
                                <a:xfrm>
                                  <a:off x="10101" y="4502"/>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4" name="Freeform 259"/>
                              <wps:cNvSpPr>
                                <a:spLocks/>
                              </wps:cNvSpPr>
                              <wps:spPr bwMode="auto">
                                <a:xfrm>
                                  <a:off x="10124" y="4035"/>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5" name="Freeform 260"/>
                              <wps:cNvSpPr>
                                <a:spLocks/>
                              </wps:cNvSpPr>
                              <wps:spPr bwMode="auto">
                                <a:xfrm>
                                  <a:off x="10121" y="463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6" name="Freeform 261"/>
                              <wps:cNvSpPr>
                                <a:spLocks/>
                              </wps:cNvSpPr>
                              <wps:spPr bwMode="auto">
                                <a:xfrm>
                                  <a:off x="10124" y="4172"/>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7" name="Freeform 262"/>
                              <wps:cNvSpPr>
                                <a:spLocks/>
                              </wps:cNvSpPr>
                              <wps:spPr bwMode="auto">
                                <a:xfrm>
                                  <a:off x="10107" y="431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8" name="Freeform 263"/>
                              <wps:cNvSpPr>
                                <a:spLocks/>
                              </wps:cNvSpPr>
                              <wps:spPr bwMode="auto">
                                <a:xfrm>
                                  <a:off x="10037" y="565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9" name="Freeform 264"/>
                              <wps:cNvSpPr>
                                <a:spLocks/>
                              </wps:cNvSpPr>
                              <wps:spPr bwMode="auto">
                                <a:xfrm>
                                  <a:off x="10127" y="476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0" name="Freeform 265"/>
                              <wps:cNvSpPr>
                                <a:spLocks/>
                              </wps:cNvSpPr>
                              <wps:spPr bwMode="auto">
                                <a:xfrm>
                                  <a:off x="10021" y="5954"/>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1" name="Freeform 266"/>
                              <wps:cNvSpPr>
                                <a:spLocks/>
                              </wps:cNvSpPr>
                              <wps:spPr bwMode="auto">
                                <a:xfrm>
                                  <a:off x="10057" y="490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2" name="Freeform 267"/>
                              <wps:cNvSpPr>
                                <a:spLocks/>
                              </wps:cNvSpPr>
                              <wps:spPr bwMode="auto">
                                <a:xfrm>
                                  <a:off x="9497" y="253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3" name="Freeform 268"/>
                              <wps:cNvSpPr>
                                <a:spLocks/>
                              </wps:cNvSpPr>
                              <wps:spPr bwMode="auto">
                                <a:xfrm>
                                  <a:off x="9001" y="243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4" name="Freeform 269"/>
                              <wps:cNvSpPr>
                                <a:spLocks/>
                              </wps:cNvSpPr>
                              <wps:spPr bwMode="auto">
                                <a:xfrm>
                                  <a:off x="9041" y="291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5" name="Freeform 270"/>
                              <wps:cNvSpPr>
                                <a:spLocks/>
                              </wps:cNvSpPr>
                              <wps:spPr bwMode="auto">
                                <a:xfrm>
                                  <a:off x="9621" y="262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6" name="Freeform 271"/>
                              <wps:cNvSpPr>
                                <a:spLocks/>
                              </wps:cNvSpPr>
                              <wps:spPr bwMode="auto">
                                <a:xfrm>
                                  <a:off x="8964" y="2263"/>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7" name="Freeform 272"/>
                              <wps:cNvSpPr>
                                <a:spLocks/>
                              </wps:cNvSpPr>
                              <wps:spPr bwMode="auto">
                                <a:xfrm>
                                  <a:off x="9087" y="319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8" name="Freeform 273"/>
                              <wps:cNvSpPr>
                                <a:spLocks/>
                              </wps:cNvSpPr>
                              <wps:spPr bwMode="auto">
                                <a:xfrm>
                                  <a:off x="9184" y="3598"/>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9" name="Freeform 274"/>
                              <wps:cNvSpPr>
                                <a:spLocks/>
                              </wps:cNvSpPr>
                              <wps:spPr bwMode="auto">
                                <a:xfrm>
                                  <a:off x="9171" y="3888"/>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0" name="Freeform 275"/>
                              <wps:cNvSpPr>
                                <a:spLocks/>
                              </wps:cNvSpPr>
                              <wps:spPr bwMode="auto">
                                <a:xfrm>
                                  <a:off x="9124" y="2774"/>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1" name="Freeform 276"/>
                              <wps:cNvSpPr>
                                <a:spLocks/>
                              </wps:cNvSpPr>
                              <wps:spPr bwMode="auto">
                                <a:xfrm>
                                  <a:off x="9111" y="257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2" name="Freeform 277"/>
                              <wps:cNvSpPr>
                                <a:spLocks/>
                              </wps:cNvSpPr>
                              <wps:spPr bwMode="auto">
                                <a:xfrm>
                                  <a:off x="8731" y="2424"/>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3" name="Freeform 278"/>
                              <wps:cNvSpPr>
                                <a:spLocks/>
                              </wps:cNvSpPr>
                              <wps:spPr bwMode="auto">
                                <a:xfrm>
                                  <a:off x="8867" y="1819"/>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4" name="Freeform 279"/>
                              <wps:cNvSpPr>
                                <a:spLocks/>
                              </wps:cNvSpPr>
                              <wps:spPr bwMode="auto">
                                <a:xfrm>
                                  <a:off x="8644" y="215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5" name="Freeform 280"/>
                              <wps:cNvSpPr>
                                <a:spLocks/>
                              </wps:cNvSpPr>
                              <wps:spPr bwMode="auto">
                                <a:xfrm>
                                  <a:off x="8757" y="192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6" name="Freeform 281"/>
                              <wps:cNvSpPr>
                                <a:spLocks/>
                              </wps:cNvSpPr>
                              <wps:spPr bwMode="auto">
                                <a:xfrm>
                                  <a:off x="8684" y="2283"/>
                                  <a:ext cx="78"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7" name="Freeform 282"/>
                              <wps:cNvSpPr>
                                <a:spLocks/>
                              </wps:cNvSpPr>
                              <wps:spPr bwMode="auto">
                                <a:xfrm>
                                  <a:off x="8761" y="2807"/>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8" name="Freeform 283"/>
                              <wps:cNvSpPr>
                                <a:spLocks/>
                              </wps:cNvSpPr>
                              <wps:spPr bwMode="auto">
                                <a:xfrm>
                                  <a:off x="8824" y="221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9" name="Freeform 284"/>
                              <wps:cNvSpPr>
                                <a:spLocks/>
                              </wps:cNvSpPr>
                              <wps:spPr bwMode="auto">
                                <a:xfrm>
                                  <a:off x="8791" y="321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0" name="Freeform 285"/>
                              <wps:cNvSpPr>
                                <a:spLocks/>
                              </wps:cNvSpPr>
                              <wps:spPr bwMode="auto">
                                <a:xfrm>
                                  <a:off x="8917" y="197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1" name="Freeform 286"/>
                              <wps:cNvSpPr>
                                <a:spLocks/>
                              </wps:cNvSpPr>
                              <wps:spPr bwMode="auto">
                                <a:xfrm>
                                  <a:off x="9457" y="338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2" name="Freeform 287"/>
                              <wps:cNvSpPr>
                                <a:spLocks/>
                              </wps:cNvSpPr>
                              <wps:spPr bwMode="auto">
                                <a:xfrm>
                                  <a:off x="9497" y="273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3" name="Freeform 288"/>
                              <wps:cNvSpPr>
                                <a:spLocks/>
                              </wps:cNvSpPr>
                              <wps:spPr bwMode="auto">
                                <a:xfrm>
                                  <a:off x="9501" y="206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4" name="Freeform 289"/>
                              <wps:cNvSpPr>
                                <a:spLocks/>
                              </wps:cNvSpPr>
                              <wps:spPr bwMode="auto">
                                <a:xfrm>
                                  <a:off x="8631" y="253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5" name="Freeform 290"/>
                              <wps:cNvSpPr>
                                <a:spLocks/>
                              </wps:cNvSpPr>
                              <wps:spPr bwMode="auto">
                                <a:xfrm>
                                  <a:off x="9494" y="2364"/>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6" name="Freeform 291"/>
                              <wps:cNvSpPr>
                                <a:spLocks/>
                              </wps:cNvSpPr>
                              <wps:spPr bwMode="auto">
                                <a:xfrm>
                                  <a:off x="9617" y="2790"/>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7" name="Freeform 292"/>
                              <wps:cNvSpPr>
                                <a:spLocks/>
                              </wps:cNvSpPr>
                              <wps:spPr bwMode="auto">
                                <a:xfrm>
                                  <a:off x="9521" y="3281"/>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8" name="Freeform 293"/>
                              <wps:cNvSpPr>
                                <a:spLocks/>
                              </wps:cNvSpPr>
                              <wps:spPr bwMode="auto">
                                <a:xfrm>
                                  <a:off x="9564" y="3041"/>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9" name="Freeform 294"/>
                              <wps:cNvSpPr>
                                <a:spLocks/>
                              </wps:cNvSpPr>
                              <wps:spPr bwMode="auto">
                                <a:xfrm>
                                  <a:off x="9431" y="312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0" name="Freeform 295"/>
                              <wps:cNvSpPr>
                                <a:spLocks/>
                              </wps:cNvSpPr>
                              <wps:spPr bwMode="auto">
                                <a:xfrm>
                                  <a:off x="9264" y="3348"/>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1" name="Freeform 296"/>
                              <wps:cNvSpPr>
                                <a:spLocks/>
                              </wps:cNvSpPr>
                              <wps:spPr bwMode="auto">
                                <a:xfrm>
                                  <a:off x="9191" y="346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2" name="Freeform 297"/>
                              <wps:cNvSpPr>
                                <a:spLocks/>
                              </wps:cNvSpPr>
                              <wps:spPr bwMode="auto">
                                <a:xfrm>
                                  <a:off x="9257" y="285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3" name="Freeform 298"/>
                              <wps:cNvSpPr>
                                <a:spLocks/>
                              </wps:cNvSpPr>
                              <wps:spPr bwMode="auto">
                                <a:xfrm>
                                  <a:off x="9244" y="4032"/>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4" name="Freeform 299"/>
                              <wps:cNvSpPr>
                                <a:spLocks/>
                              </wps:cNvSpPr>
                              <wps:spPr bwMode="auto">
                                <a:xfrm>
                                  <a:off x="9261" y="3758"/>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5" name="Freeform 300"/>
                              <wps:cNvSpPr>
                                <a:spLocks/>
                              </wps:cNvSpPr>
                              <wps:spPr bwMode="auto">
                                <a:xfrm>
                                  <a:off x="9351" y="349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6" name="Freeform 301"/>
                              <wps:cNvSpPr>
                                <a:spLocks/>
                              </wps:cNvSpPr>
                              <wps:spPr bwMode="auto">
                                <a:xfrm>
                                  <a:off x="9421" y="380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7" name="Freeform 302"/>
                              <wps:cNvSpPr>
                                <a:spLocks/>
                              </wps:cNvSpPr>
                              <wps:spPr bwMode="auto">
                                <a:xfrm>
                                  <a:off x="9391" y="406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8" name="Freeform 303"/>
                              <wps:cNvSpPr>
                                <a:spLocks/>
                              </wps:cNvSpPr>
                              <wps:spPr bwMode="auto">
                                <a:xfrm>
                                  <a:off x="8687" y="333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9" name="Freeform 304"/>
                              <wps:cNvSpPr>
                                <a:spLocks/>
                              </wps:cNvSpPr>
                              <wps:spPr bwMode="auto">
                                <a:xfrm>
                                  <a:off x="9301" y="303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0" name="Freeform 305"/>
                              <wps:cNvSpPr>
                                <a:spLocks/>
                              </wps:cNvSpPr>
                              <wps:spPr bwMode="auto">
                                <a:xfrm>
                                  <a:off x="8139" y="4556"/>
                                  <a:ext cx="71" cy="60"/>
                                </a:xfrm>
                                <a:custGeom>
                                  <a:avLst/>
                                  <a:gdLst>
                                    <a:gd name="T0" fmla="*/ 108 w 142"/>
                                    <a:gd name="T1" fmla="*/ 105 h 120"/>
                                    <a:gd name="T2" fmla="*/ 108 w 142"/>
                                    <a:gd name="T3" fmla="*/ 105 h 120"/>
                                    <a:gd name="T4" fmla="*/ 68 w 142"/>
                                    <a:gd name="T5" fmla="*/ 0 h 120"/>
                                    <a:gd name="T6" fmla="*/ 16 w 142"/>
                                    <a:gd name="T7" fmla="*/ 86 h 120"/>
                                    <a:gd name="T8" fmla="*/ 16 w 142"/>
                                    <a:gd name="T9" fmla="*/ 86 h 120"/>
                                    <a:gd name="T10" fmla="*/ 68 w 142"/>
                                    <a:gd name="T11" fmla="*/ 120 h 120"/>
                                    <a:gd name="T12" fmla="*/ 108 w 142"/>
                                    <a:gd name="T13" fmla="*/ 105 h 120"/>
                                  </a:gdLst>
                                  <a:ahLst/>
                                  <a:cxnLst>
                                    <a:cxn ang="0">
                                      <a:pos x="T0" y="T1"/>
                                    </a:cxn>
                                    <a:cxn ang="0">
                                      <a:pos x="T2" y="T3"/>
                                    </a:cxn>
                                    <a:cxn ang="0">
                                      <a:pos x="T4" y="T5"/>
                                    </a:cxn>
                                    <a:cxn ang="0">
                                      <a:pos x="T6" y="T7"/>
                                    </a:cxn>
                                    <a:cxn ang="0">
                                      <a:pos x="T8" y="T9"/>
                                    </a:cxn>
                                    <a:cxn ang="0">
                                      <a:pos x="T10" y="T11"/>
                                    </a:cxn>
                                    <a:cxn ang="0">
                                      <a:pos x="T12" y="T13"/>
                                    </a:cxn>
                                  </a:cxnLst>
                                  <a:rect l="0" t="0" r="r" b="b"/>
                                  <a:pathLst>
                                    <a:path w="142" h="120">
                                      <a:moveTo>
                                        <a:pt x="108" y="105"/>
                                      </a:moveTo>
                                      <a:cubicBezTo>
                                        <a:pt x="108" y="105"/>
                                        <a:pt x="108" y="105"/>
                                        <a:pt x="108" y="105"/>
                                      </a:cubicBezTo>
                                      <a:cubicBezTo>
                                        <a:pt x="142" y="72"/>
                                        <a:pt x="128" y="0"/>
                                        <a:pt x="68" y="0"/>
                                      </a:cubicBezTo>
                                      <a:cubicBezTo>
                                        <a:pt x="18" y="0"/>
                                        <a:pt x="0" y="51"/>
                                        <a:pt x="16" y="86"/>
                                      </a:cubicBezTo>
                                      <a:cubicBezTo>
                                        <a:pt x="16" y="86"/>
                                        <a:pt x="16" y="86"/>
                                        <a:pt x="16" y="86"/>
                                      </a:cubicBezTo>
                                      <a:cubicBezTo>
                                        <a:pt x="24" y="105"/>
                                        <a:pt x="41" y="120"/>
                                        <a:pt x="68" y="120"/>
                                      </a:cubicBezTo>
                                      <a:cubicBezTo>
                                        <a:pt x="85" y="120"/>
                                        <a:pt x="99" y="114"/>
                                        <a:pt x="108" y="10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1" name="Freeform 306"/>
                              <wps:cNvSpPr>
                                <a:spLocks/>
                              </wps:cNvSpPr>
                              <wps:spPr bwMode="auto">
                                <a:xfrm>
                                  <a:off x="9777" y="261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2" name="Freeform 307"/>
                              <wps:cNvSpPr>
                                <a:spLocks/>
                              </wps:cNvSpPr>
                              <wps:spPr bwMode="auto">
                                <a:xfrm>
                                  <a:off x="9301" y="2183"/>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3" name="Freeform 308"/>
                              <wps:cNvSpPr>
                                <a:spLocks/>
                              </wps:cNvSpPr>
                              <wps:spPr bwMode="auto">
                                <a:xfrm>
                                  <a:off x="9937" y="267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4" name="Freeform 309"/>
                              <wps:cNvSpPr>
                                <a:spLocks/>
                              </wps:cNvSpPr>
                              <wps:spPr bwMode="auto">
                                <a:xfrm>
                                  <a:off x="8361" y="264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5" name="Freeform 310"/>
                              <wps:cNvSpPr>
                                <a:spLocks/>
                              </wps:cNvSpPr>
                              <wps:spPr bwMode="auto">
                                <a:xfrm>
                                  <a:off x="9284" y="2326"/>
                                  <a:ext cx="77" cy="61"/>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6" name="Freeform 311"/>
                              <wps:cNvSpPr>
                                <a:spLocks/>
                              </wps:cNvSpPr>
                              <wps:spPr bwMode="auto">
                                <a:xfrm>
                                  <a:off x="8184" y="3845"/>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7" name="Freeform 312"/>
                              <wps:cNvSpPr>
                                <a:spLocks/>
                              </wps:cNvSpPr>
                              <wps:spPr bwMode="auto">
                                <a:xfrm>
                                  <a:off x="10594" y="7272"/>
                                  <a:ext cx="54" cy="60"/>
                                </a:xfrm>
                                <a:custGeom>
                                  <a:avLst/>
                                  <a:gdLst>
                                    <a:gd name="T0" fmla="*/ 31 w 108"/>
                                    <a:gd name="T1" fmla="*/ 0 h 120"/>
                                    <a:gd name="T2" fmla="*/ 0 w 108"/>
                                    <a:gd name="T3" fmla="*/ 9 h 120"/>
                                    <a:gd name="T4" fmla="*/ 35 w 108"/>
                                    <a:gd name="T5" fmla="*/ 120 h 120"/>
                                    <a:gd name="T6" fmla="*/ 31 w 108"/>
                                    <a:gd name="T7" fmla="*/ 0 h 120"/>
                                  </a:gdLst>
                                  <a:ahLst/>
                                  <a:cxnLst>
                                    <a:cxn ang="0">
                                      <a:pos x="T0" y="T1"/>
                                    </a:cxn>
                                    <a:cxn ang="0">
                                      <a:pos x="T2" y="T3"/>
                                    </a:cxn>
                                    <a:cxn ang="0">
                                      <a:pos x="T4" y="T5"/>
                                    </a:cxn>
                                    <a:cxn ang="0">
                                      <a:pos x="T6" y="T7"/>
                                    </a:cxn>
                                  </a:cxnLst>
                                  <a:rect l="0" t="0" r="r" b="b"/>
                                  <a:pathLst>
                                    <a:path w="108" h="120">
                                      <a:moveTo>
                                        <a:pt x="31" y="0"/>
                                      </a:moveTo>
                                      <a:cubicBezTo>
                                        <a:pt x="18" y="0"/>
                                        <a:pt x="8" y="3"/>
                                        <a:pt x="0" y="9"/>
                                      </a:cubicBezTo>
                                      <a:cubicBezTo>
                                        <a:pt x="11" y="46"/>
                                        <a:pt x="23" y="83"/>
                                        <a:pt x="35" y="120"/>
                                      </a:cubicBezTo>
                                      <a:cubicBezTo>
                                        <a:pt x="108" y="116"/>
                                        <a:pt x="106" y="0"/>
                                        <a:pt x="31"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8" name="Freeform 313"/>
                              <wps:cNvSpPr>
                                <a:spLocks/>
                              </wps:cNvSpPr>
                              <wps:spPr bwMode="auto">
                                <a:xfrm>
                                  <a:off x="9761" y="2744"/>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9" name="Freeform 314"/>
                              <wps:cNvSpPr>
                                <a:spLocks/>
                              </wps:cNvSpPr>
                              <wps:spPr bwMode="auto">
                                <a:xfrm>
                                  <a:off x="10357" y="295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0" name="Freeform 315"/>
                              <wps:cNvSpPr>
                                <a:spLocks/>
                              </wps:cNvSpPr>
                              <wps:spPr bwMode="auto">
                                <a:xfrm>
                                  <a:off x="10237" y="245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1" name="Freeform 316"/>
                              <wps:cNvSpPr>
                                <a:spLocks/>
                              </wps:cNvSpPr>
                              <wps:spPr bwMode="auto">
                                <a:xfrm>
                                  <a:off x="9937" y="254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2" name="Freeform 317"/>
                              <wps:cNvSpPr>
                                <a:spLocks/>
                              </wps:cNvSpPr>
                              <wps:spPr bwMode="auto">
                                <a:xfrm>
                                  <a:off x="10207" y="295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3" name="Freeform 318"/>
                              <wps:cNvSpPr>
                                <a:spLocks/>
                              </wps:cNvSpPr>
                              <wps:spPr bwMode="auto">
                                <a:xfrm>
                                  <a:off x="10351" y="2520"/>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4" name="Freeform 319"/>
                              <wps:cNvSpPr>
                                <a:spLocks/>
                              </wps:cNvSpPr>
                              <wps:spPr bwMode="auto">
                                <a:xfrm>
                                  <a:off x="10087" y="334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5" name="Freeform 320"/>
                              <wps:cNvSpPr>
                                <a:spLocks/>
                              </wps:cNvSpPr>
                              <wps:spPr bwMode="auto">
                                <a:xfrm>
                                  <a:off x="10094" y="2724"/>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6" name="Freeform 321"/>
                              <wps:cNvSpPr>
                                <a:spLocks/>
                              </wps:cNvSpPr>
                              <wps:spPr bwMode="auto">
                                <a:xfrm>
                                  <a:off x="10101" y="3067"/>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7" name="Freeform 322"/>
                              <wps:cNvSpPr>
                                <a:spLocks/>
                              </wps:cNvSpPr>
                              <wps:spPr bwMode="auto">
                                <a:xfrm>
                                  <a:off x="8357" y="247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8" name="Freeform 323"/>
                              <wps:cNvSpPr>
                                <a:spLocks/>
                              </wps:cNvSpPr>
                              <wps:spPr bwMode="auto">
                                <a:xfrm>
                                  <a:off x="7883" y="4552"/>
                                  <a:ext cx="39" cy="10"/>
                                </a:xfrm>
                                <a:custGeom>
                                  <a:avLst/>
                                  <a:gdLst>
                                    <a:gd name="T0" fmla="*/ 33 w 78"/>
                                    <a:gd name="T1" fmla="*/ 0 h 20"/>
                                    <a:gd name="T2" fmla="*/ 0 w 78"/>
                                    <a:gd name="T3" fmla="*/ 10 h 20"/>
                                    <a:gd name="T4" fmla="*/ 78 w 78"/>
                                    <a:gd name="T5" fmla="*/ 20 h 20"/>
                                    <a:gd name="T6" fmla="*/ 33 w 78"/>
                                    <a:gd name="T7" fmla="*/ 0 h 20"/>
                                  </a:gdLst>
                                  <a:ahLst/>
                                  <a:cxnLst>
                                    <a:cxn ang="0">
                                      <a:pos x="T0" y="T1"/>
                                    </a:cxn>
                                    <a:cxn ang="0">
                                      <a:pos x="T2" y="T3"/>
                                    </a:cxn>
                                    <a:cxn ang="0">
                                      <a:pos x="T4" y="T5"/>
                                    </a:cxn>
                                    <a:cxn ang="0">
                                      <a:pos x="T6" y="T7"/>
                                    </a:cxn>
                                  </a:cxnLst>
                                  <a:rect l="0" t="0" r="r" b="b"/>
                                  <a:pathLst>
                                    <a:path w="78" h="20">
                                      <a:moveTo>
                                        <a:pt x="33" y="0"/>
                                      </a:moveTo>
                                      <a:cubicBezTo>
                                        <a:pt x="20" y="0"/>
                                        <a:pt x="9" y="4"/>
                                        <a:pt x="0" y="10"/>
                                      </a:cubicBezTo>
                                      <a:cubicBezTo>
                                        <a:pt x="26" y="13"/>
                                        <a:pt x="52" y="16"/>
                                        <a:pt x="78" y="20"/>
                                      </a:cubicBezTo>
                                      <a:cubicBezTo>
                                        <a:pt x="68" y="8"/>
                                        <a:pt x="53" y="0"/>
                                        <a:pt x="33"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9" name="Freeform 324"/>
                              <wps:cNvSpPr>
                                <a:spLocks/>
                              </wps:cNvSpPr>
                              <wps:spPr bwMode="auto">
                                <a:xfrm>
                                  <a:off x="8021" y="480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0" name="Freeform 325"/>
                              <wps:cNvSpPr>
                                <a:spLocks/>
                              </wps:cNvSpPr>
                              <wps:spPr bwMode="auto">
                                <a:xfrm>
                                  <a:off x="8047" y="430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1" name="Freeform 326"/>
                              <wps:cNvSpPr>
                                <a:spLocks/>
                              </wps:cNvSpPr>
                              <wps:spPr bwMode="auto">
                                <a:xfrm>
                                  <a:off x="8051" y="372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2" name="Freeform 327"/>
                              <wps:cNvSpPr>
                                <a:spLocks/>
                              </wps:cNvSpPr>
                              <wps:spPr bwMode="auto">
                                <a:xfrm>
                                  <a:off x="8031" y="3878"/>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3" name="Freeform 328"/>
                              <wps:cNvSpPr>
                                <a:spLocks/>
                              </wps:cNvSpPr>
                              <wps:spPr bwMode="auto">
                                <a:xfrm>
                                  <a:off x="7884" y="4372"/>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4" name="Freeform 329"/>
                              <wps:cNvSpPr>
                                <a:spLocks/>
                              </wps:cNvSpPr>
                              <wps:spPr bwMode="auto">
                                <a:xfrm>
                                  <a:off x="7941" y="400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5" name="Freeform 330"/>
                              <wps:cNvSpPr>
                                <a:spLocks/>
                              </wps:cNvSpPr>
                              <wps:spPr bwMode="auto">
                                <a:xfrm>
                                  <a:off x="7997" y="332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6" name="Freeform 331"/>
                              <wps:cNvSpPr>
                                <a:spLocks/>
                              </wps:cNvSpPr>
                              <wps:spPr bwMode="auto">
                                <a:xfrm>
                                  <a:off x="7991" y="493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7" name="Freeform 332"/>
                              <wps:cNvSpPr>
                                <a:spLocks/>
                              </wps:cNvSpPr>
                              <wps:spPr bwMode="auto">
                                <a:xfrm>
                                  <a:off x="8077" y="305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8" name="Freeform 333"/>
                              <wps:cNvSpPr>
                                <a:spLocks/>
                              </wps:cNvSpPr>
                              <wps:spPr bwMode="auto">
                                <a:xfrm>
                                  <a:off x="8007" y="4489"/>
                                  <a:ext cx="43" cy="12"/>
                                </a:xfrm>
                                <a:custGeom>
                                  <a:avLst/>
                                  <a:gdLst>
                                    <a:gd name="T0" fmla="*/ 86 w 86"/>
                                    <a:gd name="T1" fmla="*/ 25 h 25"/>
                                    <a:gd name="T2" fmla="*/ 38 w 86"/>
                                    <a:gd name="T3" fmla="*/ 0 h 25"/>
                                    <a:gd name="T4" fmla="*/ 0 w 86"/>
                                    <a:gd name="T5" fmla="*/ 14 h 25"/>
                                    <a:gd name="T6" fmla="*/ 86 w 86"/>
                                    <a:gd name="T7" fmla="*/ 25 h 25"/>
                                  </a:gdLst>
                                  <a:ahLst/>
                                  <a:cxnLst>
                                    <a:cxn ang="0">
                                      <a:pos x="T0" y="T1"/>
                                    </a:cxn>
                                    <a:cxn ang="0">
                                      <a:pos x="T2" y="T3"/>
                                    </a:cxn>
                                    <a:cxn ang="0">
                                      <a:pos x="T4" y="T5"/>
                                    </a:cxn>
                                    <a:cxn ang="0">
                                      <a:pos x="T6" y="T7"/>
                                    </a:cxn>
                                  </a:cxnLst>
                                  <a:rect l="0" t="0" r="r" b="b"/>
                                  <a:pathLst>
                                    <a:path w="86" h="25">
                                      <a:moveTo>
                                        <a:pt x="86" y="25"/>
                                      </a:moveTo>
                                      <a:cubicBezTo>
                                        <a:pt x="76" y="10"/>
                                        <a:pt x="60" y="0"/>
                                        <a:pt x="38" y="0"/>
                                      </a:cubicBezTo>
                                      <a:cubicBezTo>
                                        <a:pt x="22" y="0"/>
                                        <a:pt x="9" y="6"/>
                                        <a:pt x="0" y="14"/>
                                      </a:cubicBezTo>
                                      <a:cubicBezTo>
                                        <a:pt x="28" y="17"/>
                                        <a:pt x="57" y="21"/>
                                        <a:pt x="86" y="2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9" name="Freeform 334"/>
                              <wps:cNvSpPr>
                                <a:spLocks/>
                              </wps:cNvSpPr>
                              <wps:spPr bwMode="auto">
                                <a:xfrm>
                                  <a:off x="7989" y="4496"/>
                                  <a:ext cx="73" cy="53"/>
                                </a:xfrm>
                                <a:custGeom>
                                  <a:avLst/>
                                  <a:gdLst>
                                    <a:gd name="T0" fmla="*/ 74 w 145"/>
                                    <a:gd name="T1" fmla="*/ 106 h 106"/>
                                    <a:gd name="T2" fmla="*/ 121 w 145"/>
                                    <a:gd name="T3" fmla="*/ 11 h 106"/>
                                    <a:gd name="T4" fmla="*/ 36 w 145"/>
                                    <a:gd name="T5" fmla="*/ 0 h 106"/>
                                    <a:gd name="T6" fmla="*/ 74 w 145"/>
                                    <a:gd name="T7" fmla="*/ 106 h 106"/>
                                  </a:gdLst>
                                  <a:ahLst/>
                                  <a:cxnLst>
                                    <a:cxn ang="0">
                                      <a:pos x="T0" y="T1"/>
                                    </a:cxn>
                                    <a:cxn ang="0">
                                      <a:pos x="T2" y="T3"/>
                                    </a:cxn>
                                    <a:cxn ang="0">
                                      <a:pos x="T4" y="T5"/>
                                    </a:cxn>
                                    <a:cxn ang="0">
                                      <a:pos x="T6" y="T7"/>
                                    </a:cxn>
                                  </a:cxnLst>
                                  <a:rect l="0" t="0" r="r" b="b"/>
                                  <a:pathLst>
                                    <a:path w="145" h="106">
                                      <a:moveTo>
                                        <a:pt x="74" y="106"/>
                                      </a:moveTo>
                                      <a:cubicBezTo>
                                        <a:pt x="129" y="106"/>
                                        <a:pt x="145" y="46"/>
                                        <a:pt x="121" y="11"/>
                                      </a:cubicBezTo>
                                      <a:cubicBezTo>
                                        <a:pt x="93" y="7"/>
                                        <a:pt x="64" y="3"/>
                                        <a:pt x="36" y="0"/>
                                      </a:cubicBezTo>
                                      <a:cubicBezTo>
                                        <a:pt x="0" y="31"/>
                                        <a:pt x="13" y="106"/>
                                        <a:pt x="74" y="106"/>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0" name="Freeform 335"/>
                              <wps:cNvSpPr>
                                <a:spLocks/>
                              </wps:cNvSpPr>
                              <wps:spPr bwMode="auto">
                                <a:xfrm>
                                  <a:off x="8091" y="4158"/>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1" name="Freeform 336"/>
                              <wps:cNvSpPr>
                                <a:spLocks/>
                              </wps:cNvSpPr>
                              <wps:spPr bwMode="auto">
                                <a:xfrm>
                                  <a:off x="7994" y="5143"/>
                                  <a:ext cx="64" cy="47"/>
                                </a:xfrm>
                                <a:custGeom>
                                  <a:avLst/>
                                  <a:gdLst>
                                    <a:gd name="T0" fmla="*/ 105 w 128"/>
                                    <a:gd name="T1" fmla="*/ 95 h 95"/>
                                    <a:gd name="T2" fmla="*/ 57 w 128"/>
                                    <a:gd name="T3" fmla="*/ 0 h 95"/>
                                    <a:gd name="T4" fmla="*/ 0 w 128"/>
                                    <a:gd name="T5" fmla="*/ 51 h 95"/>
                                    <a:gd name="T6" fmla="*/ 105 w 128"/>
                                    <a:gd name="T7" fmla="*/ 95 h 95"/>
                                  </a:gdLst>
                                  <a:ahLst/>
                                  <a:cxnLst>
                                    <a:cxn ang="0">
                                      <a:pos x="T0" y="T1"/>
                                    </a:cxn>
                                    <a:cxn ang="0">
                                      <a:pos x="T2" y="T3"/>
                                    </a:cxn>
                                    <a:cxn ang="0">
                                      <a:pos x="T4" y="T5"/>
                                    </a:cxn>
                                    <a:cxn ang="0">
                                      <a:pos x="T6" y="T7"/>
                                    </a:cxn>
                                  </a:cxnLst>
                                  <a:rect l="0" t="0" r="r" b="b"/>
                                  <a:pathLst>
                                    <a:path w="128" h="95">
                                      <a:moveTo>
                                        <a:pt x="105" y="95"/>
                                      </a:moveTo>
                                      <a:cubicBezTo>
                                        <a:pt x="128" y="60"/>
                                        <a:pt x="112" y="0"/>
                                        <a:pt x="57" y="0"/>
                                      </a:cubicBezTo>
                                      <a:cubicBezTo>
                                        <a:pt x="22" y="0"/>
                                        <a:pt x="3" y="24"/>
                                        <a:pt x="0" y="51"/>
                                      </a:cubicBezTo>
                                      <a:cubicBezTo>
                                        <a:pt x="36" y="65"/>
                                        <a:pt x="71" y="80"/>
                                        <a:pt x="105" y="9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2" name="Freeform 337"/>
                              <wps:cNvSpPr>
                                <a:spLocks/>
                              </wps:cNvSpPr>
                              <wps:spPr bwMode="auto">
                                <a:xfrm>
                                  <a:off x="8097" y="399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3" name="Freeform 338"/>
                              <wps:cNvSpPr>
                                <a:spLocks/>
                              </wps:cNvSpPr>
                              <wps:spPr bwMode="auto">
                                <a:xfrm>
                                  <a:off x="8101" y="341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4" name="Freeform 339"/>
                              <wps:cNvSpPr>
                                <a:spLocks/>
                              </wps:cNvSpPr>
                              <wps:spPr bwMode="auto">
                                <a:xfrm>
                                  <a:off x="8034" y="3558"/>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5" name="Freeform 340"/>
                              <wps:cNvSpPr>
                                <a:spLocks/>
                              </wps:cNvSpPr>
                              <wps:spPr bwMode="auto">
                                <a:xfrm>
                                  <a:off x="8074" y="466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6" name="Freeform 341"/>
                              <wps:cNvSpPr>
                                <a:spLocks/>
                              </wps:cNvSpPr>
                              <wps:spPr bwMode="auto">
                                <a:xfrm>
                                  <a:off x="10257" y="454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7" name="Freeform 342"/>
                              <wps:cNvSpPr>
                                <a:spLocks/>
                              </wps:cNvSpPr>
                              <wps:spPr bwMode="auto">
                                <a:xfrm>
                                  <a:off x="10261" y="5523"/>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8" name="Freeform 343"/>
                              <wps:cNvSpPr>
                                <a:spLocks/>
                              </wps:cNvSpPr>
                              <wps:spPr bwMode="auto">
                                <a:xfrm>
                                  <a:off x="10231" y="5703"/>
                                  <a:ext cx="77"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9" name="Freeform 344"/>
                              <wps:cNvSpPr>
                                <a:spLocks/>
                              </wps:cNvSpPr>
                              <wps:spPr bwMode="auto">
                                <a:xfrm>
                                  <a:off x="10284" y="4799"/>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0" name="Freeform 345"/>
                              <wps:cNvSpPr>
                                <a:spLocks/>
                              </wps:cNvSpPr>
                              <wps:spPr bwMode="auto">
                                <a:xfrm>
                                  <a:off x="10257" y="4208"/>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1" name="Freeform 346"/>
                              <wps:cNvSpPr>
                                <a:spLocks/>
                              </wps:cNvSpPr>
                              <wps:spPr bwMode="auto">
                                <a:xfrm>
                                  <a:off x="10517" y="336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2" name="Freeform 347"/>
                              <wps:cNvSpPr>
                                <a:spLocks/>
                              </wps:cNvSpPr>
                              <wps:spPr bwMode="auto">
                                <a:xfrm>
                                  <a:off x="10544" y="3741"/>
                                  <a:ext cx="77" cy="61"/>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3" name="Freeform 348"/>
                              <wps:cNvSpPr>
                                <a:spLocks/>
                              </wps:cNvSpPr>
                              <wps:spPr bwMode="auto">
                                <a:xfrm>
                                  <a:off x="10444" y="4669"/>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4" name="Freeform 349"/>
                              <wps:cNvSpPr>
                                <a:spLocks/>
                              </wps:cNvSpPr>
                              <wps:spPr bwMode="auto">
                                <a:xfrm>
                                  <a:off x="10551" y="4155"/>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5" name="Freeform 350"/>
                              <wps:cNvSpPr>
                                <a:spLocks/>
                              </wps:cNvSpPr>
                              <wps:spPr bwMode="auto">
                                <a:xfrm>
                                  <a:off x="10474" y="3615"/>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6" name="Freeform 351"/>
                              <wps:cNvSpPr>
                                <a:spLocks/>
                              </wps:cNvSpPr>
                              <wps:spPr bwMode="auto">
                                <a:xfrm>
                                  <a:off x="10391" y="5159"/>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7" name="Freeform 352"/>
                              <wps:cNvSpPr>
                                <a:spLocks/>
                              </wps:cNvSpPr>
                              <wps:spPr bwMode="auto">
                                <a:xfrm>
                                  <a:off x="10377" y="411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8" name="Freeform 353"/>
                              <wps:cNvSpPr>
                                <a:spLocks/>
                              </wps:cNvSpPr>
                              <wps:spPr bwMode="auto">
                                <a:xfrm>
                                  <a:off x="10341" y="5377"/>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9" name="Freeform 354"/>
                              <wps:cNvSpPr>
                                <a:spLocks/>
                              </wps:cNvSpPr>
                              <wps:spPr bwMode="auto">
                                <a:xfrm>
                                  <a:off x="10407" y="4258"/>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0" name="Freeform 355"/>
                              <wps:cNvSpPr>
                                <a:spLocks/>
                              </wps:cNvSpPr>
                              <wps:spPr bwMode="auto">
                                <a:xfrm>
                                  <a:off x="10294" y="5854"/>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1" name="Freeform 356"/>
                              <wps:cNvSpPr>
                                <a:spLocks/>
                              </wps:cNvSpPr>
                              <wps:spPr bwMode="auto">
                                <a:xfrm>
                                  <a:off x="10291" y="6050"/>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2" name="Freeform 357"/>
                              <wps:cNvSpPr>
                                <a:spLocks/>
                              </wps:cNvSpPr>
                              <wps:spPr bwMode="auto">
                                <a:xfrm>
                                  <a:off x="10271" y="5277"/>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3" name="Freeform 358"/>
                              <wps:cNvSpPr>
                                <a:spLocks/>
                              </wps:cNvSpPr>
                              <wps:spPr bwMode="auto">
                                <a:xfrm>
                                  <a:off x="10301" y="5013"/>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4" name="Freeform 359"/>
                              <wps:cNvSpPr>
                                <a:spLocks/>
                              </wps:cNvSpPr>
                              <wps:spPr bwMode="auto">
                                <a:xfrm>
                                  <a:off x="10217" y="513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5" name="Freeform 360"/>
                              <wps:cNvSpPr>
                                <a:spLocks/>
                              </wps:cNvSpPr>
                              <wps:spPr bwMode="auto">
                                <a:xfrm>
                                  <a:off x="10157" y="628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6" name="Freeform 361"/>
                              <wps:cNvSpPr>
                                <a:spLocks/>
                              </wps:cNvSpPr>
                              <wps:spPr bwMode="auto">
                                <a:xfrm>
                                  <a:off x="10174" y="6097"/>
                                  <a:ext cx="64" cy="60"/>
                                </a:xfrm>
                                <a:custGeom>
                                  <a:avLst/>
                                  <a:gdLst>
                                    <a:gd name="T0" fmla="*/ 51 w 129"/>
                                    <a:gd name="T1" fmla="*/ 0 h 120"/>
                                    <a:gd name="T2" fmla="*/ 0 w 129"/>
                                    <a:gd name="T3" fmla="*/ 30 h 120"/>
                                    <a:gd name="T4" fmla="*/ 35 w 129"/>
                                    <a:gd name="T5" fmla="*/ 118 h 120"/>
                                    <a:gd name="T6" fmla="*/ 51 w 129"/>
                                    <a:gd name="T7" fmla="*/ 120 h 120"/>
                                    <a:gd name="T8" fmla="*/ 51 w 129"/>
                                    <a:gd name="T9" fmla="*/ 0 h 120"/>
                                  </a:gdLst>
                                  <a:ahLst/>
                                  <a:cxnLst>
                                    <a:cxn ang="0">
                                      <a:pos x="T0" y="T1"/>
                                    </a:cxn>
                                    <a:cxn ang="0">
                                      <a:pos x="T2" y="T3"/>
                                    </a:cxn>
                                    <a:cxn ang="0">
                                      <a:pos x="T4" y="T5"/>
                                    </a:cxn>
                                    <a:cxn ang="0">
                                      <a:pos x="T6" y="T7"/>
                                    </a:cxn>
                                    <a:cxn ang="0">
                                      <a:pos x="T8" y="T9"/>
                                    </a:cxn>
                                  </a:cxnLst>
                                  <a:rect l="0" t="0" r="r" b="b"/>
                                  <a:pathLst>
                                    <a:path w="129" h="120">
                                      <a:moveTo>
                                        <a:pt x="51" y="0"/>
                                      </a:moveTo>
                                      <a:cubicBezTo>
                                        <a:pt x="26" y="0"/>
                                        <a:pt x="9" y="13"/>
                                        <a:pt x="0" y="30"/>
                                      </a:cubicBezTo>
                                      <a:cubicBezTo>
                                        <a:pt x="12" y="59"/>
                                        <a:pt x="24" y="89"/>
                                        <a:pt x="35" y="118"/>
                                      </a:cubicBezTo>
                                      <a:cubicBezTo>
                                        <a:pt x="40" y="119"/>
                                        <a:pt x="46" y="120"/>
                                        <a:pt x="51" y="120"/>
                                      </a:cubicBezTo>
                                      <a:cubicBezTo>
                                        <a:pt x="129" y="120"/>
                                        <a:pt x="129" y="0"/>
                                        <a:pt x="51"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7" name="Freeform 362"/>
                              <wps:cNvSpPr>
                                <a:spLocks/>
                              </wps:cNvSpPr>
                              <wps:spPr bwMode="auto">
                                <a:xfrm>
                                  <a:off x="10166" y="6112"/>
                                  <a:ext cx="25" cy="44"/>
                                </a:xfrm>
                                <a:custGeom>
                                  <a:avLst/>
                                  <a:gdLst>
                                    <a:gd name="T0" fmla="*/ 50 w 50"/>
                                    <a:gd name="T1" fmla="*/ 88 h 88"/>
                                    <a:gd name="T2" fmla="*/ 15 w 50"/>
                                    <a:gd name="T3" fmla="*/ 0 h 88"/>
                                    <a:gd name="T4" fmla="*/ 50 w 50"/>
                                    <a:gd name="T5" fmla="*/ 88 h 88"/>
                                  </a:gdLst>
                                  <a:ahLst/>
                                  <a:cxnLst>
                                    <a:cxn ang="0">
                                      <a:pos x="T0" y="T1"/>
                                    </a:cxn>
                                    <a:cxn ang="0">
                                      <a:pos x="T2" y="T3"/>
                                    </a:cxn>
                                    <a:cxn ang="0">
                                      <a:pos x="T4" y="T5"/>
                                    </a:cxn>
                                  </a:cxnLst>
                                  <a:rect l="0" t="0" r="r" b="b"/>
                                  <a:pathLst>
                                    <a:path w="50" h="88">
                                      <a:moveTo>
                                        <a:pt x="50" y="88"/>
                                      </a:moveTo>
                                      <a:cubicBezTo>
                                        <a:pt x="39" y="59"/>
                                        <a:pt x="27" y="29"/>
                                        <a:pt x="15" y="0"/>
                                      </a:cubicBezTo>
                                      <a:cubicBezTo>
                                        <a:pt x="0" y="32"/>
                                        <a:pt x="11" y="78"/>
                                        <a:pt x="50" y="88"/>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8" name="Freeform 363"/>
                              <wps:cNvSpPr>
                                <a:spLocks/>
                              </wps:cNvSpPr>
                              <wps:spPr bwMode="auto">
                                <a:xfrm>
                                  <a:off x="10161" y="595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9" name="Freeform 364"/>
                              <wps:cNvSpPr>
                                <a:spLocks/>
                              </wps:cNvSpPr>
                              <wps:spPr bwMode="auto">
                                <a:xfrm>
                                  <a:off x="10154" y="5807"/>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0" name="Freeform 365"/>
                              <wps:cNvSpPr>
                                <a:spLocks/>
                              </wps:cNvSpPr>
                              <wps:spPr bwMode="auto">
                                <a:xfrm>
                                  <a:off x="10564" y="6624"/>
                                  <a:ext cx="78"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1" name="Freeform 366"/>
                              <wps:cNvSpPr>
                                <a:spLocks/>
                              </wps:cNvSpPr>
                              <wps:spPr bwMode="auto">
                                <a:xfrm>
                                  <a:off x="10404" y="4522"/>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2" name="Freeform 367"/>
                              <wps:cNvSpPr>
                                <a:spLocks/>
                              </wps:cNvSpPr>
                              <wps:spPr bwMode="auto">
                                <a:xfrm>
                                  <a:off x="10567" y="648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3" name="Freeform 368"/>
                              <wps:cNvSpPr>
                                <a:spLocks/>
                              </wps:cNvSpPr>
                              <wps:spPr bwMode="auto">
                                <a:xfrm>
                                  <a:off x="10567" y="490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4" name="Freeform 369"/>
                              <wps:cNvSpPr>
                                <a:spLocks/>
                              </wps:cNvSpPr>
                              <wps:spPr bwMode="auto">
                                <a:xfrm>
                                  <a:off x="10531" y="4406"/>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5" name="Freeform 370"/>
                              <wps:cNvSpPr>
                                <a:spLocks/>
                              </wps:cNvSpPr>
                              <wps:spPr bwMode="auto">
                                <a:xfrm>
                                  <a:off x="10481" y="401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6" name="Freeform 371"/>
                              <wps:cNvSpPr>
                                <a:spLocks/>
                              </wps:cNvSpPr>
                              <wps:spPr bwMode="auto">
                                <a:xfrm>
                                  <a:off x="10551" y="473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7" name="Freeform 372"/>
                              <wps:cNvSpPr>
                                <a:spLocks/>
                              </wps:cNvSpPr>
                              <wps:spPr bwMode="auto">
                                <a:xfrm>
                                  <a:off x="10531" y="6788"/>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8" name="Freeform 373"/>
                              <wps:cNvSpPr>
                                <a:spLocks/>
                              </wps:cNvSpPr>
                              <wps:spPr bwMode="auto">
                                <a:xfrm>
                                  <a:off x="10551" y="453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9" name="Freeform 374"/>
                              <wps:cNvSpPr>
                                <a:spLocks/>
                              </wps:cNvSpPr>
                              <wps:spPr bwMode="auto">
                                <a:xfrm>
                                  <a:off x="10521" y="5196"/>
                                  <a:ext cx="77"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0" name="Freeform 375"/>
                              <wps:cNvSpPr>
                                <a:spLocks/>
                              </wps:cNvSpPr>
                              <wps:spPr bwMode="auto">
                                <a:xfrm>
                                  <a:off x="10231" y="3401"/>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1" name="Freeform 376"/>
                              <wps:cNvSpPr>
                                <a:spLocks/>
                              </wps:cNvSpPr>
                              <wps:spPr bwMode="auto">
                                <a:xfrm>
                                  <a:off x="10257" y="325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2" name="Freeform 377"/>
                              <wps:cNvSpPr>
                                <a:spLocks/>
                              </wps:cNvSpPr>
                              <wps:spPr bwMode="auto">
                                <a:xfrm>
                                  <a:off x="10547" y="594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3" name="Freeform 378"/>
                              <wps:cNvSpPr>
                                <a:spLocks/>
                              </wps:cNvSpPr>
                              <wps:spPr bwMode="auto">
                                <a:xfrm>
                                  <a:off x="7161" y="351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4" name="Freeform 379"/>
                              <wps:cNvSpPr>
                                <a:spLocks/>
                              </wps:cNvSpPr>
                              <wps:spPr bwMode="auto">
                                <a:xfrm>
                                  <a:off x="6977" y="513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5" name="Freeform 380"/>
                              <wps:cNvSpPr>
                                <a:spLocks/>
                              </wps:cNvSpPr>
                              <wps:spPr bwMode="auto">
                                <a:xfrm>
                                  <a:off x="7001" y="438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6" name="Freeform 381"/>
                              <wps:cNvSpPr>
                                <a:spLocks/>
                              </wps:cNvSpPr>
                              <wps:spPr bwMode="auto">
                                <a:xfrm>
                                  <a:off x="7167" y="235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7" name="Freeform 382"/>
                              <wps:cNvSpPr>
                                <a:spLocks/>
                              </wps:cNvSpPr>
                              <wps:spPr bwMode="auto">
                                <a:xfrm>
                                  <a:off x="6974" y="456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8" name="Freeform 383"/>
                              <wps:cNvSpPr>
                                <a:spLocks/>
                              </wps:cNvSpPr>
                              <wps:spPr bwMode="auto">
                                <a:xfrm>
                                  <a:off x="6947" y="498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9" name="Freeform 384"/>
                              <wps:cNvSpPr>
                                <a:spLocks/>
                              </wps:cNvSpPr>
                              <wps:spPr bwMode="auto">
                                <a:xfrm>
                                  <a:off x="6974" y="4739"/>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0" name="Freeform 385"/>
                              <wps:cNvSpPr>
                                <a:spLocks/>
                              </wps:cNvSpPr>
                              <wps:spPr bwMode="auto">
                                <a:xfrm>
                                  <a:off x="7671" y="346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1" name="Freeform 386"/>
                              <wps:cNvSpPr>
                                <a:spLocks/>
                              </wps:cNvSpPr>
                              <wps:spPr bwMode="auto">
                                <a:xfrm>
                                  <a:off x="6937" y="410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2" name="Freeform 387"/>
                              <wps:cNvSpPr>
                                <a:spLocks/>
                              </wps:cNvSpPr>
                              <wps:spPr bwMode="auto">
                                <a:xfrm>
                                  <a:off x="7687" y="300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3" name="Freeform 388"/>
                              <wps:cNvSpPr>
                                <a:spLocks/>
                              </wps:cNvSpPr>
                              <wps:spPr bwMode="auto">
                                <a:xfrm>
                                  <a:off x="9437" y="222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4" name="Freeform 389"/>
                              <wps:cNvSpPr>
                                <a:spLocks/>
                              </wps:cNvSpPr>
                              <wps:spPr bwMode="auto">
                                <a:xfrm>
                                  <a:off x="7054" y="5277"/>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5" name="Freeform 390"/>
                              <wps:cNvSpPr>
                                <a:spLocks/>
                              </wps:cNvSpPr>
                              <wps:spPr bwMode="auto">
                                <a:xfrm>
                                  <a:off x="9157" y="150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6" name="Freeform 391"/>
                              <wps:cNvSpPr>
                                <a:spLocks/>
                              </wps:cNvSpPr>
                              <wps:spPr bwMode="auto">
                                <a:xfrm>
                                  <a:off x="10717" y="655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7" name="Freeform 392"/>
                              <wps:cNvSpPr>
                                <a:spLocks/>
                              </wps:cNvSpPr>
                              <wps:spPr bwMode="auto">
                                <a:xfrm>
                                  <a:off x="9434" y="1459"/>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8" name="Freeform 393"/>
                              <wps:cNvSpPr>
                                <a:spLocks/>
                              </wps:cNvSpPr>
                              <wps:spPr bwMode="auto">
                                <a:xfrm>
                                  <a:off x="8431" y="180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9" name="Freeform 394"/>
                              <wps:cNvSpPr>
                                <a:spLocks/>
                              </wps:cNvSpPr>
                              <wps:spPr bwMode="auto">
                                <a:xfrm>
                                  <a:off x="9141" y="171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0" name="Freeform 395"/>
                              <wps:cNvSpPr>
                                <a:spLocks/>
                              </wps:cNvSpPr>
                              <wps:spPr bwMode="auto">
                                <a:xfrm>
                                  <a:off x="8431" y="136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1" name="Freeform 396"/>
                              <wps:cNvSpPr>
                                <a:spLocks/>
                              </wps:cNvSpPr>
                              <wps:spPr bwMode="auto">
                                <a:xfrm>
                                  <a:off x="9877" y="782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2" name="Freeform 397"/>
                              <wps:cNvSpPr>
                                <a:spLocks/>
                              </wps:cNvSpPr>
                              <wps:spPr bwMode="auto">
                                <a:xfrm>
                                  <a:off x="9948" y="7299"/>
                                  <a:ext cx="76" cy="60"/>
                                </a:xfrm>
                                <a:custGeom>
                                  <a:avLst/>
                                  <a:gdLst>
                                    <a:gd name="T0" fmla="*/ 77 w 153"/>
                                    <a:gd name="T1" fmla="*/ 0 h 120"/>
                                    <a:gd name="T2" fmla="*/ 71 w 153"/>
                                    <a:gd name="T3" fmla="*/ 0 h 120"/>
                                    <a:gd name="T4" fmla="*/ 77 w 153"/>
                                    <a:gd name="T5" fmla="*/ 21 h 120"/>
                                    <a:gd name="T6" fmla="*/ 71 w 153"/>
                                    <a:gd name="T7" fmla="*/ 0 h 120"/>
                                    <a:gd name="T8" fmla="*/ 77 w 153"/>
                                    <a:gd name="T9" fmla="*/ 120 h 120"/>
                                    <a:gd name="T10" fmla="*/ 102 w 153"/>
                                    <a:gd name="T11" fmla="*/ 115 h 120"/>
                                    <a:gd name="T12" fmla="*/ 102 w 153"/>
                                    <a:gd name="T13" fmla="*/ 115 h 120"/>
                                    <a:gd name="T14" fmla="*/ 77 w 153"/>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3" h="120">
                                      <a:moveTo>
                                        <a:pt x="77" y="0"/>
                                      </a:moveTo>
                                      <a:cubicBezTo>
                                        <a:pt x="75" y="0"/>
                                        <a:pt x="73" y="0"/>
                                        <a:pt x="71" y="0"/>
                                      </a:cubicBezTo>
                                      <a:cubicBezTo>
                                        <a:pt x="73" y="7"/>
                                        <a:pt x="75" y="14"/>
                                        <a:pt x="77" y="21"/>
                                      </a:cubicBezTo>
                                      <a:cubicBezTo>
                                        <a:pt x="75" y="14"/>
                                        <a:pt x="73" y="7"/>
                                        <a:pt x="71" y="0"/>
                                      </a:cubicBezTo>
                                      <a:cubicBezTo>
                                        <a:pt x="0" y="6"/>
                                        <a:pt x="1" y="120"/>
                                        <a:pt x="77" y="120"/>
                                      </a:cubicBezTo>
                                      <a:cubicBezTo>
                                        <a:pt x="86" y="120"/>
                                        <a:pt x="95" y="118"/>
                                        <a:pt x="102" y="115"/>
                                      </a:cubicBezTo>
                                      <a:cubicBezTo>
                                        <a:pt x="102" y="115"/>
                                        <a:pt x="102" y="115"/>
                                        <a:pt x="102" y="115"/>
                                      </a:cubicBezTo>
                                      <a:cubicBezTo>
                                        <a:pt x="153" y="92"/>
                                        <a:pt x="14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3" name="Freeform 398"/>
                              <wps:cNvSpPr>
                                <a:spLocks/>
                              </wps:cNvSpPr>
                              <wps:spPr bwMode="auto">
                                <a:xfrm>
                                  <a:off x="7862" y="4557"/>
                                  <a:ext cx="74" cy="55"/>
                                </a:xfrm>
                                <a:custGeom>
                                  <a:avLst/>
                                  <a:gdLst>
                                    <a:gd name="T0" fmla="*/ 41 w 147"/>
                                    <a:gd name="T1" fmla="*/ 0 h 110"/>
                                    <a:gd name="T2" fmla="*/ 74 w 147"/>
                                    <a:gd name="T3" fmla="*/ 110 h 110"/>
                                    <a:gd name="T4" fmla="*/ 119 w 147"/>
                                    <a:gd name="T5" fmla="*/ 10 h 110"/>
                                    <a:gd name="T6" fmla="*/ 41 w 147"/>
                                    <a:gd name="T7" fmla="*/ 0 h 110"/>
                                  </a:gdLst>
                                  <a:ahLst/>
                                  <a:cxnLst>
                                    <a:cxn ang="0">
                                      <a:pos x="T0" y="T1"/>
                                    </a:cxn>
                                    <a:cxn ang="0">
                                      <a:pos x="T2" y="T3"/>
                                    </a:cxn>
                                    <a:cxn ang="0">
                                      <a:pos x="T4" y="T5"/>
                                    </a:cxn>
                                    <a:cxn ang="0">
                                      <a:pos x="T6" y="T7"/>
                                    </a:cxn>
                                  </a:cxnLst>
                                  <a:rect l="0" t="0" r="r" b="b"/>
                                  <a:pathLst>
                                    <a:path w="147" h="110">
                                      <a:moveTo>
                                        <a:pt x="41" y="0"/>
                                      </a:moveTo>
                                      <a:cubicBezTo>
                                        <a:pt x="0" y="28"/>
                                        <a:pt x="11" y="110"/>
                                        <a:pt x="74" y="110"/>
                                      </a:cubicBezTo>
                                      <a:cubicBezTo>
                                        <a:pt x="132" y="110"/>
                                        <a:pt x="147" y="44"/>
                                        <a:pt x="119" y="10"/>
                                      </a:cubicBezTo>
                                      <a:cubicBezTo>
                                        <a:pt x="93" y="6"/>
                                        <a:pt x="67" y="3"/>
                                        <a:pt x="41"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4" name="Freeform 399"/>
                              <wps:cNvSpPr>
                                <a:spLocks/>
                              </wps:cNvSpPr>
                              <wps:spPr bwMode="auto">
                                <a:xfrm>
                                  <a:off x="9864" y="8002"/>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5" name="Freeform 400"/>
                              <wps:cNvSpPr>
                                <a:spLocks/>
                              </wps:cNvSpPr>
                              <wps:spPr bwMode="auto">
                                <a:xfrm>
                                  <a:off x="10211" y="8282"/>
                                  <a:ext cx="9" cy="31"/>
                                </a:xfrm>
                                <a:custGeom>
                                  <a:avLst/>
                                  <a:gdLst>
                                    <a:gd name="T0" fmla="*/ 13 w 19"/>
                                    <a:gd name="T1" fmla="*/ 62 h 62"/>
                                    <a:gd name="T2" fmla="*/ 0 w 19"/>
                                    <a:gd name="T3" fmla="*/ 0 h 62"/>
                                    <a:gd name="T4" fmla="*/ 13 w 19"/>
                                    <a:gd name="T5" fmla="*/ 62 h 62"/>
                                  </a:gdLst>
                                  <a:ahLst/>
                                  <a:cxnLst>
                                    <a:cxn ang="0">
                                      <a:pos x="T0" y="T1"/>
                                    </a:cxn>
                                    <a:cxn ang="0">
                                      <a:pos x="T2" y="T3"/>
                                    </a:cxn>
                                    <a:cxn ang="0">
                                      <a:pos x="T4" y="T5"/>
                                    </a:cxn>
                                  </a:cxnLst>
                                  <a:rect l="0" t="0" r="r" b="b"/>
                                  <a:pathLst>
                                    <a:path w="19" h="62">
                                      <a:moveTo>
                                        <a:pt x="13" y="62"/>
                                      </a:moveTo>
                                      <a:cubicBezTo>
                                        <a:pt x="19" y="41"/>
                                        <a:pt x="15" y="17"/>
                                        <a:pt x="0" y="0"/>
                                      </a:cubicBezTo>
                                      <a:cubicBezTo>
                                        <a:pt x="4" y="21"/>
                                        <a:pt x="9" y="42"/>
                                        <a:pt x="13" y="62"/>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6" name="Freeform 401"/>
                              <wps:cNvSpPr>
                                <a:spLocks/>
                              </wps:cNvSpPr>
                              <wps:spPr bwMode="auto">
                                <a:xfrm>
                                  <a:off x="9891" y="831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7" name="Freeform 402"/>
                              <wps:cNvSpPr>
                                <a:spLocks/>
                              </wps:cNvSpPr>
                              <wps:spPr bwMode="auto">
                                <a:xfrm>
                                  <a:off x="10822" y="705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8" name="Freeform 403"/>
                              <wps:cNvSpPr>
                                <a:spLocks/>
                              </wps:cNvSpPr>
                              <wps:spPr bwMode="auto">
                                <a:xfrm>
                                  <a:off x="10163" y="8082"/>
                                  <a:ext cx="72" cy="60"/>
                                </a:xfrm>
                                <a:custGeom>
                                  <a:avLst/>
                                  <a:gdLst>
                                    <a:gd name="T0" fmla="*/ 66 w 143"/>
                                    <a:gd name="T1" fmla="*/ 0 h 120"/>
                                    <a:gd name="T2" fmla="*/ 18 w 143"/>
                                    <a:gd name="T3" fmla="*/ 24 h 120"/>
                                    <a:gd name="T4" fmla="*/ 18 w 143"/>
                                    <a:gd name="T5" fmla="*/ 24 h 120"/>
                                    <a:gd name="T6" fmla="*/ 37 w 143"/>
                                    <a:gd name="T7" fmla="*/ 114 h 120"/>
                                    <a:gd name="T8" fmla="*/ 27 w 143"/>
                                    <a:gd name="T9" fmla="*/ 63 h 120"/>
                                    <a:gd name="T10" fmla="*/ 37 w 143"/>
                                    <a:gd name="T11" fmla="*/ 114 h 120"/>
                                    <a:gd name="T12" fmla="*/ 66 w 143"/>
                                    <a:gd name="T13" fmla="*/ 120 h 120"/>
                                    <a:gd name="T14" fmla="*/ 66 w 143"/>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3" h="120">
                                      <a:moveTo>
                                        <a:pt x="66" y="0"/>
                                      </a:moveTo>
                                      <a:cubicBezTo>
                                        <a:pt x="44" y="0"/>
                                        <a:pt x="28" y="10"/>
                                        <a:pt x="18" y="24"/>
                                      </a:cubicBezTo>
                                      <a:cubicBezTo>
                                        <a:pt x="18" y="24"/>
                                        <a:pt x="18" y="24"/>
                                        <a:pt x="18" y="24"/>
                                      </a:cubicBezTo>
                                      <a:cubicBezTo>
                                        <a:pt x="0" y="52"/>
                                        <a:pt x="6" y="97"/>
                                        <a:pt x="37" y="114"/>
                                      </a:cubicBezTo>
                                      <a:cubicBezTo>
                                        <a:pt x="34" y="97"/>
                                        <a:pt x="30" y="80"/>
                                        <a:pt x="27" y="63"/>
                                      </a:cubicBezTo>
                                      <a:cubicBezTo>
                                        <a:pt x="30" y="80"/>
                                        <a:pt x="34" y="97"/>
                                        <a:pt x="37" y="114"/>
                                      </a:cubicBezTo>
                                      <a:cubicBezTo>
                                        <a:pt x="45" y="118"/>
                                        <a:pt x="55" y="120"/>
                                        <a:pt x="66" y="120"/>
                                      </a:cubicBezTo>
                                      <a:cubicBezTo>
                                        <a:pt x="143" y="120"/>
                                        <a:pt x="143" y="0"/>
                                        <a:pt x="6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9" name="Freeform 404"/>
                              <wps:cNvSpPr>
                                <a:spLocks/>
                              </wps:cNvSpPr>
                              <wps:spPr bwMode="auto">
                                <a:xfrm>
                                  <a:off x="10434" y="8190"/>
                                  <a:ext cx="77" cy="60"/>
                                </a:xfrm>
                                <a:custGeom>
                                  <a:avLst/>
                                  <a:gdLst>
                                    <a:gd name="T0" fmla="*/ 77 w 154"/>
                                    <a:gd name="T1" fmla="*/ 120 h 120"/>
                                    <a:gd name="T2" fmla="*/ 77 w 154"/>
                                    <a:gd name="T3" fmla="*/ 0 h 120"/>
                                    <a:gd name="T4" fmla="*/ 75 w 154"/>
                                    <a:gd name="T5" fmla="*/ 0 h 120"/>
                                    <a:gd name="T6" fmla="*/ 75 w 154"/>
                                    <a:gd name="T7" fmla="*/ 22 h 120"/>
                                    <a:gd name="T8" fmla="*/ 75 w 154"/>
                                    <a:gd name="T9" fmla="*/ 0 h 120"/>
                                    <a:gd name="T10" fmla="*/ 76 w 154"/>
                                    <a:gd name="T11" fmla="*/ 120 h 120"/>
                                    <a:gd name="T12" fmla="*/ 76 w 154"/>
                                    <a:gd name="T13" fmla="*/ 120 h 120"/>
                                    <a:gd name="T14" fmla="*/ 77 w 154"/>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4" h="120">
                                      <a:moveTo>
                                        <a:pt x="77" y="120"/>
                                      </a:moveTo>
                                      <a:cubicBezTo>
                                        <a:pt x="154" y="120"/>
                                        <a:pt x="154" y="0"/>
                                        <a:pt x="77" y="0"/>
                                      </a:cubicBezTo>
                                      <a:cubicBezTo>
                                        <a:pt x="76" y="0"/>
                                        <a:pt x="75" y="0"/>
                                        <a:pt x="75" y="0"/>
                                      </a:cubicBezTo>
                                      <a:cubicBezTo>
                                        <a:pt x="75" y="7"/>
                                        <a:pt x="75" y="15"/>
                                        <a:pt x="75" y="22"/>
                                      </a:cubicBezTo>
                                      <a:cubicBezTo>
                                        <a:pt x="75" y="15"/>
                                        <a:pt x="75" y="7"/>
                                        <a:pt x="75" y="0"/>
                                      </a:cubicBezTo>
                                      <a:cubicBezTo>
                                        <a:pt x="0" y="2"/>
                                        <a:pt x="1" y="119"/>
                                        <a:pt x="76" y="120"/>
                                      </a:cubicBezTo>
                                      <a:cubicBezTo>
                                        <a:pt x="76" y="120"/>
                                        <a:pt x="76" y="120"/>
                                        <a:pt x="76" y="120"/>
                                      </a:cubicBezTo>
                                      <a:cubicBezTo>
                                        <a:pt x="77" y="120"/>
                                        <a:pt x="77"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0" name="Freeform 405"/>
                              <wps:cNvSpPr>
                                <a:spLocks/>
                              </wps:cNvSpPr>
                              <wps:spPr bwMode="auto">
                                <a:xfrm>
                                  <a:off x="7058" y="5597"/>
                                  <a:ext cx="74" cy="60"/>
                                </a:xfrm>
                                <a:custGeom>
                                  <a:avLst/>
                                  <a:gdLst>
                                    <a:gd name="T0" fmla="*/ 76 w 148"/>
                                    <a:gd name="T1" fmla="*/ 120 h 120"/>
                                    <a:gd name="T2" fmla="*/ 120 w 148"/>
                                    <a:gd name="T3" fmla="*/ 19 h 120"/>
                                    <a:gd name="T4" fmla="*/ 120 w 148"/>
                                    <a:gd name="T5" fmla="*/ 19 h 120"/>
                                    <a:gd name="T6" fmla="*/ 76 w 148"/>
                                    <a:gd name="T7" fmla="*/ 0 h 120"/>
                                    <a:gd name="T8" fmla="*/ 53 w 148"/>
                                    <a:gd name="T9" fmla="*/ 4 h 120"/>
                                    <a:gd name="T10" fmla="*/ 90 w 148"/>
                                    <a:gd name="T11" fmla="*/ 12 h 120"/>
                                    <a:gd name="T12" fmla="*/ 53 w 148"/>
                                    <a:gd name="T13" fmla="*/ 4 h 120"/>
                                    <a:gd name="T14" fmla="*/ 76 w 148"/>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8" h="120">
                                      <a:moveTo>
                                        <a:pt x="76" y="120"/>
                                      </a:moveTo>
                                      <a:cubicBezTo>
                                        <a:pt x="133" y="120"/>
                                        <a:pt x="148" y="53"/>
                                        <a:pt x="120" y="19"/>
                                      </a:cubicBezTo>
                                      <a:cubicBezTo>
                                        <a:pt x="120" y="19"/>
                                        <a:pt x="120" y="19"/>
                                        <a:pt x="120" y="19"/>
                                      </a:cubicBezTo>
                                      <a:cubicBezTo>
                                        <a:pt x="110" y="8"/>
                                        <a:pt x="96" y="0"/>
                                        <a:pt x="76" y="0"/>
                                      </a:cubicBezTo>
                                      <a:cubicBezTo>
                                        <a:pt x="67" y="0"/>
                                        <a:pt x="60" y="1"/>
                                        <a:pt x="53" y="4"/>
                                      </a:cubicBezTo>
                                      <a:cubicBezTo>
                                        <a:pt x="65" y="7"/>
                                        <a:pt x="78" y="9"/>
                                        <a:pt x="90" y="12"/>
                                      </a:cubicBezTo>
                                      <a:cubicBezTo>
                                        <a:pt x="78" y="9"/>
                                        <a:pt x="65" y="7"/>
                                        <a:pt x="53" y="4"/>
                                      </a:cubicBezTo>
                                      <a:cubicBezTo>
                                        <a:pt x="0" y="25"/>
                                        <a:pt x="7" y="120"/>
                                        <a:pt x="76"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406"/>
                            <wpg:cNvGrpSpPr>
                              <a:grpSpLocks/>
                            </wpg:cNvGrpSpPr>
                            <wpg:grpSpPr bwMode="auto">
                              <a:xfrm>
                                <a:off x="4899660" y="568325"/>
                                <a:ext cx="1961515" cy="4645025"/>
                                <a:chOff x="7716" y="895"/>
                                <a:chExt cx="3089" cy="7315"/>
                              </a:xfrm>
                            </wpg:grpSpPr>
                            <wps:wsp>
                              <wps:cNvPr id="601" name="Freeform 407"/>
                              <wps:cNvSpPr>
                                <a:spLocks/>
                              </wps:cNvSpPr>
                              <wps:spPr bwMode="auto">
                                <a:xfrm>
                                  <a:off x="8901" y="7906"/>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2" name="Freeform 408"/>
                              <wps:cNvSpPr>
                                <a:spLocks/>
                              </wps:cNvSpPr>
                              <wps:spPr bwMode="auto">
                                <a:xfrm>
                                  <a:off x="8907" y="776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3" name="Freeform 409"/>
                              <wps:cNvSpPr>
                                <a:spLocks/>
                              </wps:cNvSpPr>
                              <wps:spPr bwMode="auto">
                                <a:xfrm>
                                  <a:off x="7716" y="5777"/>
                                  <a:ext cx="67" cy="60"/>
                                </a:xfrm>
                                <a:custGeom>
                                  <a:avLst/>
                                  <a:gdLst>
                                    <a:gd name="T0" fmla="*/ 60 w 134"/>
                                    <a:gd name="T1" fmla="*/ 120 h 120"/>
                                    <a:gd name="T2" fmla="*/ 96 w 134"/>
                                    <a:gd name="T3" fmla="*/ 108 h 120"/>
                                    <a:gd name="T4" fmla="*/ 96 w 134"/>
                                    <a:gd name="T5" fmla="*/ 108 h 120"/>
                                    <a:gd name="T6" fmla="*/ 60 w 134"/>
                                    <a:gd name="T7" fmla="*/ 0 h 120"/>
                                    <a:gd name="T8" fmla="*/ 2 w 134"/>
                                    <a:gd name="T9" fmla="*/ 63 h 120"/>
                                    <a:gd name="T10" fmla="*/ 35 w 134"/>
                                    <a:gd name="T11" fmla="*/ 79 h 120"/>
                                    <a:gd name="T12" fmla="*/ 2 w 134"/>
                                    <a:gd name="T13" fmla="*/ 63 h 120"/>
                                    <a:gd name="T14" fmla="*/ 60 w 134"/>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4" h="120">
                                      <a:moveTo>
                                        <a:pt x="60" y="120"/>
                                      </a:moveTo>
                                      <a:cubicBezTo>
                                        <a:pt x="75" y="120"/>
                                        <a:pt x="87" y="115"/>
                                        <a:pt x="96" y="108"/>
                                      </a:cubicBezTo>
                                      <a:cubicBezTo>
                                        <a:pt x="96" y="108"/>
                                        <a:pt x="96" y="108"/>
                                        <a:pt x="96" y="108"/>
                                      </a:cubicBezTo>
                                      <a:cubicBezTo>
                                        <a:pt x="134" y="77"/>
                                        <a:pt x="122" y="0"/>
                                        <a:pt x="60" y="0"/>
                                      </a:cubicBezTo>
                                      <a:cubicBezTo>
                                        <a:pt x="20" y="0"/>
                                        <a:pt x="0" y="32"/>
                                        <a:pt x="2" y="63"/>
                                      </a:cubicBezTo>
                                      <a:cubicBezTo>
                                        <a:pt x="13" y="68"/>
                                        <a:pt x="24" y="74"/>
                                        <a:pt x="35" y="79"/>
                                      </a:cubicBezTo>
                                      <a:cubicBezTo>
                                        <a:pt x="24" y="74"/>
                                        <a:pt x="13" y="68"/>
                                        <a:pt x="2" y="63"/>
                                      </a:cubicBezTo>
                                      <a:cubicBezTo>
                                        <a:pt x="3" y="92"/>
                                        <a:pt x="23" y="120"/>
                                        <a:pt x="60"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4" name="Freeform 410"/>
                              <wps:cNvSpPr>
                                <a:spLocks/>
                              </wps:cNvSpPr>
                              <wps:spPr bwMode="auto">
                                <a:xfrm>
                                  <a:off x="10677" y="602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5" name="Freeform 411"/>
                              <wps:cNvSpPr>
                                <a:spLocks/>
                              </wps:cNvSpPr>
                              <wps:spPr bwMode="auto">
                                <a:xfrm>
                                  <a:off x="9218" y="7749"/>
                                  <a:ext cx="77" cy="60"/>
                                </a:xfrm>
                                <a:custGeom>
                                  <a:avLst/>
                                  <a:gdLst>
                                    <a:gd name="T0" fmla="*/ 77 w 154"/>
                                    <a:gd name="T1" fmla="*/ 0 h 120"/>
                                    <a:gd name="T2" fmla="*/ 57 w 154"/>
                                    <a:gd name="T3" fmla="*/ 3 h 120"/>
                                    <a:gd name="T4" fmla="*/ 57 w 154"/>
                                    <a:gd name="T5" fmla="*/ 3 h 120"/>
                                    <a:gd name="T6" fmla="*/ 77 w 154"/>
                                    <a:gd name="T7" fmla="*/ 120 h 120"/>
                                    <a:gd name="T8" fmla="*/ 81 w 154"/>
                                    <a:gd name="T9" fmla="*/ 120 h 120"/>
                                    <a:gd name="T10" fmla="*/ 77 w 154"/>
                                    <a:gd name="T11" fmla="*/ 103 h 120"/>
                                    <a:gd name="T12" fmla="*/ 81 w 154"/>
                                    <a:gd name="T13" fmla="*/ 120 h 120"/>
                                    <a:gd name="T14" fmla="*/ 77 w 154"/>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4" h="120">
                                      <a:moveTo>
                                        <a:pt x="77" y="0"/>
                                      </a:moveTo>
                                      <a:cubicBezTo>
                                        <a:pt x="69" y="0"/>
                                        <a:pt x="63" y="1"/>
                                        <a:pt x="57" y="3"/>
                                      </a:cubicBezTo>
                                      <a:cubicBezTo>
                                        <a:pt x="57" y="3"/>
                                        <a:pt x="57" y="3"/>
                                        <a:pt x="57" y="3"/>
                                      </a:cubicBezTo>
                                      <a:cubicBezTo>
                                        <a:pt x="0" y="22"/>
                                        <a:pt x="7" y="120"/>
                                        <a:pt x="77" y="120"/>
                                      </a:cubicBezTo>
                                      <a:cubicBezTo>
                                        <a:pt x="78" y="120"/>
                                        <a:pt x="80" y="120"/>
                                        <a:pt x="81" y="120"/>
                                      </a:cubicBezTo>
                                      <a:cubicBezTo>
                                        <a:pt x="80" y="114"/>
                                        <a:pt x="79" y="109"/>
                                        <a:pt x="77" y="103"/>
                                      </a:cubicBezTo>
                                      <a:cubicBezTo>
                                        <a:pt x="79" y="109"/>
                                        <a:pt x="80" y="114"/>
                                        <a:pt x="81" y="120"/>
                                      </a:cubicBezTo>
                                      <a:cubicBezTo>
                                        <a:pt x="154" y="116"/>
                                        <a:pt x="153"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6" name="Freeform 412"/>
                              <wps:cNvSpPr>
                                <a:spLocks/>
                              </wps:cNvSpPr>
                              <wps:spPr bwMode="auto">
                                <a:xfrm>
                                  <a:off x="9862" y="7482"/>
                                  <a:ext cx="76" cy="60"/>
                                </a:xfrm>
                                <a:custGeom>
                                  <a:avLst/>
                                  <a:gdLst>
                                    <a:gd name="T0" fmla="*/ 75 w 152"/>
                                    <a:gd name="T1" fmla="*/ 0 h 120"/>
                                    <a:gd name="T2" fmla="*/ 51 w 152"/>
                                    <a:gd name="T3" fmla="*/ 5 h 120"/>
                                    <a:gd name="T4" fmla="*/ 51 w 152"/>
                                    <a:gd name="T5" fmla="*/ 5 h 120"/>
                                    <a:gd name="T6" fmla="*/ 67 w 152"/>
                                    <a:gd name="T7" fmla="*/ 120 h 120"/>
                                    <a:gd name="T8" fmla="*/ 67 w 152"/>
                                    <a:gd name="T9" fmla="*/ 120 h 120"/>
                                    <a:gd name="T10" fmla="*/ 75 w 152"/>
                                    <a:gd name="T11" fmla="*/ 120 h 120"/>
                                    <a:gd name="T12" fmla="*/ 75 w 152"/>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52" h="120">
                                      <a:moveTo>
                                        <a:pt x="75" y="0"/>
                                      </a:moveTo>
                                      <a:cubicBezTo>
                                        <a:pt x="66" y="0"/>
                                        <a:pt x="58" y="2"/>
                                        <a:pt x="51" y="5"/>
                                      </a:cubicBezTo>
                                      <a:cubicBezTo>
                                        <a:pt x="51" y="5"/>
                                        <a:pt x="51" y="5"/>
                                        <a:pt x="51" y="5"/>
                                      </a:cubicBezTo>
                                      <a:cubicBezTo>
                                        <a:pt x="0" y="26"/>
                                        <a:pt x="6" y="114"/>
                                        <a:pt x="67" y="120"/>
                                      </a:cubicBezTo>
                                      <a:cubicBezTo>
                                        <a:pt x="67" y="120"/>
                                        <a:pt x="67" y="120"/>
                                        <a:pt x="67" y="120"/>
                                      </a:cubicBezTo>
                                      <a:cubicBezTo>
                                        <a:pt x="70" y="120"/>
                                        <a:pt x="72" y="120"/>
                                        <a:pt x="75" y="120"/>
                                      </a:cubicBezTo>
                                      <a:cubicBezTo>
                                        <a:pt x="152" y="120"/>
                                        <a:pt x="152" y="0"/>
                                        <a:pt x="75"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7" name="Freeform 413"/>
                              <wps:cNvSpPr>
                                <a:spLocks/>
                              </wps:cNvSpPr>
                              <wps:spPr bwMode="auto">
                                <a:xfrm>
                                  <a:off x="9428" y="7515"/>
                                  <a:ext cx="76" cy="60"/>
                                </a:xfrm>
                                <a:custGeom>
                                  <a:avLst/>
                                  <a:gdLst>
                                    <a:gd name="T0" fmla="*/ 77 w 152"/>
                                    <a:gd name="T1" fmla="*/ 0 h 120"/>
                                    <a:gd name="T2" fmla="*/ 71 w 152"/>
                                    <a:gd name="T3" fmla="*/ 0 h 120"/>
                                    <a:gd name="T4" fmla="*/ 71 w 152"/>
                                    <a:gd name="T5" fmla="*/ 0 h 120"/>
                                    <a:gd name="T6" fmla="*/ 77 w 152"/>
                                    <a:gd name="T7" fmla="*/ 120 h 120"/>
                                    <a:gd name="T8" fmla="*/ 110 w 152"/>
                                    <a:gd name="T9" fmla="*/ 111 h 120"/>
                                    <a:gd name="T10" fmla="*/ 106 w 152"/>
                                    <a:gd name="T11" fmla="*/ 99 h 120"/>
                                    <a:gd name="T12" fmla="*/ 110 w 152"/>
                                    <a:gd name="T13" fmla="*/ 111 h 120"/>
                                    <a:gd name="T14" fmla="*/ 77 w 152"/>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2" h="120">
                                      <a:moveTo>
                                        <a:pt x="77" y="0"/>
                                      </a:moveTo>
                                      <a:cubicBezTo>
                                        <a:pt x="75" y="0"/>
                                        <a:pt x="73" y="0"/>
                                        <a:pt x="71" y="0"/>
                                      </a:cubicBezTo>
                                      <a:cubicBezTo>
                                        <a:pt x="71" y="0"/>
                                        <a:pt x="71" y="0"/>
                                        <a:pt x="71" y="0"/>
                                      </a:cubicBezTo>
                                      <a:cubicBezTo>
                                        <a:pt x="0" y="6"/>
                                        <a:pt x="1" y="120"/>
                                        <a:pt x="77" y="120"/>
                                      </a:cubicBezTo>
                                      <a:cubicBezTo>
                                        <a:pt x="90" y="120"/>
                                        <a:pt x="101" y="117"/>
                                        <a:pt x="110" y="111"/>
                                      </a:cubicBezTo>
                                      <a:cubicBezTo>
                                        <a:pt x="109" y="107"/>
                                        <a:pt x="107" y="103"/>
                                        <a:pt x="106" y="99"/>
                                      </a:cubicBezTo>
                                      <a:cubicBezTo>
                                        <a:pt x="107" y="103"/>
                                        <a:pt x="109" y="107"/>
                                        <a:pt x="110" y="111"/>
                                      </a:cubicBezTo>
                                      <a:cubicBezTo>
                                        <a:pt x="152" y="82"/>
                                        <a:pt x="141"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8" name="Freeform 414"/>
                              <wps:cNvSpPr>
                                <a:spLocks/>
                              </wps:cNvSpPr>
                              <wps:spPr bwMode="auto">
                                <a:xfrm>
                                  <a:off x="9259" y="7929"/>
                                  <a:ext cx="76" cy="60"/>
                                </a:xfrm>
                                <a:custGeom>
                                  <a:avLst/>
                                  <a:gdLst>
                                    <a:gd name="T0" fmla="*/ 74 w 151"/>
                                    <a:gd name="T1" fmla="*/ 120 h 120"/>
                                    <a:gd name="T2" fmla="*/ 74 w 151"/>
                                    <a:gd name="T3" fmla="*/ 0 h 120"/>
                                    <a:gd name="T4" fmla="*/ 45 w 151"/>
                                    <a:gd name="T5" fmla="*/ 6 h 120"/>
                                    <a:gd name="T6" fmla="*/ 45 w 151"/>
                                    <a:gd name="T7" fmla="*/ 6 h 120"/>
                                    <a:gd name="T8" fmla="*/ 66 w 151"/>
                                    <a:gd name="T9" fmla="*/ 119 h 120"/>
                                    <a:gd name="T10" fmla="*/ 52 w 151"/>
                                    <a:gd name="T11" fmla="*/ 45 h 120"/>
                                    <a:gd name="T12" fmla="*/ 66 w 151"/>
                                    <a:gd name="T13" fmla="*/ 119 h 120"/>
                                    <a:gd name="T14" fmla="*/ 74 w 151"/>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1" h="120">
                                      <a:moveTo>
                                        <a:pt x="74" y="120"/>
                                      </a:moveTo>
                                      <a:cubicBezTo>
                                        <a:pt x="151" y="120"/>
                                        <a:pt x="151" y="0"/>
                                        <a:pt x="74" y="0"/>
                                      </a:cubicBezTo>
                                      <a:cubicBezTo>
                                        <a:pt x="63" y="0"/>
                                        <a:pt x="53" y="2"/>
                                        <a:pt x="45" y="6"/>
                                      </a:cubicBezTo>
                                      <a:cubicBezTo>
                                        <a:pt x="45" y="6"/>
                                        <a:pt x="45" y="6"/>
                                        <a:pt x="45" y="6"/>
                                      </a:cubicBezTo>
                                      <a:cubicBezTo>
                                        <a:pt x="0" y="30"/>
                                        <a:pt x="7" y="112"/>
                                        <a:pt x="66" y="119"/>
                                      </a:cubicBezTo>
                                      <a:cubicBezTo>
                                        <a:pt x="61" y="94"/>
                                        <a:pt x="57" y="70"/>
                                        <a:pt x="52" y="45"/>
                                      </a:cubicBezTo>
                                      <a:cubicBezTo>
                                        <a:pt x="57" y="70"/>
                                        <a:pt x="61" y="94"/>
                                        <a:pt x="66" y="119"/>
                                      </a:cubicBezTo>
                                      <a:cubicBezTo>
                                        <a:pt x="68" y="120"/>
                                        <a:pt x="71" y="120"/>
                                        <a:pt x="74"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9" name="Freeform 415"/>
                              <wps:cNvSpPr>
                                <a:spLocks/>
                              </wps:cNvSpPr>
                              <wps:spPr bwMode="auto">
                                <a:xfrm>
                                  <a:off x="9871" y="8149"/>
                                  <a:ext cx="77"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0" name="Freeform 416"/>
                              <wps:cNvSpPr>
                                <a:spLocks/>
                              </wps:cNvSpPr>
                              <wps:spPr bwMode="auto">
                                <a:xfrm>
                                  <a:off x="8104" y="5196"/>
                                  <a:ext cx="67" cy="61"/>
                                </a:xfrm>
                                <a:custGeom>
                                  <a:avLst/>
                                  <a:gdLst>
                                    <a:gd name="T0" fmla="*/ 65 w 135"/>
                                    <a:gd name="T1" fmla="*/ 0 h 120"/>
                                    <a:gd name="T2" fmla="*/ 9 w 135"/>
                                    <a:gd name="T3" fmla="*/ 43 h 120"/>
                                    <a:gd name="T4" fmla="*/ 9 w 135"/>
                                    <a:gd name="T5" fmla="*/ 43 h 120"/>
                                    <a:gd name="T6" fmla="*/ 65 w 135"/>
                                    <a:gd name="T7" fmla="*/ 120 h 120"/>
                                    <a:gd name="T8" fmla="*/ 114 w 135"/>
                                    <a:gd name="T9" fmla="*/ 94 h 120"/>
                                    <a:gd name="T10" fmla="*/ 27 w 135"/>
                                    <a:gd name="T11" fmla="*/ 51 h 120"/>
                                    <a:gd name="T12" fmla="*/ 114 w 135"/>
                                    <a:gd name="T13" fmla="*/ 94 h 120"/>
                                    <a:gd name="T14" fmla="*/ 65 w 135"/>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5" h="120">
                                      <a:moveTo>
                                        <a:pt x="65" y="0"/>
                                      </a:moveTo>
                                      <a:cubicBezTo>
                                        <a:pt x="34" y="0"/>
                                        <a:pt x="15" y="19"/>
                                        <a:pt x="9" y="43"/>
                                      </a:cubicBezTo>
                                      <a:cubicBezTo>
                                        <a:pt x="9" y="43"/>
                                        <a:pt x="9" y="43"/>
                                        <a:pt x="9" y="43"/>
                                      </a:cubicBezTo>
                                      <a:cubicBezTo>
                                        <a:pt x="0" y="77"/>
                                        <a:pt x="19" y="120"/>
                                        <a:pt x="65" y="120"/>
                                      </a:cubicBezTo>
                                      <a:cubicBezTo>
                                        <a:pt x="88" y="120"/>
                                        <a:pt x="104" y="109"/>
                                        <a:pt x="114" y="94"/>
                                      </a:cubicBezTo>
                                      <a:cubicBezTo>
                                        <a:pt x="85" y="79"/>
                                        <a:pt x="56" y="65"/>
                                        <a:pt x="27" y="51"/>
                                      </a:cubicBezTo>
                                      <a:cubicBezTo>
                                        <a:pt x="56" y="65"/>
                                        <a:pt x="85" y="79"/>
                                        <a:pt x="114" y="94"/>
                                      </a:cubicBezTo>
                                      <a:cubicBezTo>
                                        <a:pt x="135" y="58"/>
                                        <a:pt x="119" y="0"/>
                                        <a:pt x="65"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417"/>
                              <wps:cNvSpPr>
                                <a:spLocks/>
                              </wps:cNvSpPr>
                              <wps:spPr bwMode="auto">
                                <a:xfrm>
                                  <a:off x="7881" y="5049"/>
                                  <a:ext cx="76" cy="60"/>
                                </a:xfrm>
                                <a:custGeom>
                                  <a:avLst/>
                                  <a:gdLst>
                                    <a:gd name="T0" fmla="*/ 77 w 153"/>
                                    <a:gd name="T1" fmla="*/ 0 h 120"/>
                                    <a:gd name="T2" fmla="*/ 75 w 153"/>
                                    <a:gd name="T3" fmla="*/ 0 h 120"/>
                                    <a:gd name="T4" fmla="*/ 75 w 153"/>
                                    <a:gd name="T5" fmla="*/ 0 h 120"/>
                                    <a:gd name="T6" fmla="*/ 77 w 153"/>
                                    <a:gd name="T7" fmla="*/ 120 h 120"/>
                                    <a:gd name="T8" fmla="*/ 110 w 153"/>
                                    <a:gd name="T9" fmla="*/ 10 h 120"/>
                                    <a:gd name="T10" fmla="*/ 90 w 153"/>
                                    <a:gd name="T11" fmla="*/ 4 h 120"/>
                                    <a:gd name="T12" fmla="*/ 110 w 153"/>
                                    <a:gd name="T13" fmla="*/ 10 h 120"/>
                                    <a:gd name="T14" fmla="*/ 77 w 153"/>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3" h="120">
                                      <a:moveTo>
                                        <a:pt x="77" y="0"/>
                                      </a:moveTo>
                                      <a:cubicBezTo>
                                        <a:pt x="77" y="0"/>
                                        <a:pt x="76" y="0"/>
                                        <a:pt x="75" y="0"/>
                                      </a:cubicBezTo>
                                      <a:cubicBezTo>
                                        <a:pt x="75" y="0"/>
                                        <a:pt x="75" y="0"/>
                                        <a:pt x="75" y="0"/>
                                      </a:cubicBezTo>
                                      <a:cubicBezTo>
                                        <a:pt x="0" y="3"/>
                                        <a:pt x="1" y="120"/>
                                        <a:pt x="77" y="120"/>
                                      </a:cubicBezTo>
                                      <a:cubicBezTo>
                                        <a:pt x="141" y="120"/>
                                        <a:pt x="153" y="38"/>
                                        <a:pt x="110" y="10"/>
                                      </a:cubicBezTo>
                                      <a:cubicBezTo>
                                        <a:pt x="104" y="8"/>
                                        <a:pt x="97" y="6"/>
                                        <a:pt x="90" y="4"/>
                                      </a:cubicBezTo>
                                      <a:cubicBezTo>
                                        <a:pt x="97" y="6"/>
                                        <a:pt x="104" y="8"/>
                                        <a:pt x="110" y="10"/>
                                      </a:cubicBezTo>
                                      <a:cubicBezTo>
                                        <a:pt x="102" y="4"/>
                                        <a:pt x="91"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Freeform 418"/>
                              <wps:cNvSpPr>
                                <a:spLocks/>
                              </wps:cNvSpPr>
                              <wps:spPr bwMode="auto">
                                <a:xfrm>
                                  <a:off x="7804" y="3401"/>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3" name="Freeform 419"/>
                              <wps:cNvSpPr>
                                <a:spLocks/>
                              </wps:cNvSpPr>
                              <wps:spPr bwMode="auto">
                                <a:xfrm>
                                  <a:off x="7811" y="388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4" name="Freeform 420"/>
                              <wps:cNvSpPr>
                                <a:spLocks/>
                              </wps:cNvSpPr>
                              <wps:spPr bwMode="auto">
                                <a:xfrm>
                                  <a:off x="7797" y="356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5" name="Freeform 421"/>
                              <wps:cNvSpPr>
                                <a:spLocks/>
                              </wps:cNvSpPr>
                              <wps:spPr bwMode="auto">
                                <a:xfrm>
                                  <a:off x="8094" y="5023"/>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6" name="Freeform 422"/>
                              <wps:cNvSpPr>
                                <a:spLocks/>
                              </wps:cNvSpPr>
                              <wps:spPr bwMode="auto">
                                <a:xfrm>
                                  <a:off x="7994" y="5617"/>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7" name="Freeform 423"/>
                              <wps:cNvSpPr>
                                <a:spLocks/>
                              </wps:cNvSpPr>
                              <wps:spPr bwMode="auto">
                                <a:xfrm>
                                  <a:off x="8034" y="5337"/>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8" name="Freeform 424"/>
                              <wps:cNvSpPr>
                                <a:spLocks/>
                              </wps:cNvSpPr>
                              <wps:spPr bwMode="auto">
                                <a:xfrm>
                                  <a:off x="7807" y="290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9" name="Freeform 425"/>
                              <wps:cNvSpPr>
                                <a:spLocks/>
                              </wps:cNvSpPr>
                              <wps:spPr bwMode="auto">
                                <a:xfrm>
                                  <a:off x="7834" y="4222"/>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0" name="Freeform 426"/>
                              <wps:cNvSpPr>
                                <a:spLocks/>
                              </wps:cNvSpPr>
                              <wps:spPr bwMode="auto">
                                <a:xfrm>
                                  <a:off x="10727" y="620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1" name="Freeform 427"/>
                              <wps:cNvSpPr>
                                <a:spLocks/>
                              </wps:cNvSpPr>
                              <wps:spPr bwMode="auto">
                                <a:xfrm>
                                  <a:off x="7871" y="3254"/>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2" name="Freeform 428"/>
                              <wps:cNvSpPr>
                                <a:spLocks/>
                              </wps:cNvSpPr>
                              <wps:spPr bwMode="auto">
                                <a:xfrm>
                                  <a:off x="7857" y="483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3" name="Freeform 429"/>
                              <wps:cNvSpPr>
                                <a:spLocks/>
                              </wps:cNvSpPr>
                              <wps:spPr bwMode="auto">
                                <a:xfrm>
                                  <a:off x="7901" y="3808"/>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4" name="Freeform 430"/>
                              <wps:cNvSpPr>
                                <a:spLocks/>
                              </wps:cNvSpPr>
                              <wps:spPr bwMode="auto">
                                <a:xfrm>
                                  <a:off x="7907" y="365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5" name="Freeform 431"/>
                              <wps:cNvSpPr>
                                <a:spLocks/>
                              </wps:cNvSpPr>
                              <wps:spPr bwMode="auto">
                                <a:xfrm>
                                  <a:off x="7827" y="406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6" name="Freeform 432"/>
                              <wps:cNvSpPr>
                                <a:spLocks/>
                              </wps:cNvSpPr>
                              <wps:spPr bwMode="auto">
                                <a:xfrm>
                                  <a:off x="7924" y="346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7" name="Freeform 433"/>
                              <wps:cNvSpPr>
                                <a:spLocks/>
                              </wps:cNvSpPr>
                              <wps:spPr bwMode="auto">
                                <a:xfrm>
                                  <a:off x="7871" y="523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8" name="Freeform 434"/>
                              <wps:cNvSpPr>
                                <a:spLocks/>
                              </wps:cNvSpPr>
                              <wps:spPr bwMode="auto">
                                <a:xfrm>
                                  <a:off x="8617" y="6451"/>
                                  <a:ext cx="68" cy="60"/>
                                </a:xfrm>
                                <a:custGeom>
                                  <a:avLst/>
                                  <a:gdLst>
                                    <a:gd name="T0" fmla="*/ 59 w 136"/>
                                    <a:gd name="T1" fmla="*/ 0 h 120"/>
                                    <a:gd name="T2" fmla="*/ 1 w 136"/>
                                    <a:gd name="T3" fmla="*/ 58 h 120"/>
                                    <a:gd name="T4" fmla="*/ 1 w 136"/>
                                    <a:gd name="T5" fmla="*/ 58 h 120"/>
                                    <a:gd name="T6" fmla="*/ 53 w 136"/>
                                    <a:gd name="T7" fmla="*/ 120 h 120"/>
                                    <a:gd name="T8" fmla="*/ 53 w 136"/>
                                    <a:gd name="T9" fmla="*/ 120 h 120"/>
                                    <a:gd name="T10" fmla="*/ 59 w 136"/>
                                    <a:gd name="T11" fmla="*/ 120 h 120"/>
                                    <a:gd name="T12" fmla="*/ 59 w 136"/>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36" h="120">
                                      <a:moveTo>
                                        <a:pt x="59" y="0"/>
                                      </a:moveTo>
                                      <a:cubicBezTo>
                                        <a:pt x="21" y="0"/>
                                        <a:pt x="2" y="29"/>
                                        <a:pt x="1" y="58"/>
                                      </a:cubicBezTo>
                                      <a:cubicBezTo>
                                        <a:pt x="1" y="58"/>
                                        <a:pt x="1" y="58"/>
                                        <a:pt x="1" y="58"/>
                                      </a:cubicBezTo>
                                      <a:cubicBezTo>
                                        <a:pt x="0" y="87"/>
                                        <a:pt x="17" y="117"/>
                                        <a:pt x="53" y="120"/>
                                      </a:cubicBezTo>
                                      <a:cubicBezTo>
                                        <a:pt x="53" y="120"/>
                                        <a:pt x="53" y="120"/>
                                        <a:pt x="53" y="120"/>
                                      </a:cubicBezTo>
                                      <a:cubicBezTo>
                                        <a:pt x="55" y="120"/>
                                        <a:pt x="57" y="120"/>
                                        <a:pt x="59" y="120"/>
                                      </a:cubicBezTo>
                                      <a:cubicBezTo>
                                        <a:pt x="136" y="120"/>
                                        <a:pt x="136" y="0"/>
                                        <a:pt x="59"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9" name="Freeform 435"/>
                              <wps:cNvSpPr>
                                <a:spLocks/>
                              </wps:cNvSpPr>
                              <wps:spPr bwMode="auto">
                                <a:xfrm>
                                  <a:off x="9984" y="6721"/>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0" name="Freeform 436"/>
                              <wps:cNvSpPr>
                                <a:spLocks/>
                              </wps:cNvSpPr>
                              <wps:spPr bwMode="auto">
                                <a:xfrm>
                                  <a:off x="10294" y="7709"/>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1" name="Freeform 437"/>
                              <wps:cNvSpPr>
                                <a:spLocks/>
                              </wps:cNvSpPr>
                              <wps:spPr bwMode="auto">
                                <a:xfrm>
                                  <a:off x="9819" y="6761"/>
                                  <a:ext cx="72" cy="60"/>
                                </a:xfrm>
                                <a:custGeom>
                                  <a:avLst/>
                                  <a:gdLst>
                                    <a:gd name="T0" fmla="*/ 67 w 144"/>
                                    <a:gd name="T1" fmla="*/ 0 h 120"/>
                                    <a:gd name="T2" fmla="*/ 17 w 144"/>
                                    <a:gd name="T3" fmla="*/ 28 h 120"/>
                                    <a:gd name="T4" fmla="*/ 17 w 144"/>
                                    <a:gd name="T5" fmla="*/ 28 h 120"/>
                                    <a:gd name="T6" fmla="*/ 46 w 144"/>
                                    <a:gd name="T7" fmla="*/ 117 h 120"/>
                                    <a:gd name="T8" fmla="*/ 46 w 144"/>
                                    <a:gd name="T9" fmla="*/ 117 h 120"/>
                                    <a:gd name="T10" fmla="*/ 67 w 144"/>
                                    <a:gd name="T11" fmla="*/ 120 h 120"/>
                                    <a:gd name="T12" fmla="*/ 67 w 144"/>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44" h="120">
                                      <a:moveTo>
                                        <a:pt x="67" y="0"/>
                                      </a:moveTo>
                                      <a:cubicBezTo>
                                        <a:pt x="43" y="0"/>
                                        <a:pt x="26" y="12"/>
                                        <a:pt x="17" y="28"/>
                                      </a:cubicBezTo>
                                      <a:cubicBezTo>
                                        <a:pt x="17" y="28"/>
                                        <a:pt x="17" y="28"/>
                                        <a:pt x="17" y="28"/>
                                      </a:cubicBezTo>
                                      <a:cubicBezTo>
                                        <a:pt x="0" y="59"/>
                                        <a:pt x="10" y="104"/>
                                        <a:pt x="46" y="117"/>
                                      </a:cubicBezTo>
                                      <a:cubicBezTo>
                                        <a:pt x="46" y="117"/>
                                        <a:pt x="46" y="117"/>
                                        <a:pt x="46" y="117"/>
                                      </a:cubicBezTo>
                                      <a:cubicBezTo>
                                        <a:pt x="52" y="119"/>
                                        <a:pt x="59" y="120"/>
                                        <a:pt x="67" y="120"/>
                                      </a:cubicBezTo>
                                      <a:cubicBezTo>
                                        <a:pt x="144" y="120"/>
                                        <a:pt x="144" y="0"/>
                                        <a:pt x="6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2" name="Freeform 438"/>
                              <wps:cNvSpPr>
                                <a:spLocks/>
                              </wps:cNvSpPr>
                              <wps:spPr bwMode="auto">
                                <a:xfrm>
                                  <a:off x="10291" y="7459"/>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3" name="Freeform 439"/>
                              <wps:cNvSpPr>
                                <a:spLocks/>
                              </wps:cNvSpPr>
                              <wps:spPr bwMode="auto">
                                <a:xfrm>
                                  <a:off x="9807" y="7041"/>
                                  <a:ext cx="37" cy="60"/>
                                </a:xfrm>
                                <a:custGeom>
                                  <a:avLst/>
                                  <a:gdLst>
                                    <a:gd name="T0" fmla="*/ 40 w 74"/>
                                    <a:gd name="T1" fmla="*/ 7 h 119"/>
                                    <a:gd name="T2" fmla="*/ 40 w 74"/>
                                    <a:gd name="T3" fmla="*/ 7 h 119"/>
                                    <a:gd name="T4" fmla="*/ 11 w 74"/>
                                    <a:gd name="T5" fmla="*/ 0 h 119"/>
                                    <a:gd name="T6" fmla="*/ 0 w 74"/>
                                    <a:gd name="T7" fmla="*/ 1 h 119"/>
                                    <a:gd name="T8" fmla="*/ 25 w 74"/>
                                    <a:gd name="T9" fmla="*/ 119 h 119"/>
                                    <a:gd name="T10" fmla="*/ 66 w 74"/>
                                    <a:gd name="T11" fmla="*/ 80 h 119"/>
                                    <a:gd name="T12" fmla="*/ 66 w 74"/>
                                    <a:gd name="T13" fmla="*/ 80 h 119"/>
                                    <a:gd name="T14" fmla="*/ 40 w 74"/>
                                    <a:gd name="T15" fmla="*/ 7 h 11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4" h="119">
                                      <a:moveTo>
                                        <a:pt x="40" y="7"/>
                                      </a:moveTo>
                                      <a:cubicBezTo>
                                        <a:pt x="40" y="7"/>
                                        <a:pt x="40" y="7"/>
                                        <a:pt x="40" y="7"/>
                                      </a:cubicBezTo>
                                      <a:cubicBezTo>
                                        <a:pt x="32" y="3"/>
                                        <a:pt x="22" y="0"/>
                                        <a:pt x="11" y="0"/>
                                      </a:cubicBezTo>
                                      <a:cubicBezTo>
                                        <a:pt x="7" y="0"/>
                                        <a:pt x="4" y="1"/>
                                        <a:pt x="0" y="1"/>
                                      </a:cubicBezTo>
                                      <a:cubicBezTo>
                                        <a:pt x="9" y="40"/>
                                        <a:pt x="17" y="80"/>
                                        <a:pt x="25" y="119"/>
                                      </a:cubicBezTo>
                                      <a:cubicBezTo>
                                        <a:pt x="47" y="114"/>
                                        <a:pt x="61" y="99"/>
                                        <a:pt x="66" y="80"/>
                                      </a:cubicBezTo>
                                      <a:cubicBezTo>
                                        <a:pt x="66" y="80"/>
                                        <a:pt x="66" y="80"/>
                                        <a:pt x="66" y="80"/>
                                      </a:cubicBezTo>
                                      <a:cubicBezTo>
                                        <a:pt x="74" y="53"/>
                                        <a:pt x="65" y="21"/>
                                        <a:pt x="40" y="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4" name="Freeform 440"/>
                              <wps:cNvSpPr>
                                <a:spLocks/>
                              </wps:cNvSpPr>
                              <wps:spPr bwMode="auto">
                                <a:xfrm>
                                  <a:off x="10692" y="514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5" name="Freeform 441"/>
                              <wps:cNvSpPr>
                                <a:spLocks/>
                              </wps:cNvSpPr>
                              <wps:spPr bwMode="auto">
                                <a:xfrm>
                                  <a:off x="10667" y="561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6" name="Freeform 442"/>
                              <wps:cNvSpPr>
                                <a:spLocks/>
                              </wps:cNvSpPr>
                              <wps:spPr bwMode="auto">
                                <a:xfrm>
                                  <a:off x="10022" y="7729"/>
                                  <a:ext cx="53" cy="60"/>
                                </a:xfrm>
                                <a:custGeom>
                                  <a:avLst/>
                                  <a:gdLst>
                                    <a:gd name="T0" fmla="*/ 28 w 105"/>
                                    <a:gd name="T1" fmla="*/ 120 h 120"/>
                                    <a:gd name="T2" fmla="*/ 28 w 105"/>
                                    <a:gd name="T3" fmla="*/ 0 h 120"/>
                                    <a:gd name="T4" fmla="*/ 0 w 105"/>
                                    <a:gd name="T5" fmla="*/ 6 h 120"/>
                                    <a:gd name="T6" fmla="*/ 25 w 105"/>
                                    <a:gd name="T7" fmla="*/ 120 h 120"/>
                                    <a:gd name="T8" fmla="*/ 28 w 105"/>
                                    <a:gd name="T9" fmla="*/ 120 h 120"/>
                                  </a:gdLst>
                                  <a:ahLst/>
                                  <a:cxnLst>
                                    <a:cxn ang="0">
                                      <a:pos x="T0" y="T1"/>
                                    </a:cxn>
                                    <a:cxn ang="0">
                                      <a:pos x="T2" y="T3"/>
                                    </a:cxn>
                                    <a:cxn ang="0">
                                      <a:pos x="T4" y="T5"/>
                                    </a:cxn>
                                    <a:cxn ang="0">
                                      <a:pos x="T6" y="T7"/>
                                    </a:cxn>
                                    <a:cxn ang="0">
                                      <a:pos x="T8" y="T9"/>
                                    </a:cxn>
                                  </a:cxnLst>
                                  <a:rect l="0" t="0" r="r" b="b"/>
                                  <a:pathLst>
                                    <a:path w="105" h="120">
                                      <a:moveTo>
                                        <a:pt x="28" y="120"/>
                                      </a:moveTo>
                                      <a:cubicBezTo>
                                        <a:pt x="105" y="120"/>
                                        <a:pt x="105" y="0"/>
                                        <a:pt x="28" y="0"/>
                                      </a:cubicBezTo>
                                      <a:cubicBezTo>
                                        <a:pt x="17" y="0"/>
                                        <a:pt x="8" y="2"/>
                                        <a:pt x="0" y="6"/>
                                      </a:cubicBezTo>
                                      <a:cubicBezTo>
                                        <a:pt x="9" y="44"/>
                                        <a:pt x="17" y="82"/>
                                        <a:pt x="25" y="120"/>
                                      </a:cubicBezTo>
                                      <a:cubicBezTo>
                                        <a:pt x="26" y="120"/>
                                        <a:pt x="27" y="120"/>
                                        <a:pt x="2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7" name="Freeform 443"/>
                              <wps:cNvSpPr>
                                <a:spLocks/>
                              </wps:cNvSpPr>
                              <wps:spPr bwMode="auto">
                                <a:xfrm>
                                  <a:off x="9064" y="7452"/>
                                  <a:ext cx="74" cy="60"/>
                                </a:xfrm>
                                <a:custGeom>
                                  <a:avLst/>
                                  <a:gdLst>
                                    <a:gd name="T0" fmla="*/ 91 w 147"/>
                                    <a:gd name="T1" fmla="*/ 2 h 120"/>
                                    <a:gd name="T2" fmla="*/ 91 w 147"/>
                                    <a:gd name="T3" fmla="*/ 2 h 120"/>
                                    <a:gd name="T4" fmla="*/ 77 w 147"/>
                                    <a:gd name="T5" fmla="*/ 0 h 120"/>
                                    <a:gd name="T6" fmla="*/ 77 w 147"/>
                                    <a:gd name="T7" fmla="*/ 120 h 120"/>
                                    <a:gd name="T8" fmla="*/ 121 w 147"/>
                                    <a:gd name="T9" fmla="*/ 102 h 120"/>
                                    <a:gd name="T10" fmla="*/ 106 w 147"/>
                                    <a:gd name="T11" fmla="*/ 52 h 120"/>
                                    <a:gd name="T12" fmla="*/ 121 w 147"/>
                                    <a:gd name="T13" fmla="*/ 102 h 120"/>
                                    <a:gd name="T14" fmla="*/ 91 w 147"/>
                                    <a:gd name="T15" fmla="*/ 2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7" h="120">
                                      <a:moveTo>
                                        <a:pt x="91" y="2"/>
                                      </a:moveTo>
                                      <a:cubicBezTo>
                                        <a:pt x="91" y="2"/>
                                        <a:pt x="91" y="2"/>
                                        <a:pt x="91" y="2"/>
                                      </a:cubicBezTo>
                                      <a:cubicBezTo>
                                        <a:pt x="87" y="1"/>
                                        <a:pt x="82" y="0"/>
                                        <a:pt x="77" y="0"/>
                                      </a:cubicBezTo>
                                      <a:cubicBezTo>
                                        <a:pt x="0" y="0"/>
                                        <a:pt x="0" y="120"/>
                                        <a:pt x="77" y="120"/>
                                      </a:cubicBezTo>
                                      <a:cubicBezTo>
                                        <a:pt x="96" y="120"/>
                                        <a:pt x="111" y="113"/>
                                        <a:pt x="121" y="102"/>
                                      </a:cubicBezTo>
                                      <a:cubicBezTo>
                                        <a:pt x="116" y="85"/>
                                        <a:pt x="111" y="68"/>
                                        <a:pt x="106" y="52"/>
                                      </a:cubicBezTo>
                                      <a:cubicBezTo>
                                        <a:pt x="111" y="68"/>
                                        <a:pt x="116" y="85"/>
                                        <a:pt x="121" y="102"/>
                                      </a:cubicBezTo>
                                      <a:cubicBezTo>
                                        <a:pt x="147" y="71"/>
                                        <a:pt x="137" y="12"/>
                                        <a:pt x="91" y="2"/>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8" name="Freeform 444"/>
                              <wps:cNvSpPr>
                                <a:spLocks/>
                              </wps:cNvSpPr>
                              <wps:spPr bwMode="auto">
                                <a:xfrm>
                                  <a:off x="9134" y="7262"/>
                                  <a:ext cx="74" cy="60"/>
                                </a:xfrm>
                                <a:custGeom>
                                  <a:avLst/>
                                  <a:gdLst>
                                    <a:gd name="T0" fmla="*/ 85 w 147"/>
                                    <a:gd name="T1" fmla="*/ 1 h 120"/>
                                    <a:gd name="T2" fmla="*/ 99 w 147"/>
                                    <a:gd name="T3" fmla="*/ 37 h 120"/>
                                    <a:gd name="T4" fmla="*/ 85 w 147"/>
                                    <a:gd name="T5" fmla="*/ 1 h 120"/>
                                    <a:gd name="T6" fmla="*/ 77 w 147"/>
                                    <a:gd name="T7" fmla="*/ 0 h 120"/>
                                    <a:gd name="T8" fmla="*/ 77 w 147"/>
                                    <a:gd name="T9" fmla="*/ 120 h 120"/>
                                    <a:gd name="T10" fmla="*/ 123 w 147"/>
                                    <a:gd name="T11" fmla="*/ 99 h 120"/>
                                    <a:gd name="T12" fmla="*/ 123 w 147"/>
                                    <a:gd name="T13" fmla="*/ 99 h 120"/>
                                    <a:gd name="T14" fmla="*/ 85 w 147"/>
                                    <a:gd name="T15" fmla="*/ 1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7" h="120">
                                      <a:moveTo>
                                        <a:pt x="85" y="1"/>
                                      </a:moveTo>
                                      <a:cubicBezTo>
                                        <a:pt x="90" y="13"/>
                                        <a:pt x="94" y="25"/>
                                        <a:pt x="99" y="37"/>
                                      </a:cubicBezTo>
                                      <a:cubicBezTo>
                                        <a:pt x="94" y="25"/>
                                        <a:pt x="90" y="13"/>
                                        <a:pt x="85" y="1"/>
                                      </a:cubicBezTo>
                                      <a:cubicBezTo>
                                        <a:pt x="82" y="1"/>
                                        <a:pt x="80" y="0"/>
                                        <a:pt x="77" y="0"/>
                                      </a:cubicBezTo>
                                      <a:cubicBezTo>
                                        <a:pt x="0" y="0"/>
                                        <a:pt x="0" y="120"/>
                                        <a:pt x="77" y="120"/>
                                      </a:cubicBezTo>
                                      <a:cubicBezTo>
                                        <a:pt x="98" y="120"/>
                                        <a:pt x="113" y="112"/>
                                        <a:pt x="123" y="99"/>
                                      </a:cubicBezTo>
                                      <a:cubicBezTo>
                                        <a:pt x="123" y="99"/>
                                        <a:pt x="123" y="99"/>
                                        <a:pt x="123" y="99"/>
                                      </a:cubicBezTo>
                                      <a:cubicBezTo>
                                        <a:pt x="147" y="66"/>
                                        <a:pt x="135" y="6"/>
                                        <a:pt x="85" y="1"/>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9" name="Freeform 445"/>
                              <wps:cNvSpPr>
                                <a:spLocks/>
                              </wps:cNvSpPr>
                              <wps:spPr bwMode="auto">
                                <a:xfrm>
                                  <a:off x="8858" y="6591"/>
                                  <a:ext cx="70" cy="60"/>
                                </a:xfrm>
                                <a:custGeom>
                                  <a:avLst/>
                                  <a:gdLst>
                                    <a:gd name="T0" fmla="*/ 62 w 140"/>
                                    <a:gd name="T1" fmla="*/ 0 h 120"/>
                                    <a:gd name="T2" fmla="*/ 6 w 140"/>
                                    <a:gd name="T3" fmla="*/ 46 h 120"/>
                                    <a:gd name="T4" fmla="*/ 6 w 140"/>
                                    <a:gd name="T5" fmla="*/ 46 h 120"/>
                                    <a:gd name="T6" fmla="*/ 49 w 140"/>
                                    <a:gd name="T7" fmla="*/ 119 h 120"/>
                                    <a:gd name="T8" fmla="*/ 49 w 140"/>
                                    <a:gd name="T9" fmla="*/ 119 h 120"/>
                                    <a:gd name="T10" fmla="*/ 62 w 140"/>
                                    <a:gd name="T11" fmla="*/ 120 h 120"/>
                                    <a:gd name="T12" fmla="*/ 62 w 140"/>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40" h="120">
                                      <a:moveTo>
                                        <a:pt x="62" y="0"/>
                                      </a:moveTo>
                                      <a:cubicBezTo>
                                        <a:pt x="30" y="0"/>
                                        <a:pt x="11" y="21"/>
                                        <a:pt x="6" y="46"/>
                                      </a:cubicBezTo>
                                      <a:cubicBezTo>
                                        <a:pt x="6" y="46"/>
                                        <a:pt x="6" y="46"/>
                                        <a:pt x="6" y="46"/>
                                      </a:cubicBezTo>
                                      <a:cubicBezTo>
                                        <a:pt x="0" y="76"/>
                                        <a:pt x="14" y="112"/>
                                        <a:pt x="49" y="119"/>
                                      </a:cubicBezTo>
                                      <a:cubicBezTo>
                                        <a:pt x="49" y="119"/>
                                        <a:pt x="49" y="119"/>
                                        <a:pt x="49" y="119"/>
                                      </a:cubicBezTo>
                                      <a:cubicBezTo>
                                        <a:pt x="53" y="120"/>
                                        <a:pt x="58" y="120"/>
                                        <a:pt x="62" y="120"/>
                                      </a:cubicBezTo>
                                      <a:cubicBezTo>
                                        <a:pt x="140" y="120"/>
                                        <a:pt x="140" y="0"/>
                                        <a:pt x="62"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0" name="Freeform 446"/>
                              <wps:cNvSpPr>
                                <a:spLocks/>
                              </wps:cNvSpPr>
                              <wps:spPr bwMode="auto">
                                <a:xfrm>
                                  <a:off x="8749" y="6358"/>
                                  <a:ext cx="73" cy="60"/>
                                </a:xfrm>
                                <a:custGeom>
                                  <a:avLst/>
                                  <a:gdLst>
                                    <a:gd name="T0" fmla="*/ 74 w 146"/>
                                    <a:gd name="T1" fmla="*/ 0 h 120"/>
                                    <a:gd name="T2" fmla="*/ 35 w 146"/>
                                    <a:gd name="T3" fmla="*/ 14 h 120"/>
                                    <a:gd name="T4" fmla="*/ 35 w 146"/>
                                    <a:gd name="T5" fmla="*/ 14 h 120"/>
                                    <a:gd name="T6" fmla="*/ 74 w 146"/>
                                    <a:gd name="T7" fmla="*/ 120 h 120"/>
                                    <a:gd name="T8" fmla="*/ 118 w 146"/>
                                    <a:gd name="T9" fmla="*/ 100 h 120"/>
                                    <a:gd name="T10" fmla="*/ 118 w 146"/>
                                    <a:gd name="T11" fmla="*/ 100 h 120"/>
                                    <a:gd name="T12" fmla="*/ 74 w 146"/>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46" h="120">
                                      <a:moveTo>
                                        <a:pt x="74" y="0"/>
                                      </a:moveTo>
                                      <a:cubicBezTo>
                                        <a:pt x="57" y="0"/>
                                        <a:pt x="45" y="5"/>
                                        <a:pt x="35" y="14"/>
                                      </a:cubicBezTo>
                                      <a:cubicBezTo>
                                        <a:pt x="35" y="14"/>
                                        <a:pt x="35" y="14"/>
                                        <a:pt x="35" y="14"/>
                                      </a:cubicBezTo>
                                      <a:cubicBezTo>
                                        <a:pt x="0" y="45"/>
                                        <a:pt x="13" y="120"/>
                                        <a:pt x="74" y="120"/>
                                      </a:cubicBezTo>
                                      <a:cubicBezTo>
                                        <a:pt x="94" y="120"/>
                                        <a:pt x="109" y="112"/>
                                        <a:pt x="118" y="100"/>
                                      </a:cubicBezTo>
                                      <a:cubicBezTo>
                                        <a:pt x="118" y="100"/>
                                        <a:pt x="118" y="100"/>
                                        <a:pt x="118" y="100"/>
                                      </a:cubicBezTo>
                                      <a:cubicBezTo>
                                        <a:pt x="146" y="65"/>
                                        <a:pt x="131" y="0"/>
                                        <a:pt x="74"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1" name="Freeform 447"/>
                              <wps:cNvSpPr>
                                <a:spLocks/>
                              </wps:cNvSpPr>
                              <wps:spPr bwMode="auto">
                                <a:xfrm>
                                  <a:off x="9271" y="7141"/>
                                  <a:ext cx="75" cy="61"/>
                                </a:xfrm>
                                <a:custGeom>
                                  <a:avLst/>
                                  <a:gdLst>
                                    <a:gd name="T0" fmla="*/ 77 w 150"/>
                                    <a:gd name="T1" fmla="*/ 0 h 120"/>
                                    <a:gd name="T2" fmla="*/ 73 w 150"/>
                                    <a:gd name="T3" fmla="*/ 1 h 120"/>
                                    <a:gd name="T4" fmla="*/ 73 w 150"/>
                                    <a:gd name="T5" fmla="*/ 1 h 120"/>
                                    <a:gd name="T6" fmla="*/ 78 w 150"/>
                                    <a:gd name="T7" fmla="*/ 120 h 120"/>
                                    <a:gd name="T8" fmla="*/ 121 w 150"/>
                                    <a:gd name="T9" fmla="*/ 102 h 120"/>
                                    <a:gd name="T10" fmla="*/ 82 w 150"/>
                                    <a:gd name="T11" fmla="*/ 20 h 120"/>
                                    <a:gd name="T12" fmla="*/ 121 w 150"/>
                                    <a:gd name="T13" fmla="*/ 102 h 120"/>
                                    <a:gd name="T14" fmla="*/ 77 w 150"/>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0" h="120">
                                      <a:moveTo>
                                        <a:pt x="77" y="0"/>
                                      </a:moveTo>
                                      <a:cubicBezTo>
                                        <a:pt x="76" y="0"/>
                                        <a:pt x="74" y="0"/>
                                        <a:pt x="73" y="1"/>
                                      </a:cubicBezTo>
                                      <a:cubicBezTo>
                                        <a:pt x="73" y="1"/>
                                        <a:pt x="73" y="1"/>
                                        <a:pt x="73" y="1"/>
                                      </a:cubicBezTo>
                                      <a:cubicBezTo>
                                        <a:pt x="0" y="6"/>
                                        <a:pt x="2" y="120"/>
                                        <a:pt x="78" y="120"/>
                                      </a:cubicBezTo>
                                      <a:cubicBezTo>
                                        <a:pt x="97" y="120"/>
                                        <a:pt x="111" y="113"/>
                                        <a:pt x="121" y="102"/>
                                      </a:cubicBezTo>
                                      <a:cubicBezTo>
                                        <a:pt x="108" y="74"/>
                                        <a:pt x="95" y="47"/>
                                        <a:pt x="82" y="20"/>
                                      </a:cubicBezTo>
                                      <a:cubicBezTo>
                                        <a:pt x="95" y="47"/>
                                        <a:pt x="108" y="74"/>
                                        <a:pt x="121" y="102"/>
                                      </a:cubicBezTo>
                                      <a:cubicBezTo>
                                        <a:pt x="150" y="68"/>
                                        <a:pt x="136"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2" name="Freeform 448"/>
                              <wps:cNvSpPr>
                                <a:spLocks/>
                              </wps:cNvSpPr>
                              <wps:spPr bwMode="auto">
                                <a:xfrm>
                                  <a:off x="9820" y="7206"/>
                                  <a:ext cx="31" cy="56"/>
                                </a:xfrm>
                                <a:custGeom>
                                  <a:avLst/>
                                  <a:gdLst>
                                    <a:gd name="T0" fmla="*/ 62 w 62"/>
                                    <a:gd name="T1" fmla="*/ 111 h 111"/>
                                    <a:gd name="T2" fmla="*/ 42 w 62"/>
                                    <a:gd name="T3" fmla="*/ 0 h 111"/>
                                    <a:gd name="T4" fmla="*/ 62 w 62"/>
                                    <a:gd name="T5" fmla="*/ 111 h 111"/>
                                  </a:gdLst>
                                  <a:ahLst/>
                                  <a:cxnLst>
                                    <a:cxn ang="0">
                                      <a:pos x="T0" y="T1"/>
                                    </a:cxn>
                                    <a:cxn ang="0">
                                      <a:pos x="T2" y="T3"/>
                                    </a:cxn>
                                    <a:cxn ang="0">
                                      <a:pos x="T4" y="T5"/>
                                    </a:cxn>
                                  </a:cxnLst>
                                  <a:rect l="0" t="0" r="r" b="b"/>
                                  <a:pathLst>
                                    <a:path w="62" h="111">
                                      <a:moveTo>
                                        <a:pt x="62" y="111"/>
                                      </a:moveTo>
                                      <a:cubicBezTo>
                                        <a:pt x="55" y="74"/>
                                        <a:pt x="49" y="37"/>
                                        <a:pt x="42" y="0"/>
                                      </a:cubicBezTo>
                                      <a:cubicBezTo>
                                        <a:pt x="0" y="25"/>
                                        <a:pt x="7" y="102"/>
                                        <a:pt x="62" y="111"/>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3" name="Freeform 449"/>
                              <wps:cNvSpPr>
                                <a:spLocks/>
                              </wps:cNvSpPr>
                              <wps:spPr bwMode="auto">
                                <a:xfrm>
                                  <a:off x="9194" y="7432"/>
                                  <a:ext cx="73" cy="60"/>
                                </a:xfrm>
                                <a:custGeom>
                                  <a:avLst/>
                                  <a:gdLst>
                                    <a:gd name="T0" fmla="*/ 94 w 145"/>
                                    <a:gd name="T1" fmla="*/ 2 h 120"/>
                                    <a:gd name="T2" fmla="*/ 106 w 145"/>
                                    <a:gd name="T3" fmla="*/ 36 h 120"/>
                                    <a:gd name="T4" fmla="*/ 94 w 145"/>
                                    <a:gd name="T5" fmla="*/ 2 h 120"/>
                                    <a:gd name="T6" fmla="*/ 77 w 145"/>
                                    <a:gd name="T7" fmla="*/ 0 h 120"/>
                                    <a:gd name="T8" fmla="*/ 77 w 145"/>
                                    <a:gd name="T9" fmla="*/ 120 h 120"/>
                                    <a:gd name="T10" fmla="*/ 126 w 145"/>
                                    <a:gd name="T11" fmla="*/ 94 h 120"/>
                                    <a:gd name="T12" fmla="*/ 126 w 145"/>
                                    <a:gd name="T13" fmla="*/ 94 h 120"/>
                                    <a:gd name="T14" fmla="*/ 94 w 145"/>
                                    <a:gd name="T15" fmla="*/ 2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5" h="120">
                                      <a:moveTo>
                                        <a:pt x="94" y="2"/>
                                      </a:moveTo>
                                      <a:cubicBezTo>
                                        <a:pt x="98" y="14"/>
                                        <a:pt x="102" y="25"/>
                                        <a:pt x="106" y="36"/>
                                      </a:cubicBezTo>
                                      <a:cubicBezTo>
                                        <a:pt x="102" y="25"/>
                                        <a:pt x="98" y="14"/>
                                        <a:pt x="94" y="2"/>
                                      </a:cubicBezTo>
                                      <a:cubicBezTo>
                                        <a:pt x="89" y="1"/>
                                        <a:pt x="83" y="0"/>
                                        <a:pt x="77" y="0"/>
                                      </a:cubicBezTo>
                                      <a:cubicBezTo>
                                        <a:pt x="0" y="0"/>
                                        <a:pt x="0" y="120"/>
                                        <a:pt x="77" y="120"/>
                                      </a:cubicBezTo>
                                      <a:cubicBezTo>
                                        <a:pt x="100" y="120"/>
                                        <a:pt x="117" y="109"/>
                                        <a:pt x="126" y="94"/>
                                      </a:cubicBezTo>
                                      <a:cubicBezTo>
                                        <a:pt x="126" y="94"/>
                                        <a:pt x="126" y="94"/>
                                        <a:pt x="126" y="94"/>
                                      </a:cubicBezTo>
                                      <a:cubicBezTo>
                                        <a:pt x="145" y="63"/>
                                        <a:pt x="134" y="13"/>
                                        <a:pt x="94" y="2"/>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4" name="Freeform 450"/>
                              <wps:cNvSpPr>
                                <a:spLocks/>
                              </wps:cNvSpPr>
                              <wps:spPr bwMode="auto">
                                <a:xfrm>
                                  <a:off x="9254" y="667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5" name="Freeform 451"/>
                              <wps:cNvSpPr>
                                <a:spLocks/>
                              </wps:cNvSpPr>
                              <wps:spPr bwMode="auto">
                                <a:xfrm>
                                  <a:off x="9041" y="397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6" name="Freeform 452"/>
                              <wps:cNvSpPr>
                                <a:spLocks/>
                              </wps:cNvSpPr>
                              <wps:spPr bwMode="auto">
                                <a:xfrm>
                                  <a:off x="8841" y="369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7" name="Freeform 453"/>
                              <wps:cNvSpPr>
                                <a:spLocks/>
                              </wps:cNvSpPr>
                              <wps:spPr bwMode="auto">
                                <a:xfrm>
                                  <a:off x="8851" y="5159"/>
                                  <a:ext cx="73" cy="60"/>
                                </a:xfrm>
                                <a:custGeom>
                                  <a:avLst/>
                                  <a:gdLst>
                                    <a:gd name="T0" fmla="*/ 128 w 147"/>
                                    <a:gd name="T1" fmla="*/ 29 h 120"/>
                                    <a:gd name="T2" fmla="*/ 98 w 147"/>
                                    <a:gd name="T3" fmla="*/ 7 h 120"/>
                                    <a:gd name="T4" fmla="*/ 128 w 147"/>
                                    <a:gd name="T5" fmla="*/ 29 h 120"/>
                                    <a:gd name="T6" fmla="*/ 91 w 147"/>
                                    <a:gd name="T7" fmla="*/ 2 h 120"/>
                                    <a:gd name="T8" fmla="*/ 91 w 147"/>
                                    <a:gd name="T9" fmla="*/ 2 h 120"/>
                                    <a:gd name="T10" fmla="*/ 77 w 147"/>
                                    <a:gd name="T11" fmla="*/ 0 h 120"/>
                                    <a:gd name="T12" fmla="*/ 77 w 147"/>
                                    <a:gd name="T13" fmla="*/ 120 h 120"/>
                                    <a:gd name="T14" fmla="*/ 128 w 147"/>
                                    <a:gd name="T15" fmla="*/ 29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7" h="120">
                                      <a:moveTo>
                                        <a:pt x="128" y="29"/>
                                      </a:moveTo>
                                      <a:cubicBezTo>
                                        <a:pt x="118" y="22"/>
                                        <a:pt x="108" y="14"/>
                                        <a:pt x="98" y="7"/>
                                      </a:cubicBezTo>
                                      <a:cubicBezTo>
                                        <a:pt x="108" y="14"/>
                                        <a:pt x="118" y="22"/>
                                        <a:pt x="128" y="29"/>
                                      </a:cubicBezTo>
                                      <a:cubicBezTo>
                                        <a:pt x="121" y="16"/>
                                        <a:pt x="108" y="5"/>
                                        <a:pt x="91" y="2"/>
                                      </a:cubicBezTo>
                                      <a:cubicBezTo>
                                        <a:pt x="91" y="2"/>
                                        <a:pt x="91" y="2"/>
                                        <a:pt x="91" y="2"/>
                                      </a:cubicBezTo>
                                      <a:cubicBezTo>
                                        <a:pt x="87" y="1"/>
                                        <a:pt x="82" y="0"/>
                                        <a:pt x="77" y="0"/>
                                      </a:cubicBezTo>
                                      <a:cubicBezTo>
                                        <a:pt x="0" y="0"/>
                                        <a:pt x="0" y="120"/>
                                        <a:pt x="77" y="120"/>
                                      </a:cubicBezTo>
                                      <a:cubicBezTo>
                                        <a:pt x="130" y="120"/>
                                        <a:pt x="147" y="65"/>
                                        <a:pt x="128" y="2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8" name="Freeform 454"/>
                              <wps:cNvSpPr>
                                <a:spLocks/>
                              </wps:cNvSpPr>
                              <wps:spPr bwMode="auto">
                                <a:xfrm>
                                  <a:off x="8821" y="4218"/>
                                  <a:ext cx="77"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9" name="Freeform 455"/>
                              <wps:cNvSpPr>
                                <a:spLocks/>
                              </wps:cNvSpPr>
                              <wps:spPr bwMode="auto">
                                <a:xfrm>
                                  <a:off x="8824" y="5433"/>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0" name="Freeform 456"/>
                              <wps:cNvSpPr>
                                <a:spLocks/>
                              </wps:cNvSpPr>
                              <wps:spPr bwMode="auto">
                                <a:xfrm>
                                  <a:off x="8887" y="352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1" name="Freeform 457"/>
                              <wps:cNvSpPr>
                                <a:spLocks/>
                              </wps:cNvSpPr>
                              <wps:spPr bwMode="auto">
                                <a:xfrm>
                                  <a:off x="8864" y="2881"/>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2" name="Freeform 458"/>
                              <wps:cNvSpPr>
                                <a:spLocks/>
                              </wps:cNvSpPr>
                              <wps:spPr bwMode="auto">
                                <a:xfrm>
                                  <a:off x="8967" y="367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3" name="Freeform 459"/>
                              <wps:cNvSpPr>
                                <a:spLocks/>
                              </wps:cNvSpPr>
                              <wps:spPr bwMode="auto">
                                <a:xfrm>
                                  <a:off x="8874" y="495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4" name="Freeform 460"/>
                              <wps:cNvSpPr>
                                <a:spLocks/>
                              </wps:cNvSpPr>
                              <wps:spPr bwMode="auto">
                                <a:xfrm>
                                  <a:off x="8931" y="3297"/>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 name="Freeform 461"/>
                              <wps:cNvSpPr>
                                <a:spLocks/>
                              </wps:cNvSpPr>
                              <wps:spPr bwMode="auto">
                                <a:xfrm>
                                  <a:off x="8904" y="594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6" name="Freeform 462"/>
                              <wps:cNvSpPr>
                                <a:spLocks/>
                              </wps:cNvSpPr>
                              <wps:spPr bwMode="auto">
                                <a:xfrm>
                                  <a:off x="9004" y="3838"/>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7" name="Freeform 463"/>
                              <wps:cNvSpPr>
                                <a:spLocks/>
                              </wps:cNvSpPr>
                              <wps:spPr bwMode="auto">
                                <a:xfrm>
                                  <a:off x="9049" y="5199"/>
                                  <a:ext cx="72" cy="61"/>
                                </a:xfrm>
                                <a:custGeom>
                                  <a:avLst/>
                                  <a:gdLst>
                                    <a:gd name="T0" fmla="*/ 67 w 144"/>
                                    <a:gd name="T1" fmla="*/ 0 h 120"/>
                                    <a:gd name="T2" fmla="*/ 14 w 144"/>
                                    <a:gd name="T3" fmla="*/ 86 h 120"/>
                                    <a:gd name="T4" fmla="*/ 16 w 144"/>
                                    <a:gd name="T5" fmla="*/ 87 h 120"/>
                                    <a:gd name="T6" fmla="*/ 14 w 144"/>
                                    <a:gd name="T7" fmla="*/ 86 h 120"/>
                                    <a:gd name="T8" fmla="*/ 63 w 144"/>
                                    <a:gd name="T9" fmla="*/ 120 h 120"/>
                                    <a:gd name="T10" fmla="*/ 63 w 144"/>
                                    <a:gd name="T11" fmla="*/ 120 h 120"/>
                                    <a:gd name="T12" fmla="*/ 67 w 144"/>
                                    <a:gd name="T13" fmla="*/ 120 h 120"/>
                                    <a:gd name="T14" fmla="*/ 67 w 144"/>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4" h="120">
                                      <a:moveTo>
                                        <a:pt x="67" y="0"/>
                                      </a:moveTo>
                                      <a:cubicBezTo>
                                        <a:pt x="17" y="0"/>
                                        <a:pt x="0" y="50"/>
                                        <a:pt x="14" y="86"/>
                                      </a:cubicBezTo>
                                      <a:cubicBezTo>
                                        <a:pt x="15" y="86"/>
                                        <a:pt x="16" y="87"/>
                                        <a:pt x="16" y="87"/>
                                      </a:cubicBezTo>
                                      <a:cubicBezTo>
                                        <a:pt x="16" y="87"/>
                                        <a:pt x="15" y="86"/>
                                        <a:pt x="14" y="86"/>
                                      </a:cubicBezTo>
                                      <a:cubicBezTo>
                                        <a:pt x="21" y="104"/>
                                        <a:pt x="38" y="119"/>
                                        <a:pt x="63" y="120"/>
                                      </a:cubicBezTo>
                                      <a:cubicBezTo>
                                        <a:pt x="63" y="120"/>
                                        <a:pt x="63" y="120"/>
                                        <a:pt x="63" y="120"/>
                                      </a:cubicBezTo>
                                      <a:cubicBezTo>
                                        <a:pt x="64" y="120"/>
                                        <a:pt x="66" y="120"/>
                                        <a:pt x="67" y="120"/>
                                      </a:cubicBezTo>
                                      <a:cubicBezTo>
                                        <a:pt x="144" y="120"/>
                                        <a:pt x="144" y="0"/>
                                        <a:pt x="6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8" name="Freeform 464"/>
                              <wps:cNvSpPr>
                                <a:spLocks/>
                              </wps:cNvSpPr>
                              <wps:spPr bwMode="auto">
                                <a:xfrm>
                                  <a:off x="9161" y="5073"/>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9" name="Freeform 465"/>
                              <wps:cNvSpPr>
                                <a:spLocks/>
                              </wps:cNvSpPr>
                              <wps:spPr bwMode="auto">
                                <a:xfrm>
                                  <a:off x="9014" y="5577"/>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0" name="Freeform 466"/>
                              <wps:cNvSpPr>
                                <a:spLocks/>
                              </wps:cNvSpPr>
                              <wps:spPr bwMode="auto">
                                <a:xfrm>
                                  <a:off x="9144" y="5477"/>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1" name="Freeform 467"/>
                              <wps:cNvSpPr>
                                <a:spLocks/>
                              </wps:cNvSpPr>
                              <wps:spPr bwMode="auto">
                                <a:xfrm>
                                  <a:off x="8965" y="5834"/>
                                  <a:ext cx="29" cy="20"/>
                                </a:xfrm>
                                <a:custGeom>
                                  <a:avLst/>
                                  <a:gdLst>
                                    <a:gd name="T0" fmla="*/ 55 w 57"/>
                                    <a:gd name="T1" fmla="*/ 39 h 39"/>
                                    <a:gd name="T2" fmla="*/ 57 w 57"/>
                                    <a:gd name="T3" fmla="*/ 39 h 39"/>
                                    <a:gd name="T4" fmla="*/ 0 w 57"/>
                                    <a:gd name="T5" fmla="*/ 0 h 39"/>
                                    <a:gd name="T6" fmla="*/ 55 w 57"/>
                                    <a:gd name="T7" fmla="*/ 39 h 39"/>
                                  </a:gdLst>
                                  <a:ahLst/>
                                  <a:cxnLst>
                                    <a:cxn ang="0">
                                      <a:pos x="T0" y="T1"/>
                                    </a:cxn>
                                    <a:cxn ang="0">
                                      <a:pos x="T2" y="T3"/>
                                    </a:cxn>
                                    <a:cxn ang="0">
                                      <a:pos x="T4" y="T5"/>
                                    </a:cxn>
                                    <a:cxn ang="0">
                                      <a:pos x="T6" y="T7"/>
                                    </a:cxn>
                                  </a:cxnLst>
                                  <a:rect l="0" t="0" r="r" b="b"/>
                                  <a:pathLst>
                                    <a:path w="57" h="39">
                                      <a:moveTo>
                                        <a:pt x="55" y="39"/>
                                      </a:moveTo>
                                      <a:cubicBezTo>
                                        <a:pt x="56" y="39"/>
                                        <a:pt x="56" y="39"/>
                                        <a:pt x="57" y="39"/>
                                      </a:cubicBezTo>
                                      <a:cubicBezTo>
                                        <a:pt x="38" y="26"/>
                                        <a:pt x="19" y="13"/>
                                        <a:pt x="0" y="0"/>
                                      </a:cubicBezTo>
                                      <a:cubicBezTo>
                                        <a:pt x="7" y="21"/>
                                        <a:pt x="25" y="39"/>
                                        <a:pt x="55" y="3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2" name="Freeform 468"/>
                              <wps:cNvSpPr>
                                <a:spLocks/>
                              </wps:cNvSpPr>
                              <wps:spPr bwMode="auto">
                                <a:xfrm>
                                  <a:off x="8960" y="5794"/>
                                  <a:ext cx="71" cy="60"/>
                                </a:xfrm>
                                <a:custGeom>
                                  <a:avLst/>
                                  <a:gdLst>
                                    <a:gd name="T0" fmla="*/ 66 w 143"/>
                                    <a:gd name="T1" fmla="*/ 0 h 120"/>
                                    <a:gd name="T2" fmla="*/ 11 w 143"/>
                                    <a:gd name="T3" fmla="*/ 81 h 120"/>
                                    <a:gd name="T4" fmla="*/ 68 w 143"/>
                                    <a:gd name="T5" fmla="*/ 120 h 120"/>
                                    <a:gd name="T6" fmla="*/ 66 w 143"/>
                                    <a:gd name="T7" fmla="*/ 0 h 120"/>
                                  </a:gdLst>
                                  <a:ahLst/>
                                  <a:cxnLst>
                                    <a:cxn ang="0">
                                      <a:pos x="T0" y="T1"/>
                                    </a:cxn>
                                    <a:cxn ang="0">
                                      <a:pos x="T2" y="T3"/>
                                    </a:cxn>
                                    <a:cxn ang="0">
                                      <a:pos x="T4" y="T5"/>
                                    </a:cxn>
                                    <a:cxn ang="0">
                                      <a:pos x="T6" y="T7"/>
                                    </a:cxn>
                                  </a:cxnLst>
                                  <a:rect l="0" t="0" r="r" b="b"/>
                                  <a:pathLst>
                                    <a:path w="143" h="120">
                                      <a:moveTo>
                                        <a:pt x="66" y="0"/>
                                      </a:moveTo>
                                      <a:cubicBezTo>
                                        <a:pt x="19" y="0"/>
                                        <a:pt x="0" y="46"/>
                                        <a:pt x="11" y="81"/>
                                      </a:cubicBezTo>
                                      <a:cubicBezTo>
                                        <a:pt x="30" y="94"/>
                                        <a:pt x="49" y="107"/>
                                        <a:pt x="68" y="120"/>
                                      </a:cubicBezTo>
                                      <a:cubicBezTo>
                                        <a:pt x="143" y="119"/>
                                        <a:pt x="143" y="0"/>
                                        <a:pt x="6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3" name="Freeform 469"/>
                              <wps:cNvSpPr>
                                <a:spLocks/>
                              </wps:cNvSpPr>
                              <wps:spPr bwMode="auto">
                                <a:xfrm>
                                  <a:off x="8971" y="544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Freeform 470"/>
                              <wps:cNvSpPr>
                                <a:spLocks/>
                              </wps:cNvSpPr>
                              <wps:spPr bwMode="auto">
                                <a:xfrm>
                                  <a:off x="8857" y="267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5" name="Freeform 471"/>
                              <wps:cNvSpPr>
                                <a:spLocks/>
                              </wps:cNvSpPr>
                              <wps:spPr bwMode="auto">
                                <a:xfrm>
                                  <a:off x="8851" y="443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6" name="Freeform 472"/>
                              <wps:cNvSpPr>
                                <a:spLocks/>
                              </wps:cNvSpPr>
                              <wps:spPr bwMode="auto">
                                <a:xfrm>
                                  <a:off x="8921" y="429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7" name="Freeform 473"/>
                              <wps:cNvSpPr>
                                <a:spLocks/>
                              </wps:cNvSpPr>
                              <wps:spPr bwMode="auto">
                                <a:xfrm>
                                  <a:off x="8581" y="3805"/>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8" name="Freeform 474"/>
                              <wps:cNvSpPr>
                                <a:spLocks/>
                              </wps:cNvSpPr>
                              <wps:spPr bwMode="auto">
                                <a:xfrm>
                                  <a:off x="8957" y="451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Freeform 475"/>
                              <wps:cNvSpPr>
                                <a:spLocks/>
                              </wps:cNvSpPr>
                              <wps:spPr bwMode="auto">
                                <a:xfrm>
                                  <a:off x="8874" y="3885"/>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0" name="Freeform 476"/>
                              <wps:cNvSpPr>
                                <a:spLocks/>
                              </wps:cNvSpPr>
                              <wps:spPr bwMode="auto">
                                <a:xfrm>
                                  <a:off x="9177" y="560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1" name="Freeform 477"/>
                              <wps:cNvSpPr>
                                <a:spLocks/>
                              </wps:cNvSpPr>
                              <wps:spPr bwMode="auto">
                                <a:xfrm>
                                  <a:off x="8957" y="411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2" name="Freeform 478"/>
                              <wps:cNvSpPr>
                                <a:spLocks/>
                              </wps:cNvSpPr>
                              <wps:spPr bwMode="auto">
                                <a:xfrm>
                                  <a:off x="8877" y="300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3" name="Freeform 479"/>
                              <wps:cNvSpPr>
                                <a:spLocks/>
                              </wps:cNvSpPr>
                              <wps:spPr bwMode="auto">
                                <a:xfrm>
                                  <a:off x="8861" y="4018"/>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4" name="Freeform 480"/>
                              <wps:cNvSpPr>
                                <a:spLocks/>
                              </wps:cNvSpPr>
                              <wps:spPr bwMode="auto">
                                <a:xfrm>
                                  <a:off x="9041" y="480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5" name="Freeform 481"/>
                              <wps:cNvSpPr>
                                <a:spLocks/>
                              </wps:cNvSpPr>
                              <wps:spPr bwMode="auto">
                                <a:xfrm>
                                  <a:off x="9017" y="465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6" name="Freeform 482"/>
                              <wps:cNvSpPr>
                                <a:spLocks/>
                              </wps:cNvSpPr>
                              <wps:spPr bwMode="auto">
                                <a:xfrm>
                                  <a:off x="9024" y="4946"/>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7" name="Freeform 483"/>
                              <wps:cNvSpPr>
                                <a:spLocks/>
                              </wps:cNvSpPr>
                              <wps:spPr bwMode="auto">
                                <a:xfrm>
                                  <a:off x="9051" y="439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8" name="Freeform 484"/>
                              <wps:cNvSpPr>
                                <a:spLocks/>
                              </wps:cNvSpPr>
                              <wps:spPr bwMode="auto">
                                <a:xfrm>
                                  <a:off x="8927" y="529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9" name="Freeform 485"/>
                              <wps:cNvSpPr>
                                <a:spLocks/>
                              </wps:cNvSpPr>
                              <wps:spPr bwMode="auto">
                                <a:xfrm>
                                  <a:off x="8911" y="479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0" name="Freeform 486"/>
                              <wps:cNvSpPr>
                                <a:spLocks/>
                              </wps:cNvSpPr>
                              <wps:spPr bwMode="auto">
                                <a:xfrm>
                                  <a:off x="8977" y="508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1" name="Freeform 487"/>
                              <wps:cNvSpPr>
                                <a:spLocks/>
                              </wps:cNvSpPr>
                              <wps:spPr bwMode="auto">
                                <a:xfrm>
                                  <a:off x="8857" y="463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2" name="Freeform 488"/>
                              <wps:cNvSpPr>
                                <a:spLocks/>
                              </wps:cNvSpPr>
                              <wps:spPr bwMode="auto">
                                <a:xfrm>
                                  <a:off x="8994" y="341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3" name="Freeform 489"/>
                              <wps:cNvSpPr>
                                <a:spLocks/>
                              </wps:cNvSpPr>
                              <wps:spPr bwMode="auto">
                                <a:xfrm>
                                  <a:off x="8588" y="4586"/>
                                  <a:ext cx="61" cy="40"/>
                                </a:xfrm>
                                <a:custGeom>
                                  <a:avLst/>
                                  <a:gdLst>
                                    <a:gd name="T0" fmla="*/ 57 w 123"/>
                                    <a:gd name="T1" fmla="*/ 0 h 80"/>
                                    <a:gd name="T2" fmla="*/ 0 w 123"/>
                                    <a:gd name="T3" fmla="*/ 47 h 80"/>
                                    <a:gd name="T4" fmla="*/ 112 w 123"/>
                                    <a:gd name="T5" fmla="*/ 80 h 80"/>
                                    <a:gd name="T6" fmla="*/ 57 w 123"/>
                                    <a:gd name="T7" fmla="*/ 0 h 80"/>
                                  </a:gdLst>
                                  <a:ahLst/>
                                  <a:cxnLst>
                                    <a:cxn ang="0">
                                      <a:pos x="T0" y="T1"/>
                                    </a:cxn>
                                    <a:cxn ang="0">
                                      <a:pos x="T2" y="T3"/>
                                    </a:cxn>
                                    <a:cxn ang="0">
                                      <a:pos x="T4" y="T5"/>
                                    </a:cxn>
                                    <a:cxn ang="0">
                                      <a:pos x="T6" y="T7"/>
                                    </a:cxn>
                                  </a:cxnLst>
                                  <a:rect l="0" t="0" r="r" b="b"/>
                                  <a:pathLst>
                                    <a:path w="123" h="80">
                                      <a:moveTo>
                                        <a:pt x="57" y="0"/>
                                      </a:moveTo>
                                      <a:cubicBezTo>
                                        <a:pt x="24" y="0"/>
                                        <a:pt x="5" y="22"/>
                                        <a:pt x="0" y="47"/>
                                      </a:cubicBezTo>
                                      <a:cubicBezTo>
                                        <a:pt x="37" y="58"/>
                                        <a:pt x="75" y="69"/>
                                        <a:pt x="112" y="80"/>
                                      </a:cubicBezTo>
                                      <a:cubicBezTo>
                                        <a:pt x="123" y="45"/>
                                        <a:pt x="104" y="0"/>
                                        <a:pt x="5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4" name="Freeform 490"/>
                              <wps:cNvSpPr>
                                <a:spLocks/>
                              </wps:cNvSpPr>
                              <wps:spPr bwMode="auto">
                                <a:xfrm>
                                  <a:off x="8681" y="4889"/>
                                  <a:ext cx="73" cy="60"/>
                                </a:xfrm>
                                <a:custGeom>
                                  <a:avLst/>
                                  <a:gdLst>
                                    <a:gd name="T0" fmla="*/ 70 w 146"/>
                                    <a:gd name="T1" fmla="*/ 0 h 120"/>
                                    <a:gd name="T2" fmla="*/ 20 w 146"/>
                                    <a:gd name="T3" fmla="*/ 92 h 120"/>
                                    <a:gd name="T4" fmla="*/ 20 w 146"/>
                                    <a:gd name="T5" fmla="*/ 92 h 120"/>
                                    <a:gd name="T6" fmla="*/ 70 w 146"/>
                                    <a:gd name="T7" fmla="*/ 120 h 120"/>
                                    <a:gd name="T8" fmla="*/ 91 w 146"/>
                                    <a:gd name="T9" fmla="*/ 117 h 120"/>
                                    <a:gd name="T10" fmla="*/ 38 w 146"/>
                                    <a:gd name="T11" fmla="*/ 98 h 120"/>
                                    <a:gd name="T12" fmla="*/ 91 w 146"/>
                                    <a:gd name="T13" fmla="*/ 117 h 120"/>
                                    <a:gd name="T14" fmla="*/ 70 w 146"/>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6" h="120">
                                      <a:moveTo>
                                        <a:pt x="70" y="0"/>
                                      </a:moveTo>
                                      <a:cubicBezTo>
                                        <a:pt x="17" y="0"/>
                                        <a:pt x="0" y="56"/>
                                        <a:pt x="20" y="92"/>
                                      </a:cubicBezTo>
                                      <a:cubicBezTo>
                                        <a:pt x="20" y="92"/>
                                        <a:pt x="20" y="92"/>
                                        <a:pt x="20" y="92"/>
                                      </a:cubicBezTo>
                                      <a:cubicBezTo>
                                        <a:pt x="29" y="108"/>
                                        <a:pt x="45" y="120"/>
                                        <a:pt x="70" y="120"/>
                                      </a:cubicBezTo>
                                      <a:cubicBezTo>
                                        <a:pt x="78" y="120"/>
                                        <a:pt x="85" y="119"/>
                                        <a:pt x="91" y="117"/>
                                      </a:cubicBezTo>
                                      <a:cubicBezTo>
                                        <a:pt x="74" y="110"/>
                                        <a:pt x="56" y="104"/>
                                        <a:pt x="38" y="98"/>
                                      </a:cubicBezTo>
                                      <a:cubicBezTo>
                                        <a:pt x="56" y="104"/>
                                        <a:pt x="74" y="110"/>
                                        <a:pt x="91" y="117"/>
                                      </a:cubicBezTo>
                                      <a:cubicBezTo>
                                        <a:pt x="146" y="97"/>
                                        <a:pt x="139" y="0"/>
                                        <a:pt x="7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5" name="Freeform 491"/>
                              <wps:cNvSpPr>
                                <a:spLocks/>
                              </wps:cNvSpPr>
                              <wps:spPr bwMode="auto">
                                <a:xfrm>
                                  <a:off x="8747" y="381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6" name="Freeform 492"/>
                              <wps:cNvSpPr>
                                <a:spLocks/>
                              </wps:cNvSpPr>
                              <wps:spPr bwMode="auto">
                                <a:xfrm>
                                  <a:off x="8585" y="4609"/>
                                  <a:ext cx="59" cy="37"/>
                                </a:xfrm>
                                <a:custGeom>
                                  <a:avLst/>
                                  <a:gdLst>
                                    <a:gd name="T0" fmla="*/ 63 w 118"/>
                                    <a:gd name="T1" fmla="*/ 73 h 73"/>
                                    <a:gd name="T2" fmla="*/ 118 w 118"/>
                                    <a:gd name="T3" fmla="*/ 33 h 73"/>
                                    <a:gd name="T4" fmla="*/ 6 w 118"/>
                                    <a:gd name="T5" fmla="*/ 0 h 73"/>
                                    <a:gd name="T6" fmla="*/ 63 w 118"/>
                                    <a:gd name="T7" fmla="*/ 73 h 73"/>
                                  </a:gdLst>
                                  <a:ahLst/>
                                  <a:cxnLst>
                                    <a:cxn ang="0">
                                      <a:pos x="T0" y="T1"/>
                                    </a:cxn>
                                    <a:cxn ang="0">
                                      <a:pos x="T2" y="T3"/>
                                    </a:cxn>
                                    <a:cxn ang="0">
                                      <a:pos x="T4" y="T5"/>
                                    </a:cxn>
                                    <a:cxn ang="0">
                                      <a:pos x="T6" y="T7"/>
                                    </a:cxn>
                                  </a:cxnLst>
                                  <a:rect l="0" t="0" r="r" b="b"/>
                                  <a:pathLst>
                                    <a:path w="118" h="73">
                                      <a:moveTo>
                                        <a:pt x="63" y="73"/>
                                      </a:moveTo>
                                      <a:cubicBezTo>
                                        <a:pt x="93" y="73"/>
                                        <a:pt x="111" y="55"/>
                                        <a:pt x="118" y="33"/>
                                      </a:cubicBezTo>
                                      <a:cubicBezTo>
                                        <a:pt x="81" y="22"/>
                                        <a:pt x="43" y="11"/>
                                        <a:pt x="6" y="0"/>
                                      </a:cubicBezTo>
                                      <a:cubicBezTo>
                                        <a:pt x="0" y="34"/>
                                        <a:pt x="19" y="73"/>
                                        <a:pt x="63" y="73"/>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7" name="Freeform 493"/>
                              <wps:cNvSpPr>
                                <a:spLocks/>
                              </wps:cNvSpPr>
                              <wps:spPr bwMode="auto">
                                <a:xfrm>
                                  <a:off x="8508" y="5290"/>
                                  <a:ext cx="68" cy="60"/>
                                </a:xfrm>
                                <a:custGeom>
                                  <a:avLst/>
                                  <a:gdLst>
                                    <a:gd name="T0" fmla="*/ 76 w 136"/>
                                    <a:gd name="T1" fmla="*/ 120 h 120"/>
                                    <a:gd name="T2" fmla="*/ 134 w 136"/>
                                    <a:gd name="T3" fmla="*/ 55 h 120"/>
                                    <a:gd name="T4" fmla="*/ 134 w 136"/>
                                    <a:gd name="T5" fmla="*/ 55 h 120"/>
                                    <a:gd name="T6" fmla="*/ 76 w 136"/>
                                    <a:gd name="T7" fmla="*/ 0 h 120"/>
                                    <a:gd name="T8" fmla="*/ 50 w 136"/>
                                    <a:gd name="T9" fmla="*/ 6 h 120"/>
                                    <a:gd name="T10" fmla="*/ 50 w 136"/>
                                    <a:gd name="T11" fmla="*/ 6 h 120"/>
                                    <a:gd name="T12" fmla="*/ 76 w 136"/>
                                    <a:gd name="T13" fmla="*/ 120 h 120"/>
                                  </a:gdLst>
                                  <a:ahLst/>
                                  <a:cxnLst>
                                    <a:cxn ang="0">
                                      <a:pos x="T0" y="T1"/>
                                    </a:cxn>
                                    <a:cxn ang="0">
                                      <a:pos x="T2" y="T3"/>
                                    </a:cxn>
                                    <a:cxn ang="0">
                                      <a:pos x="T4" y="T5"/>
                                    </a:cxn>
                                    <a:cxn ang="0">
                                      <a:pos x="T6" y="T7"/>
                                    </a:cxn>
                                    <a:cxn ang="0">
                                      <a:pos x="T8" y="T9"/>
                                    </a:cxn>
                                    <a:cxn ang="0">
                                      <a:pos x="T10" y="T11"/>
                                    </a:cxn>
                                    <a:cxn ang="0">
                                      <a:pos x="T12" y="T13"/>
                                    </a:cxn>
                                  </a:cxnLst>
                                  <a:rect l="0" t="0" r="r" b="b"/>
                                  <a:pathLst>
                                    <a:path w="136" h="120">
                                      <a:moveTo>
                                        <a:pt x="76" y="120"/>
                                      </a:moveTo>
                                      <a:cubicBezTo>
                                        <a:pt x="117" y="120"/>
                                        <a:pt x="136" y="87"/>
                                        <a:pt x="134" y="55"/>
                                      </a:cubicBezTo>
                                      <a:cubicBezTo>
                                        <a:pt x="134" y="55"/>
                                        <a:pt x="134" y="55"/>
                                        <a:pt x="134" y="55"/>
                                      </a:cubicBezTo>
                                      <a:cubicBezTo>
                                        <a:pt x="131" y="27"/>
                                        <a:pt x="112" y="0"/>
                                        <a:pt x="76" y="0"/>
                                      </a:cubicBezTo>
                                      <a:cubicBezTo>
                                        <a:pt x="66" y="0"/>
                                        <a:pt x="57" y="2"/>
                                        <a:pt x="50" y="6"/>
                                      </a:cubicBezTo>
                                      <a:cubicBezTo>
                                        <a:pt x="50" y="6"/>
                                        <a:pt x="50" y="6"/>
                                        <a:pt x="50" y="6"/>
                                      </a:cubicBezTo>
                                      <a:cubicBezTo>
                                        <a:pt x="0" y="29"/>
                                        <a:pt x="8" y="120"/>
                                        <a:pt x="76"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8" name="Freeform 494"/>
                              <wps:cNvSpPr>
                                <a:spLocks/>
                              </wps:cNvSpPr>
                              <wps:spPr bwMode="auto">
                                <a:xfrm>
                                  <a:off x="8617" y="443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9" name="Freeform 495"/>
                              <wps:cNvSpPr>
                                <a:spLocks/>
                              </wps:cNvSpPr>
                              <wps:spPr bwMode="auto">
                                <a:xfrm>
                                  <a:off x="8774" y="4806"/>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0" name="Freeform 496"/>
                              <wps:cNvSpPr>
                                <a:spLocks/>
                              </wps:cNvSpPr>
                              <wps:spPr bwMode="auto">
                                <a:xfrm>
                                  <a:off x="8744" y="4102"/>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1" name="Freeform 497"/>
                              <wps:cNvSpPr>
                                <a:spLocks/>
                              </wps:cNvSpPr>
                              <wps:spPr bwMode="auto">
                                <a:xfrm>
                                  <a:off x="8514" y="510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2" name="Freeform 498"/>
                              <wps:cNvSpPr>
                                <a:spLocks/>
                              </wps:cNvSpPr>
                              <wps:spPr bwMode="auto">
                                <a:xfrm>
                                  <a:off x="8651" y="4228"/>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3" name="Freeform 499"/>
                              <wps:cNvSpPr>
                                <a:spLocks/>
                              </wps:cNvSpPr>
                              <wps:spPr bwMode="auto">
                                <a:xfrm>
                                  <a:off x="8641" y="3471"/>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4" name="Freeform 500"/>
                              <wps:cNvSpPr>
                                <a:spLocks/>
                              </wps:cNvSpPr>
                              <wps:spPr bwMode="auto">
                                <a:xfrm>
                                  <a:off x="9751" y="6878"/>
                                  <a:ext cx="77" cy="60"/>
                                </a:xfrm>
                                <a:custGeom>
                                  <a:avLst/>
                                  <a:gdLst>
                                    <a:gd name="T0" fmla="*/ 67 w 155"/>
                                    <a:gd name="T1" fmla="*/ 119 h 120"/>
                                    <a:gd name="T2" fmla="*/ 66 w 155"/>
                                    <a:gd name="T3" fmla="*/ 112 h 120"/>
                                    <a:gd name="T4" fmla="*/ 69 w 155"/>
                                    <a:gd name="T5" fmla="*/ 119 h 120"/>
                                    <a:gd name="T6" fmla="*/ 77 w 155"/>
                                    <a:gd name="T7" fmla="*/ 120 h 120"/>
                                    <a:gd name="T8" fmla="*/ 77 w 155"/>
                                    <a:gd name="T9" fmla="*/ 0 h 120"/>
                                    <a:gd name="T10" fmla="*/ 67 w 155"/>
                                    <a:gd name="T11" fmla="*/ 119 h 120"/>
                                  </a:gdLst>
                                  <a:ahLst/>
                                  <a:cxnLst>
                                    <a:cxn ang="0">
                                      <a:pos x="T0" y="T1"/>
                                    </a:cxn>
                                    <a:cxn ang="0">
                                      <a:pos x="T2" y="T3"/>
                                    </a:cxn>
                                    <a:cxn ang="0">
                                      <a:pos x="T4" y="T5"/>
                                    </a:cxn>
                                    <a:cxn ang="0">
                                      <a:pos x="T6" y="T7"/>
                                    </a:cxn>
                                    <a:cxn ang="0">
                                      <a:pos x="T8" y="T9"/>
                                    </a:cxn>
                                    <a:cxn ang="0">
                                      <a:pos x="T10" y="T11"/>
                                    </a:cxn>
                                  </a:cxnLst>
                                  <a:rect l="0" t="0" r="r" b="b"/>
                                  <a:pathLst>
                                    <a:path w="155" h="120">
                                      <a:moveTo>
                                        <a:pt x="67" y="119"/>
                                      </a:moveTo>
                                      <a:cubicBezTo>
                                        <a:pt x="67" y="117"/>
                                        <a:pt x="66" y="114"/>
                                        <a:pt x="66" y="112"/>
                                      </a:cubicBezTo>
                                      <a:cubicBezTo>
                                        <a:pt x="67" y="114"/>
                                        <a:pt x="68" y="117"/>
                                        <a:pt x="69" y="119"/>
                                      </a:cubicBezTo>
                                      <a:cubicBezTo>
                                        <a:pt x="72" y="120"/>
                                        <a:pt x="74" y="120"/>
                                        <a:pt x="77" y="120"/>
                                      </a:cubicBezTo>
                                      <a:cubicBezTo>
                                        <a:pt x="155" y="120"/>
                                        <a:pt x="155" y="0"/>
                                        <a:pt x="77" y="0"/>
                                      </a:cubicBezTo>
                                      <a:cubicBezTo>
                                        <a:pt x="4" y="0"/>
                                        <a:pt x="0" y="109"/>
                                        <a:pt x="67" y="11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5" name="Freeform 501"/>
                              <wps:cNvSpPr>
                                <a:spLocks/>
                              </wps:cNvSpPr>
                              <wps:spPr bwMode="auto">
                                <a:xfrm>
                                  <a:off x="8611" y="4058"/>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6" name="Freeform 502"/>
                              <wps:cNvSpPr>
                                <a:spLocks/>
                              </wps:cNvSpPr>
                              <wps:spPr bwMode="auto">
                                <a:xfrm>
                                  <a:off x="8737" y="452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7" name="Freeform 503"/>
                              <wps:cNvSpPr>
                                <a:spLocks/>
                              </wps:cNvSpPr>
                              <wps:spPr bwMode="auto">
                                <a:xfrm>
                                  <a:off x="8814" y="3398"/>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8" name="Freeform 504"/>
                              <wps:cNvSpPr>
                                <a:spLocks/>
                              </wps:cNvSpPr>
                              <wps:spPr bwMode="auto">
                                <a:xfrm>
                                  <a:off x="8731" y="434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9" name="Freeform 505"/>
                              <wps:cNvSpPr>
                                <a:spLocks/>
                              </wps:cNvSpPr>
                              <wps:spPr bwMode="auto">
                                <a:xfrm>
                                  <a:off x="8667" y="369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0" name="Freeform 506"/>
                              <wps:cNvSpPr>
                                <a:spLocks/>
                              </wps:cNvSpPr>
                              <wps:spPr bwMode="auto">
                                <a:xfrm>
                                  <a:off x="8687" y="393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1" name="Freeform 507"/>
                              <wps:cNvSpPr>
                                <a:spLocks/>
                              </wps:cNvSpPr>
                              <wps:spPr bwMode="auto">
                                <a:xfrm>
                                  <a:off x="9117" y="451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2" name="Freeform 508"/>
                              <wps:cNvSpPr>
                                <a:spLocks/>
                              </wps:cNvSpPr>
                              <wps:spPr bwMode="auto">
                                <a:xfrm>
                                  <a:off x="9174" y="4923"/>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3" name="Freeform 509"/>
                              <wps:cNvSpPr>
                                <a:spLocks/>
                              </wps:cNvSpPr>
                              <wps:spPr bwMode="auto">
                                <a:xfrm>
                                  <a:off x="9181" y="477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4" name="Freeform 510"/>
                              <wps:cNvSpPr>
                                <a:spLocks/>
                              </wps:cNvSpPr>
                              <wps:spPr bwMode="auto">
                                <a:xfrm>
                                  <a:off x="9111" y="409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5" name="Freeform 511"/>
                              <wps:cNvSpPr>
                                <a:spLocks/>
                              </wps:cNvSpPr>
                              <wps:spPr bwMode="auto">
                                <a:xfrm>
                                  <a:off x="9191" y="434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6" name="Freeform 512"/>
                              <wps:cNvSpPr>
                                <a:spLocks/>
                              </wps:cNvSpPr>
                              <wps:spPr bwMode="auto">
                                <a:xfrm>
                                  <a:off x="9208" y="5220"/>
                                  <a:ext cx="69" cy="60"/>
                                </a:xfrm>
                                <a:custGeom>
                                  <a:avLst/>
                                  <a:gdLst>
                                    <a:gd name="T0" fmla="*/ 134 w 139"/>
                                    <a:gd name="T1" fmla="*/ 49 h 119"/>
                                    <a:gd name="T2" fmla="*/ 68 w 139"/>
                                    <a:gd name="T3" fmla="*/ 0 h 119"/>
                                    <a:gd name="T4" fmla="*/ 77 w 139"/>
                                    <a:gd name="T5" fmla="*/ 119 h 119"/>
                                    <a:gd name="T6" fmla="*/ 134 w 139"/>
                                    <a:gd name="T7" fmla="*/ 49 h 119"/>
                                  </a:gdLst>
                                  <a:ahLst/>
                                  <a:cxnLst>
                                    <a:cxn ang="0">
                                      <a:pos x="T0" y="T1"/>
                                    </a:cxn>
                                    <a:cxn ang="0">
                                      <a:pos x="T2" y="T3"/>
                                    </a:cxn>
                                    <a:cxn ang="0">
                                      <a:pos x="T4" y="T5"/>
                                    </a:cxn>
                                    <a:cxn ang="0">
                                      <a:pos x="T6" y="T7"/>
                                    </a:cxn>
                                  </a:cxnLst>
                                  <a:rect l="0" t="0" r="r" b="b"/>
                                  <a:pathLst>
                                    <a:path w="139" h="119">
                                      <a:moveTo>
                                        <a:pt x="134" y="49"/>
                                      </a:moveTo>
                                      <a:cubicBezTo>
                                        <a:pt x="112" y="33"/>
                                        <a:pt x="90" y="16"/>
                                        <a:pt x="68" y="0"/>
                                      </a:cubicBezTo>
                                      <a:cubicBezTo>
                                        <a:pt x="0" y="9"/>
                                        <a:pt x="3" y="119"/>
                                        <a:pt x="77" y="119"/>
                                      </a:cubicBezTo>
                                      <a:cubicBezTo>
                                        <a:pt x="120" y="119"/>
                                        <a:pt x="139" y="82"/>
                                        <a:pt x="134" y="4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7" name="Freeform 513"/>
                              <wps:cNvSpPr>
                                <a:spLocks/>
                              </wps:cNvSpPr>
                              <wps:spPr bwMode="auto">
                                <a:xfrm>
                                  <a:off x="9242" y="5219"/>
                                  <a:ext cx="33" cy="26"/>
                                </a:xfrm>
                                <a:custGeom>
                                  <a:avLst/>
                                  <a:gdLst>
                                    <a:gd name="T0" fmla="*/ 9 w 66"/>
                                    <a:gd name="T1" fmla="*/ 0 h 50"/>
                                    <a:gd name="T2" fmla="*/ 0 w 66"/>
                                    <a:gd name="T3" fmla="*/ 1 h 50"/>
                                    <a:gd name="T4" fmla="*/ 66 w 66"/>
                                    <a:gd name="T5" fmla="*/ 50 h 50"/>
                                    <a:gd name="T6" fmla="*/ 41 w 66"/>
                                    <a:gd name="T7" fmla="*/ 9 h 50"/>
                                    <a:gd name="T8" fmla="*/ 9 w 66"/>
                                    <a:gd name="T9" fmla="*/ 0 h 50"/>
                                  </a:gdLst>
                                  <a:ahLst/>
                                  <a:cxnLst>
                                    <a:cxn ang="0">
                                      <a:pos x="T0" y="T1"/>
                                    </a:cxn>
                                    <a:cxn ang="0">
                                      <a:pos x="T2" y="T3"/>
                                    </a:cxn>
                                    <a:cxn ang="0">
                                      <a:pos x="T4" y="T5"/>
                                    </a:cxn>
                                    <a:cxn ang="0">
                                      <a:pos x="T6" y="T7"/>
                                    </a:cxn>
                                    <a:cxn ang="0">
                                      <a:pos x="T8" y="T9"/>
                                    </a:cxn>
                                  </a:cxnLst>
                                  <a:rect l="0" t="0" r="r" b="b"/>
                                  <a:pathLst>
                                    <a:path w="66" h="50">
                                      <a:moveTo>
                                        <a:pt x="9" y="0"/>
                                      </a:moveTo>
                                      <a:cubicBezTo>
                                        <a:pt x="6" y="0"/>
                                        <a:pt x="3" y="1"/>
                                        <a:pt x="0" y="1"/>
                                      </a:cubicBezTo>
                                      <a:cubicBezTo>
                                        <a:pt x="22" y="17"/>
                                        <a:pt x="44" y="34"/>
                                        <a:pt x="66" y="50"/>
                                      </a:cubicBezTo>
                                      <a:cubicBezTo>
                                        <a:pt x="64" y="34"/>
                                        <a:pt x="55" y="19"/>
                                        <a:pt x="41" y="9"/>
                                      </a:cubicBezTo>
                                      <a:cubicBezTo>
                                        <a:pt x="33" y="4"/>
                                        <a:pt x="22" y="0"/>
                                        <a:pt x="9"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8" name="Freeform 514"/>
                              <wps:cNvSpPr>
                                <a:spLocks/>
                              </wps:cNvSpPr>
                              <wps:spPr bwMode="auto">
                                <a:xfrm>
                                  <a:off x="9107" y="3731"/>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9" name="Freeform 515"/>
                              <wps:cNvSpPr>
                                <a:spLocks/>
                              </wps:cNvSpPr>
                              <wps:spPr bwMode="auto">
                                <a:xfrm>
                                  <a:off x="8851" y="2367"/>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0" name="Freeform 516"/>
                              <wps:cNvSpPr>
                                <a:spLocks/>
                              </wps:cNvSpPr>
                              <wps:spPr bwMode="auto">
                                <a:xfrm>
                                  <a:off x="9184" y="4649"/>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1" name="Freeform 517"/>
                              <wps:cNvSpPr>
                                <a:spLocks/>
                              </wps:cNvSpPr>
                              <wps:spPr bwMode="auto">
                                <a:xfrm>
                                  <a:off x="8971" y="2774"/>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2" name="Freeform 518"/>
                              <wps:cNvSpPr>
                                <a:spLocks/>
                              </wps:cNvSpPr>
                              <wps:spPr bwMode="auto">
                                <a:xfrm>
                                  <a:off x="8921" y="314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3" name="Freeform 519"/>
                              <wps:cNvSpPr>
                                <a:spLocks/>
                              </wps:cNvSpPr>
                              <wps:spPr bwMode="auto">
                                <a:xfrm>
                                  <a:off x="8994" y="263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4" name="Freeform 520"/>
                              <wps:cNvSpPr>
                                <a:spLocks/>
                              </wps:cNvSpPr>
                              <wps:spPr bwMode="auto">
                                <a:xfrm>
                                  <a:off x="8881" y="251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5" name="Freeform 521"/>
                              <wps:cNvSpPr>
                                <a:spLocks/>
                              </wps:cNvSpPr>
                              <wps:spPr bwMode="auto">
                                <a:xfrm>
                                  <a:off x="9031" y="3057"/>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6" name="Freeform 522"/>
                              <wps:cNvSpPr>
                                <a:spLocks/>
                              </wps:cNvSpPr>
                              <wps:spPr bwMode="auto">
                                <a:xfrm>
                                  <a:off x="9071" y="4228"/>
                                  <a:ext cx="77"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7" name="Freeform 523"/>
                              <wps:cNvSpPr>
                                <a:spLocks/>
                              </wps:cNvSpPr>
                              <wps:spPr bwMode="auto">
                                <a:xfrm>
                                  <a:off x="9107" y="333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8" name="Freeform 524"/>
                              <wps:cNvSpPr>
                                <a:spLocks/>
                              </wps:cNvSpPr>
                              <wps:spPr bwMode="auto">
                                <a:xfrm>
                                  <a:off x="9047" y="354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9" name="Freeform 525"/>
                              <wps:cNvSpPr>
                                <a:spLocks/>
                              </wps:cNvSpPr>
                              <wps:spPr bwMode="auto">
                                <a:xfrm>
                                  <a:off x="9334" y="3641"/>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0" name="Freeform 526"/>
                              <wps:cNvSpPr>
                                <a:spLocks/>
                              </wps:cNvSpPr>
                              <wps:spPr bwMode="auto">
                                <a:xfrm>
                                  <a:off x="10527" y="555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1" name="Freeform 527"/>
                              <wps:cNvSpPr>
                                <a:spLocks/>
                              </wps:cNvSpPr>
                              <wps:spPr bwMode="auto">
                                <a:xfrm>
                                  <a:off x="10551" y="5703"/>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2" name="Freeform 528"/>
                              <wps:cNvSpPr>
                                <a:spLocks/>
                              </wps:cNvSpPr>
                              <wps:spPr bwMode="auto">
                                <a:xfrm>
                                  <a:off x="10601" y="428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3" name="Freeform 529"/>
                              <wps:cNvSpPr>
                                <a:spLocks/>
                              </wps:cNvSpPr>
                              <wps:spPr bwMode="auto">
                                <a:xfrm>
                                  <a:off x="10622" y="529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4" name="Freeform 530"/>
                              <wps:cNvSpPr>
                                <a:spLocks/>
                              </wps:cNvSpPr>
                              <wps:spPr bwMode="auto">
                                <a:xfrm>
                                  <a:off x="10571" y="5043"/>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5" name="Freeform 531"/>
                              <wps:cNvSpPr>
                                <a:spLocks/>
                              </wps:cNvSpPr>
                              <wps:spPr bwMode="auto">
                                <a:xfrm>
                                  <a:off x="10397" y="651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6" name="Freeform 532"/>
                              <wps:cNvSpPr>
                                <a:spLocks/>
                              </wps:cNvSpPr>
                              <wps:spPr bwMode="auto">
                                <a:xfrm>
                                  <a:off x="10484" y="5337"/>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7" name="Freeform 533"/>
                              <wps:cNvSpPr>
                                <a:spLocks/>
                              </wps:cNvSpPr>
                              <wps:spPr bwMode="auto">
                                <a:xfrm>
                                  <a:off x="10437" y="606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8" name="Freeform 534"/>
                              <wps:cNvSpPr>
                                <a:spLocks/>
                              </wps:cNvSpPr>
                              <wps:spPr bwMode="auto">
                                <a:xfrm>
                                  <a:off x="10447" y="577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9" name="Freeform 535"/>
                              <wps:cNvSpPr>
                                <a:spLocks/>
                              </wps:cNvSpPr>
                              <wps:spPr bwMode="auto">
                                <a:xfrm>
                                  <a:off x="10544" y="3204"/>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0" name="Freeform 536"/>
                              <wps:cNvSpPr>
                                <a:spLocks/>
                              </wps:cNvSpPr>
                              <wps:spPr bwMode="auto">
                                <a:xfrm>
                                  <a:off x="10447" y="279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1" name="Freeform 537"/>
                              <wps:cNvSpPr>
                                <a:spLocks/>
                              </wps:cNvSpPr>
                              <wps:spPr bwMode="auto">
                                <a:xfrm>
                                  <a:off x="10391" y="3131"/>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2" name="Freeform 538"/>
                              <wps:cNvSpPr>
                                <a:spLocks/>
                              </wps:cNvSpPr>
                              <wps:spPr bwMode="auto">
                                <a:xfrm>
                                  <a:off x="10567" y="389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3" name="Freeform 539"/>
                              <wps:cNvSpPr>
                                <a:spLocks/>
                              </wps:cNvSpPr>
                              <wps:spPr bwMode="auto">
                                <a:xfrm>
                                  <a:off x="10337" y="356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4" name="Freeform 540"/>
                              <wps:cNvSpPr>
                                <a:spLocks/>
                              </wps:cNvSpPr>
                              <wps:spPr bwMode="auto">
                                <a:xfrm>
                                  <a:off x="10491" y="2504"/>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5" name="Freeform 541"/>
                              <wps:cNvSpPr>
                                <a:spLocks/>
                              </wps:cNvSpPr>
                              <wps:spPr bwMode="auto">
                                <a:xfrm>
                                  <a:off x="10507" y="304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6" name="Freeform 542"/>
                              <wps:cNvSpPr>
                                <a:spLocks/>
                              </wps:cNvSpPr>
                              <wps:spPr bwMode="auto">
                                <a:xfrm>
                                  <a:off x="10291" y="3721"/>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7" name="Freeform 543"/>
                              <wps:cNvSpPr>
                                <a:spLocks/>
                              </wps:cNvSpPr>
                              <wps:spPr bwMode="auto">
                                <a:xfrm>
                                  <a:off x="10407" y="592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8" name="Freeform 544"/>
                              <wps:cNvSpPr>
                                <a:spLocks/>
                              </wps:cNvSpPr>
                              <wps:spPr bwMode="auto">
                                <a:xfrm>
                                  <a:off x="10551" y="3505"/>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9" name="Freeform 545"/>
                              <wps:cNvSpPr>
                                <a:spLocks/>
                              </wps:cNvSpPr>
                              <wps:spPr bwMode="auto">
                                <a:xfrm>
                                  <a:off x="10367" y="343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0" name="Freeform 546"/>
                              <wps:cNvSpPr>
                                <a:spLocks/>
                              </wps:cNvSpPr>
                              <wps:spPr bwMode="auto">
                                <a:xfrm>
                                  <a:off x="10397" y="3277"/>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1" name="Freeform 547"/>
                              <wps:cNvSpPr>
                                <a:spLocks/>
                              </wps:cNvSpPr>
                              <wps:spPr bwMode="auto">
                                <a:xfrm>
                                  <a:off x="10357" y="391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2" name="Freeform 548"/>
                              <wps:cNvSpPr>
                                <a:spLocks/>
                              </wps:cNvSpPr>
                              <wps:spPr bwMode="auto">
                                <a:xfrm>
                                  <a:off x="10347" y="438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3" name="Freeform 549"/>
                              <wps:cNvSpPr>
                                <a:spLocks/>
                              </wps:cNvSpPr>
                              <wps:spPr bwMode="auto">
                                <a:xfrm>
                                  <a:off x="10294" y="4662"/>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4" name="Freeform 550"/>
                              <wps:cNvSpPr>
                                <a:spLocks/>
                              </wps:cNvSpPr>
                              <wps:spPr bwMode="auto">
                                <a:xfrm>
                                  <a:off x="10407" y="550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5" name="Freeform 551"/>
                              <wps:cNvSpPr>
                                <a:spLocks/>
                              </wps:cNvSpPr>
                              <wps:spPr bwMode="auto">
                                <a:xfrm>
                                  <a:off x="10427" y="498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6" name="Freeform 552"/>
                              <wps:cNvSpPr>
                                <a:spLocks/>
                              </wps:cNvSpPr>
                              <wps:spPr bwMode="auto">
                                <a:xfrm>
                                  <a:off x="10414" y="3792"/>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7" name="Freeform 553"/>
                              <wps:cNvSpPr>
                                <a:spLocks/>
                              </wps:cNvSpPr>
                              <wps:spPr bwMode="auto">
                                <a:xfrm>
                                  <a:off x="10257" y="675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8" name="Freeform 554"/>
                              <wps:cNvSpPr>
                                <a:spLocks/>
                              </wps:cNvSpPr>
                              <wps:spPr bwMode="auto">
                                <a:xfrm>
                                  <a:off x="10287" y="660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9" name="Freeform 555"/>
                              <wps:cNvSpPr>
                                <a:spLocks/>
                              </wps:cNvSpPr>
                              <wps:spPr bwMode="auto">
                                <a:xfrm>
                                  <a:off x="10231" y="6418"/>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0" name="Freeform 556"/>
                              <wps:cNvSpPr>
                                <a:spLocks/>
                              </wps:cNvSpPr>
                              <wps:spPr bwMode="auto">
                                <a:xfrm>
                                  <a:off x="10351" y="5660"/>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1" name="Freeform 557"/>
                              <wps:cNvSpPr>
                                <a:spLocks/>
                              </wps:cNvSpPr>
                              <wps:spPr bwMode="auto">
                                <a:xfrm>
                                  <a:off x="10297" y="620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2" name="Freeform 558"/>
                              <wps:cNvSpPr>
                                <a:spLocks/>
                              </wps:cNvSpPr>
                              <wps:spPr bwMode="auto">
                                <a:xfrm>
                                  <a:off x="10221" y="4386"/>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3" name="Freeform 559"/>
                              <wps:cNvSpPr>
                                <a:spLocks/>
                              </wps:cNvSpPr>
                              <wps:spPr bwMode="auto">
                                <a:xfrm>
                                  <a:off x="10221" y="3872"/>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4" name="Freeform 560"/>
                              <wps:cNvSpPr>
                                <a:spLocks/>
                              </wps:cNvSpPr>
                              <wps:spPr bwMode="auto">
                                <a:xfrm>
                                  <a:off x="10211" y="491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5" name="Freeform 561"/>
                              <wps:cNvSpPr>
                                <a:spLocks/>
                              </wps:cNvSpPr>
                              <wps:spPr bwMode="auto">
                                <a:xfrm>
                                  <a:off x="10264" y="4022"/>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6" name="Freeform 562"/>
                              <wps:cNvSpPr>
                                <a:spLocks/>
                              </wps:cNvSpPr>
                              <wps:spPr bwMode="auto">
                                <a:xfrm>
                                  <a:off x="9137" y="627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7" name="Freeform 563"/>
                              <wps:cNvSpPr>
                                <a:spLocks/>
                              </wps:cNvSpPr>
                              <wps:spPr bwMode="auto">
                                <a:xfrm>
                                  <a:off x="9332" y="5129"/>
                                  <a:ext cx="52" cy="44"/>
                                </a:xfrm>
                                <a:custGeom>
                                  <a:avLst/>
                                  <a:gdLst>
                                    <a:gd name="T0" fmla="*/ 68 w 103"/>
                                    <a:gd name="T1" fmla="*/ 87 h 87"/>
                                    <a:gd name="T2" fmla="*/ 103 w 103"/>
                                    <a:gd name="T3" fmla="*/ 76 h 87"/>
                                    <a:gd name="T4" fmla="*/ 15 w 103"/>
                                    <a:gd name="T5" fmla="*/ 0 h 87"/>
                                    <a:gd name="T6" fmla="*/ 68 w 103"/>
                                    <a:gd name="T7" fmla="*/ 87 h 87"/>
                                  </a:gdLst>
                                  <a:ahLst/>
                                  <a:cxnLst>
                                    <a:cxn ang="0">
                                      <a:pos x="T0" y="T1"/>
                                    </a:cxn>
                                    <a:cxn ang="0">
                                      <a:pos x="T2" y="T3"/>
                                    </a:cxn>
                                    <a:cxn ang="0">
                                      <a:pos x="T4" y="T5"/>
                                    </a:cxn>
                                    <a:cxn ang="0">
                                      <a:pos x="T6" y="T7"/>
                                    </a:cxn>
                                  </a:cxnLst>
                                  <a:rect l="0" t="0" r="r" b="b"/>
                                  <a:pathLst>
                                    <a:path w="103" h="87">
                                      <a:moveTo>
                                        <a:pt x="68" y="87"/>
                                      </a:moveTo>
                                      <a:cubicBezTo>
                                        <a:pt x="82" y="87"/>
                                        <a:pt x="94" y="83"/>
                                        <a:pt x="103" y="76"/>
                                      </a:cubicBezTo>
                                      <a:cubicBezTo>
                                        <a:pt x="74" y="50"/>
                                        <a:pt x="45" y="25"/>
                                        <a:pt x="15" y="0"/>
                                      </a:cubicBezTo>
                                      <a:cubicBezTo>
                                        <a:pt x="0" y="35"/>
                                        <a:pt x="17" y="87"/>
                                        <a:pt x="68" y="8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8" name="Freeform 564"/>
                              <wps:cNvSpPr>
                                <a:spLocks/>
                              </wps:cNvSpPr>
                              <wps:spPr bwMode="auto">
                                <a:xfrm>
                                  <a:off x="9307" y="478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9" name="Freeform 565"/>
                              <wps:cNvSpPr>
                                <a:spLocks/>
                              </wps:cNvSpPr>
                              <wps:spPr bwMode="auto">
                                <a:xfrm>
                                  <a:off x="9364" y="4218"/>
                                  <a:ext cx="77" cy="61"/>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0" name="Freeform 566"/>
                              <wps:cNvSpPr>
                                <a:spLocks/>
                              </wps:cNvSpPr>
                              <wps:spPr bwMode="auto">
                                <a:xfrm>
                                  <a:off x="9340" y="5113"/>
                                  <a:ext cx="63" cy="54"/>
                                </a:xfrm>
                                <a:custGeom>
                                  <a:avLst/>
                                  <a:gdLst>
                                    <a:gd name="T0" fmla="*/ 53 w 127"/>
                                    <a:gd name="T1" fmla="*/ 0 h 109"/>
                                    <a:gd name="T2" fmla="*/ 0 w 127"/>
                                    <a:gd name="T3" fmla="*/ 33 h 109"/>
                                    <a:gd name="T4" fmla="*/ 88 w 127"/>
                                    <a:gd name="T5" fmla="*/ 109 h 109"/>
                                    <a:gd name="T6" fmla="*/ 53 w 127"/>
                                    <a:gd name="T7" fmla="*/ 0 h 109"/>
                                  </a:gdLst>
                                  <a:ahLst/>
                                  <a:cxnLst>
                                    <a:cxn ang="0">
                                      <a:pos x="T0" y="T1"/>
                                    </a:cxn>
                                    <a:cxn ang="0">
                                      <a:pos x="T2" y="T3"/>
                                    </a:cxn>
                                    <a:cxn ang="0">
                                      <a:pos x="T4" y="T5"/>
                                    </a:cxn>
                                    <a:cxn ang="0">
                                      <a:pos x="T6" y="T7"/>
                                    </a:cxn>
                                  </a:cxnLst>
                                  <a:rect l="0" t="0" r="r" b="b"/>
                                  <a:pathLst>
                                    <a:path w="127" h="109">
                                      <a:moveTo>
                                        <a:pt x="53" y="0"/>
                                      </a:moveTo>
                                      <a:cubicBezTo>
                                        <a:pt x="26" y="0"/>
                                        <a:pt x="9" y="14"/>
                                        <a:pt x="0" y="33"/>
                                      </a:cubicBezTo>
                                      <a:cubicBezTo>
                                        <a:pt x="30" y="58"/>
                                        <a:pt x="59" y="83"/>
                                        <a:pt x="88" y="109"/>
                                      </a:cubicBezTo>
                                      <a:cubicBezTo>
                                        <a:pt x="127" y="80"/>
                                        <a:pt x="116" y="0"/>
                                        <a:pt x="53"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1" name="Freeform 567"/>
                              <wps:cNvSpPr>
                                <a:spLocks/>
                              </wps:cNvSpPr>
                              <wps:spPr bwMode="auto">
                                <a:xfrm>
                                  <a:off x="9304" y="496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2" name="Freeform 568"/>
                              <wps:cNvSpPr>
                                <a:spLocks/>
                              </wps:cNvSpPr>
                              <wps:spPr bwMode="auto">
                                <a:xfrm>
                                  <a:off x="9275" y="5393"/>
                                  <a:ext cx="69" cy="60"/>
                                </a:xfrm>
                                <a:custGeom>
                                  <a:avLst/>
                                  <a:gdLst>
                                    <a:gd name="T0" fmla="*/ 62 w 138"/>
                                    <a:gd name="T1" fmla="*/ 120 h 120"/>
                                    <a:gd name="T2" fmla="*/ 80 w 138"/>
                                    <a:gd name="T3" fmla="*/ 118 h 120"/>
                                    <a:gd name="T4" fmla="*/ 80 w 138"/>
                                    <a:gd name="T5" fmla="*/ 118 h 120"/>
                                    <a:gd name="T6" fmla="*/ 62 w 138"/>
                                    <a:gd name="T7" fmla="*/ 0 h 120"/>
                                    <a:gd name="T8" fmla="*/ 5 w 138"/>
                                    <a:gd name="T9" fmla="*/ 50 h 120"/>
                                    <a:gd name="T10" fmla="*/ 5 w 138"/>
                                    <a:gd name="T11" fmla="*/ 50 h 120"/>
                                    <a:gd name="T12" fmla="*/ 62 w 138"/>
                                    <a:gd name="T13" fmla="*/ 120 h 120"/>
                                  </a:gdLst>
                                  <a:ahLst/>
                                  <a:cxnLst>
                                    <a:cxn ang="0">
                                      <a:pos x="T0" y="T1"/>
                                    </a:cxn>
                                    <a:cxn ang="0">
                                      <a:pos x="T2" y="T3"/>
                                    </a:cxn>
                                    <a:cxn ang="0">
                                      <a:pos x="T4" y="T5"/>
                                    </a:cxn>
                                    <a:cxn ang="0">
                                      <a:pos x="T6" y="T7"/>
                                    </a:cxn>
                                    <a:cxn ang="0">
                                      <a:pos x="T8" y="T9"/>
                                    </a:cxn>
                                    <a:cxn ang="0">
                                      <a:pos x="T10" y="T11"/>
                                    </a:cxn>
                                    <a:cxn ang="0">
                                      <a:pos x="T12" y="T13"/>
                                    </a:cxn>
                                  </a:cxnLst>
                                  <a:rect l="0" t="0" r="r" b="b"/>
                                  <a:pathLst>
                                    <a:path w="138" h="120">
                                      <a:moveTo>
                                        <a:pt x="62" y="120"/>
                                      </a:moveTo>
                                      <a:cubicBezTo>
                                        <a:pt x="69" y="120"/>
                                        <a:pt x="75" y="119"/>
                                        <a:pt x="80" y="118"/>
                                      </a:cubicBezTo>
                                      <a:cubicBezTo>
                                        <a:pt x="80" y="118"/>
                                        <a:pt x="80" y="118"/>
                                        <a:pt x="80" y="118"/>
                                      </a:cubicBezTo>
                                      <a:cubicBezTo>
                                        <a:pt x="138" y="100"/>
                                        <a:pt x="132" y="0"/>
                                        <a:pt x="62" y="0"/>
                                      </a:cubicBezTo>
                                      <a:cubicBezTo>
                                        <a:pt x="28" y="0"/>
                                        <a:pt x="9" y="24"/>
                                        <a:pt x="5" y="50"/>
                                      </a:cubicBezTo>
                                      <a:cubicBezTo>
                                        <a:pt x="5" y="50"/>
                                        <a:pt x="5" y="50"/>
                                        <a:pt x="5" y="50"/>
                                      </a:cubicBezTo>
                                      <a:cubicBezTo>
                                        <a:pt x="0" y="83"/>
                                        <a:pt x="19" y="120"/>
                                        <a:pt x="62"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3" name="Freeform 569"/>
                              <wps:cNvSpPr>
                                <a:spLocks/>
                              </wps:cNvSpPr>
                              <wps:spPr bwMode="auto">
                                <a:xfrm>
                                  <a:off x="8381" y="496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4" name="Freeform 570"/>
                              <wps:cNvSpPr>
                                <a:spLocks/>
                              </wps:cNvSpPr>
                              <wps:spPr bwMode="auto">
                                <a:xfrm>
                                  <a:off x="8381" y="431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5" name="Freeform 571"/>
                              <wps:cNvSpPr>
                                <a:spLocks/>
                              </wps:cNvSpPr>
                              <wps:spPr bwMode="auto">
                                <a:xfrm>
                                  <a:off x="9234" y="4192"/>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6" name="Freeform 572"/>
                              <wps:cNvSpPr>
                                <a:spLocks/>
                              </wps:cNvSpPr>
                              <wps:spPr bwMode="auto">
                                <a:xfrm>
                                  <a:off x="9145" y="6062"/>
                                  <a:ext cx="66" cy="58"/>
                                </a:xfrm>
                                <a:custGeom>
                                  <a:avLst/>
                                  <a:gdLst>
                                    <a:gd name="T0" fmla="*/ 54 w 133"/>
                                    <a:gd name="T1" fmla="*/ 0 h 116"/>
                                    <a:gd name="T2" fmla="*/ 76 w 133"/>
                                    <a:gd name="T3" fmla="*/ 116 h 116"/>
                                    <a:gd name="T4" fmla="*/ 133 w 133"/>
                                    <a:gd name="T5" fmla="*/ 69 h 116"/>
                                    <a:gd name="T6" fmla="*/ 54 w 133"/>
                                    <a:gd name="T7" fmla="*/ 0 h 116"/>
                                  </a:gdLst>
                                  <a:ahLst/>
                                  <a:cxnLst>
                                    <a:cxn ang="0">
                                      <a:pos x="T0" y="T1"/>
                                    </a:cxn>
                                    <a:cxn ang="0">
                                      <a:pos x="T2" y="T3"/>
                                    </a:cxn>
                                    <a:cxn ang="0">
                                      <a:pos x="T4" y="T5"/>
                                    </a:cxn>
                                    <a:cxn ang="0">
                                      <a:pos x="T6" y="T7"/>
                                    </a:cxn>
                                  </a:cxnLst>
                                  <a:rect l="0" t="0" r="r" b="b"/>
                                  <a:pathLst>
                                    <a:path w="133" h="116">
                                      <a:moveTo>
                                        <a:pt x="54" y="0"/>
                                      </a:moveTo>
                                      <a:cubicBezTo>
                                        <a:pt x="0" y="21"/>
                                        <a:pt x="7" y="116"/>
                                        <a:pt x="76" y="116"/>
                                      </a:cubicBezTo>
                                      <a:cubicBezTo>
                                        <a:pt x="109" y="116"/>
                                        <a:pt x="128" y="94"/>
                                        <a:pt x="133" y="69"/>
                                      </a:cubicBezTo>
                                      <a:cubicBezTo>
                                        <a:pt x="107" y="46"/>
                                        <a:pt x="81" y="23"/>
                                        <a:pt x="54"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7" name="Freeform 573"/>
                              <wps:cNvSpPr>
                                <a:spLocks/>
                              </wps:cNvSpPr>
                              <wps:spPr bwMode="auto">
                                <a:xfrm>
                                  <a:off x="9105" y="5347"/>
                                  <a:ext cx="73" cy="60"/>
                                </a:xfrm>
                                <a:custGeom>
                                  <a:avLst/>
                                  <a:gdLst>
                                    <a:gd name="T0" fmla="*/ 69 w 146"/>
                                    <a:gd name="T1" fmla="*/ 0 h 120"/>
                                    <a:gd name="T2" fmla="*/ 19 w 146"/>
                                    <a:gd name="T3" fmla="*/ 29 h 120"/>
                                    <a:gd name="T4" fmla="*/ 19 w 146"/>
                                    <a:gd name="T5" fmla="*/ 29 h 120"/>
                                    <a:gd name="T6" fmla="*/ 70 w 146"/>
                                    <a:gd name="T7" fmla="*/ 120 h 120"/>
                                    <a:gd name="T8" fmla="*/ 93 w 146"/>
                                    <a:gd name="T9" fmla="*/ 115 h 120"/>
                                    <a:gd name="T10" fmla="*/ 93 w 146"/>
                                    <a:gd name="T11" fmla="*/ 115 h 120"/>
                                    <a:gd name="T12" fmla="*/ 69 w 146"/>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46" h="120">
                                      <a:moveTo>
                                        <a:pt x="69" y="0"/>
                                      </a:moveTo>
                                      <a:cubicBezTo>
                                        <a:pt x="44" y="0"/>
                                        <a:pt x="28" y="12"/>
                                        <a:pt x="19" y="29"/>
                                      </a:cubicBezTo>
                                      <a:cubicBezTo>
                                        <a:pt x="19" y="29"/>
                                        <a:pt x="19" y="29"/>
                                        <a:pt x="19" y="29"/>
                                      </a:cubicBezTo>
                                      <a:cubicBezTo>
                                        <a:pt x="0" y="65"/>
                                        <a:pt x="17" y="120"/>
                                        <a:pt x="70" y="120"/>
                                      </a:cubicBezTo>
                                      <a:cubicBezTo>
                                        <a:pt x="78" y="120"/>
                                        <a:pt x="86" y="118"/>
                                        <a:pt x="93" y="115"/>
                                      </a:cubicBezTo>
                                      <a:cubicBezTo>
                                        <a:pt x="93" y="115"/>
                                        <a:pt x="93" y="115"/>
                                        <a:pt x="93" y="115"/>
                                      </a:cubicBezTo>
                                      <a:cubicBezTo>
                                        <a:pt x="146" y="94"/>
                                        <a:pt x="138" y="0"/>
                                        <a:pt x="69"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8" name="Freeform 574"/>
                              <wps:cNvSpPr>
                                <a:spLocks/>
                              </wps:cNvSpPr>
                              <wps:spPr bwMode="auto">
                                <a:xfrm>
                                  <a:off x="9172" y="6060"/>
                                  <a:ext cx="42" cy="37"/>
                                </a:xfrm>
                                <a:custGeom>
                                  <a:avLst/>
                                  <a:gdLst>
                                    <a:gd name="T0" fmla="*/ 22 w 85"/>
                                    <a:gd name="T1" fmla="*/ 0 h 73"/>
                                    <a:gd name="T2" fmla="*/ 0 w 85"/>
                                    <a:gd name="T3" fmla="*/ 4 h 73"/>
                                    <a:gd name="T4" fmla="*/ 79 w 85"/>
                                    <a:gd name="T5" fmla="*/ 73 h 73"/>
                                    <a:gd name="T6" fmla="*/ 22 w 85"/>
                                    <a:gd name="T7" fmla="*/ 0 h 73"/>
                                  </a:gdLst>
                                  <a:ahLst/>
                                  <a:cxnLst>
                                    <a:cxn ang="0">
                                      <a:pos x="T0" y="T1"/>
                                    </a:cxn>
                                    <a:cxn ang="0">
                                      <a:pos x="T2" y="T3"/>
                                    </a:cxn>
                                    <a:cxn ang="0">
                                      <a:pos x="T4" y="T5"/>
                                    </a:cxn>
                                    <a:cxn ang="0">
                                      <a:pos x="T6" y="T7"/>
                                    </a:cxn>
                                  </a:cxnLst>
                                  <a:rect l="0" t="0" r="r" b="b"/>
                                  <a:pathLst>
                                    <a:path w="85" h="73">
                                      <a:moveTo>
                                        <a:pt x="22" y="0"/>
                                      </a:moveTo>
                                      <a:cubicBezTo>
                                        <a:pt x="14" y="0"/>
                                        <a:pt x="6" y="2"/>
                                        <a:pt x="0" y="4"/>
                                      </a:cubicBezTo>
                                      <a:cubicBezTo>
                                        <a:pt x="27" y="27"/>
                                        <a:pt x="53" y="50"/>
                                        <a:pt x="79" y="73"/>
                                      </a:cubicBezTo>
                                      <a:cubicBezTo>
                                        <a:pt x="85" y="40"/>
                                        <a:pt x="66" y="0"/>
                                        <a:pt x="22"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9" name="Freeform 575"/>
                              <wps:cNvSpPr>
                                <a:spLocks/>
                              </wps:cNvSpPr>
                              <wps:spPr bwMode="auto">
                                <a:xfrm>
                                  <a:off x="8391" y="565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0" name="Freeform 576"/>
                              <wps:cNvSpPr>
                                <a:spLocks/>
                              </wps:cNvSpPr>
                              <wps:spPr bwMode="auto">
                                <a:xfrm>
                                  <a:off x="9277" y="454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1" name="Freeform 577"/>
                              <wps:cNvSpPr>
                                <a:spLocks/>
                              </wps:cNvSpPr>
                              <wps:spPr bwMode="auto">
                                <a:xfrm>
                                  <a:off x="9341" y="3915"/>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2" name="Freeform 578"/>
                              <wps:cNvSpPr>
                                <a:spLocks/>
                              </wps:cNvSpPr>
                              <wps:spPr bwMode="auto">
                                <a:xfrm>
                                  <a:off x="10417" y="483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3" name="Freeform 579"/>
                              <wps:cNvSpPr>
                                <a:spLocks/>
                              </wps:cNvSpPr>
                              <wps:spPr bwMode="auto">
                                <a:xfrm>
                                  <a:off x="9311" y="440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4" name="Freeform 580"/>
                              <wps:cNvSpPr>
                                <a:spLocks/>
                              </wps:cNvSpPr>
                              <wps:spPr bwMode="auto">
                                <a:xfrm>
                                  <a:off x="8232" y="5116"/>
                                  <a:ext cx="68" cy="60"/>
                                </a:xfrm>
                                <a:custGeom>
                                  <a:avLst/>
                                  <a:gdLst>
                                    <a:gd name="T0" fmla="*/ 99 w 136"/>
                                    <a:gd name="T1" fmla="*/ 107 h 120"/>
                                    <a:gd name="T2" fmla="*/ 62 w 136"/>
                                    <a:gd name="T3" fmla="*/ 0 h 120"/>
                                    <a:gd name="T4" fmla="*/ 5 w 136"/>
                                    <a:gd name="T5" fmla="*/ 69 h 120"/>
                                    <a:gd name="T6" fmla="*/ 18 w 136"/>
                                    <a:gd name="T7" fmla="*/ 75 h 120"/>
                                    <a:gd name="T8" fmla="*/ 5 w 136"/>
                                    <a:gd name="T9" fmla="*/ 69 h 120"/>
                                    <a:gd name="T10" fmla="*/ 62 w 136"/>
                                    <a:gd name="T11" fmla="*/ 120 h 120"/>
                                    <a:gd name="T12" fmla="*/ 99 w 136"/>
                                    <a:gd name="T13" fmla="*/ 107 h 120"/>
                                    <a:gd name="T14" fmla="*/ 99 w 136"/>
                                    <a:gd name="T15" fmla="*/ 107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6" h="120">
                                      <a:moveTo>
                                        <a:pt x="99" y="107"/>
                                      </a:moveTo>
                                      <a:cubicBezTo>
                                        <a:pt x="136" y="76"/>
                                        <a:pt x="124" y="0"/>
                                        <a:pt x="62" y="0"/>
                                      </a:cubicBezTo>
                                      <a:cubicBezTo>
                                        <a:pt x="19" y="0"/>
                                        <a:pt x="0" y="37"/>
                                        <a:pt x="5" y="69"/>
                                      </a:cubicBezTo>
                                      <a:cubicBezTo>
                                        <a:pt x="9" y="71"/>
                                        <a:pt x="13" y="73"/>
                                        <a:pt x="18" y="75"/>
                                      </a:cubicBezTo>
                                      <a:cubicBezTo>
                                        <a:pt x="13" y="73"/>
                                        <a:pt x="9" y="71"/>
                                        <a:pt x="5" y="69"/>
                                      </a:cubicBezTo>
                                      <a:cubicBezTo>
                                        <a:pt x="9" y="96"/>
                                        <a:pt x="28" y="120"/>
                                        <a:pt x="62" y="120"/>
                                      </a:cubicBezTo>
                                      <a:cubicBezTo>
                                        <a:pt x="78" y="120"/>
                                        <a:pt x="90" y="115"/>
                                        <a:pt x="99" y="107"/>
                                      </a:cubicBezTo>
                                      <a:cubicBezTo>
                                        <a:pt x="99" y="107"/>
                                        <a:pt x="99" y="107"/>
                                        <a:pt x="99" y="10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5" name="Freeform 581"/>
                              <wps:cNvSpPr>
                                <a:spLocks/>
                              </wps:cNvSpPr>
                              <wps:spPr bwMode="auto">
                                <a:xfrm>
                                  <a:off x="8214" y="407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6" name="Freeform 582"/>
                              <wps:cNvSpPr>
                                <a:spLocks noEditPoints="1"/>
                              </wps:cNvSpPr>
                              <wps:spPr bwMode="auto">
                                <a:xfrm>
                                  <a:off x="8544" y="6147"/>
                                  <a:ext cx="77" cy="61"/>
                                </a:xfrm>
                                <a:custGeom>
                                  <a:avLst/>
                                  <a:gdLst>
                                    <a:gd name="T0" fmla="*/ 77 w 154"/>
                                    <a:gd name="T1" fmla="*/ 0 h 120"/>
                                    <a:gd name="T2" fmla="*/ 77 w 154"/>
                                    <a:gd name="T3" fmla="*/ 120 h 120"/>
                                    <a:gd name="T4" fmla="*/ 77 w 154"/>
                                    <a:gd name="T5" fmla="*/ 120 h 120"/>
                                    <a:gd name="T6" fmla="*/ 77 w 154"/>
                                    <a:gd name="T7" fmla="*/ 120 h 120"/>
                                    <a:gd name="T8" fmla="*/ 99 w 154"/>
                                    <a:gd name="T9" fmla="*/ 116 h 120"/>
                                    <a:gd name="T10" fmla="*/ 61 w 154"/>
                                    <a:gd name="T11" fmla="*/ 85 h 120"/>
                                    <a:gd name="T12" fmla="*/ 99 w 154"/>
                                    <a:gd name="T13" fmla="*/ 116 h 120"/>
                                    <a:gd name="T14" fmla="*/ 77 w 154"/>
                                    <a:gd name="T15" fmla="*/ 0 h 120"/>
                                    <a:gd name="T16" fmla="*/ 25 w 154"/>
                                    <a:gd name="T17" fmla="*/ 56 h 120"/>
                                    <a:gd name="T18" fmla="*/ 25 w 154"/>
                                    <a:gd name="T19" fmla="*/ 56 h 120"/>
                                    <a:gd name="T20" fmla="*/ 48 w 154"/>
                                    <a:gd name="T21" fmla="*/ 83 h 120"/>
                                    <a:gd name="T22" fmla="*/ 25 w 154"/>
                                    <a:gd name="T23" fmla="*/ 56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4" h="120">
                                      <a:moveTo>
                                        <a:pt x="77" y="0"/>
                                      </a:moveTo>
                                      <a:cubicBezTo>
                                        <a:pt x="0" y="0"/>
                                        <a:pt x="0" y="120"/>
                                        <a:pt x="77" y="120"/>
                                      </a:cubicBezTo>
                                      <a:cubicBezTo>
                                        <a:pt x="77" y="120"/>
                                        <a:pt x="77" y="120"/>
                                        <a:pt x="77" y="120"/>
                                      </a:cubicBezTo>
                                      <a:cubicBezTo>
                                        <a:pt x="77" y="120"/>
                                        <a:pt x="77" y="120"/>
                                        <a:pt x="77" y="120"/>
                                      </a:cubicBezTo>
                                      <a:cubicBezTo>
                                        <a:pt x="85" y="120"/>
                                        <a:pt x="93" y="118"/>
                                        <a:pt x="99" y="116"/>
                                      </a:cubicBezTo>
                                      <a:cubicBezTo>
                                        <a:pt x="87" y="106"/>
                                        <a:pt x="74" y="95"/>
                                        <a:pt x="61" y="85"/>
                                      </a:cubicBezTo>
                                      <a:cubicBezTo>
                                        <a:pt x="74" y="95"/>
                                        <a:pt x="87" y="106"/>
                                        <a:pt x="99" y="116"/>
                                      </a:cubicBezTo>
                                      <a:cubicBezTo>
                                        <a:pt x="154" y="96"/>
                                        <a:pt x="146" y="0"/>
                                        <a:pt x="77" y="0"/>
                                      </a:cubicBezTo>
                                      <a:close/>
                                      <a:moveTo>
                                        <a:pt x="25" y="56"/>
                                      </a:moveTo>
                                      <a:cubicBezTo>
                                        <a:pt x="25" y="56"/>
                                        <a:pt x="25" y="56"/>
                                        <a:pt x="25" y="56"/>
                                      </a:cubicBezTo>
                                      <a:cubicBezTo>
                                        <a:pt x="33" y="65"/>
                                        <a:pt x="40" y="74"/>
                                        <a:pt x="48" y="83"/>
                                      </a:cubicBezTo>
                                      <a:cubicBezTo>
                                        <a:pt x="40" y="74"/>
                                        <a:pt x="33" y="65"/>
                                        <a:pt x="25" y="56"/>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7" name="Freeform 583"/>
                              <wps:cNvSpPr>
                                <a:spLocks/>
                              </wps:cNvSpPr>
                              <wps:spPr bwMode="auto">
                                <a:xfrm>
                                  <a:off x="8227" y="5277"/>
                                  <a:ext cx="41" cy="26"/>
                                </a:xfrm>
                                <a:custGeom>
                                  <a:avLst/>
                                  <a:gdLst>
                                    <a:gd name="T0" fmla="*/ 24 w 82"/>
                                    <a:gd name="T1" fmla="*/ 0 h 52"/>
                                    <a:gd name="T2" fmla="*/ 0 w 82"/>
                                    <a:gd name="T3" fmla="*/ 5 h 52"/>
                                    <a:gd name="T4" fmla="*/ 82 w 82"/>
                                    <a:gd name="T5" fmla="*/ 52 h 52"/>
                                    <a:gd name="T6" fmla="*/ 24 w 82"/>
                                    <a:gd name="T7" fmla="*/ 0 h 52"/>
                                  </a:gdLst>
                                  <a:ahLst/>
                                  <a:cxnLst>
                                    <a:cxn ang="0">
                                      <a:pos x="T0" y="T1"/>
                                    </a:cxn>
                                    <a:cxn ang="0">
                                      <a:pos x="T2" y="T3"/>
                                    </a:cxn>
                                    <a:cxn ang="0">
                                      <a:pos x="T4" y="T5"/>
                                    </a:cxn>
                                    <a:cxn ang="0">
                                      <a:pos x="T6" y="T7"/>
                                    </a:cxn>
                                  </a:cxnLst>
                                  <a:rect l="0" t="0" r="r" b="b"/>
                                  <a:pathLst>
                                    <a:path w="82" h="52">
                                      <a:moveTo>
                                        <a:pt x="24" y="0"/>
                                      </a:moveTo>
                                      <a:cubicBezTo>
                                        <a:pt x="15" y="0"/>
                                        <a:pt x="7" y="2"/>
                                        <a:pt x="0" y="5"/>
                                      </a:cubicBezTo>
                                      <a:cubicBezTo>
                                        <a:pt x="28" y="20"/>
                                        <a:pt x="55" y="36"/>
                                        <a:pt x="82" y="52"/>
                                      </a:cubicBezTo>
                                      <a:cubicBezTo>
                                        <a:pt x="79" y="25"/>
                                        <a:pt x="60" y="0"/>
                                        <a:pt x="24"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8" name="Freeform 584"/>
                              <wps:cNvSpPr>
                                <a:spLocks/>
                              </wps:cNvSpPr>
                              <wps:spPr bwMode="auto">
                                <a:xfrm>
                                  <a:off x="8214" y="331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9" name="Freeform 585"/>
                              <wps:cNvSpPr>
                                <a:spLocks/>
                              </wps:cNvSpPr>
                              <wps:spPr bwMode="auto">
                                <a:xfrm>
                                  <a:off x="8476" y="5453"/>
                                  <a:ext cx="71" cy="60"/>
                                </a:xfrm>
                                <a:custGeom>
                                  <a:avLst/>
                                  <a:gdLst>
                                    <a:gd name="T0" fmla="*/ 74 w 143"/>
                                    <a:gd name="T1" fmla="*/ 120 h 120"/>
                                    <a:gd name="T2" fmla="*/ 126 w 143"/>
                                    <a:gd name="T3" fmla="*/ 89 h 120"/>
                                    <a:gd name="T4" fmla="*/ 126 w 143"/>
                                    <a:gd name="T5" fmla="*/ 89 h 120"/>
                                    <a:gd name="T6" fmla="*/ 74 w 143"/>
                                    <a:gd name="T7" fmla="*/ 0 h 120"/>
                                    <a:gd name="T8" fmla="*/ 35 w 143"/>
                                    <a:gd name="T9" fmla="*/ 14 h 120"/>
                                    <a:gd name="T10" fmla="*/ 35 w 143"/>
                                    <a:gd name="T11" fmla="*/ 14 h 120"/>
                                    <a:gd name="T12" fmla="*/ 74 w 143"/>
                                    <a:gd name="T13" fmla="*/ 120 h 120"/>
                                  </a:gdLst>
                                  <a:ahLst/>
                                  <a:cxnLst>
                                    <a:cxn ang="0">
                                      <a:pos x="T0" y="T1"/>
                                    </a:cxn>
                                    <a:cxn ang="0">
                                      <a:pos x="T2" y="T3"/>
                                    </a:cxn>
                                    <a:cxn ang="0">
                                      <a:pos x="T4" y="T5"/>
                                    </a:cxn>
                                    <a:cxn ang="0">
                                      <a:pos x="T6" y="T7"/>
                                    </a:cxn>
                                    <a:cxn ang="0">
                                      <a:pos x="T8" y="T9"/>
                                    </a:cxn>
                                    <a:cxn ang="0">
                                      <a:pos x="T10" y="T11"/>
                                    </a:cxn>
                                    <a:cxn ang="0">
                                      <a:pos x="T12" y="T13"/>
                                    </a:cxn>
                                  </a:cxnLst>
                                  <a:rect l="0" t="0" r="r" b="b"/>
                                  <a:pathLst>
                                    <a:path w="143" h="120">
                                      <a:moveTo>
                                        <a:pt x="74" y="120"/>
                                      </a:moveTo>
                                      <a:cubicBezTo>
                                        <a:pt x="100" y="120"/>
                                        <a:pt x="117" y="107"/>
                                        <a:pt x="126" y="89"/>
                                      </a:cubicBezTo>
                                      <a:cubicBezTo>
                                        <a:pt x="126" y="89"/>
                                        <a:pt x="126" y="89"/>
                                        <a:pt x="126" y="89"/>
                                      </a:cubicBezTo>
                                      <a:cubicBezTo>
                                        <a:pt x="143" y="54"/>
                                        <a:pt x="126" y="0"/>
                                        <a:pt x="74" y="0"/>
                                      </a:cubicBezTo>
                                      <a:cubicBezTo>
                                        <a:pt x="58" y="0"/>
                                        <a:pt x="45" y="6"/>
                                        <a:pt x="35" y="14"/>
                                      </a:cubicBezTo>
                                      <a:cubicBezTo>
                                        <a:pt x="35" y="14"/>
                                        <a:pt x="35" y="14"/>
                                        <a:pt x="35" y="14"/>
                                      </a:cubicBezTo>
                                      <a:cubicBezTo>
                                        <a:pt x="0" y="46"/>
                                        <a:pt x="13" y="120"/>
                                        <a:pt x="74"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0" name="Freeform 586"/>
                              <wps:cNvSpPr>
                                <a:spLocks/>
                              </wps:cNvSpPr>
                              <wps:spPr bwMode="auto">
                                <a:xfrm>
                                  <a:off x="10204" y="3591"/>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1" name="Freeform 587"/>
                              <wps:cNvSpPr>
                                <a:spLocks/>
                              </wps:cNvSpPr>
                              <wps:spPr bwMode="auto">
                                <a:xfrm>
                                  <a:off x="10157" y="539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2" name="Freeform 588"/>
                              <wps:cNvSpPr>
                                <a:spLocks/>
                              </wps:cNvSpPr>
                              <wps:spPr bwMode="auto">
                                <a:xfrm>
                                  <a:off x="9359" y="5280"/>
                                  <a:ext cx="69" cy="60"/>
                                </a:xfrm>
                                <a:custGeom>
                                  <a:avLst/>
                                  <a:gdLst>
                                    <a:gd name="T0" fmla="*/ 61 w 139"/>
                                    <a:gd name="T1" fmla="*/ 0 h 120"/>
                                    <a:gd name="T2" fmla="*/ 4 w 139"/>
                                    <a:gd name="T3" fmla="*/ 68 h 120"/>
                                    <a:gd name="T4" fmla="*/ 4 w 139"/>
                                    <a:gd name="T5" fmla="*/ 68 h 120"/>
                                    <a:gd name="T6" fmla="*/ 62 w 139"/>
                                    <a:gd name="T7" fmla="*/ 120 h 120"/>
                                    <a:gd name="T8" fmla="*/ 66 w 139"/>
                                    <a:gd name="T9" fmla="*/ 120 h 120"/>
                                    <a:gd name="T10" fmla="*/ 40 w 139"/>
                                    <a:gd name="T11" fmla="*/ 98 h 120"/>
                                    <a:gd name="T12" fmla="*/ 66 w 139"/>
                                    <a:gd name="T13" fmla="*/ 120 h 120"/>
                                    <a:gd name="T14" fmla="*/ 61 w 139"/>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9" h="120">
                                      <a:moveTo>
                                        <a:pt x="61" y="0"/>
                                      </a:moveTo>
                                      <a:cubicBezTo>
                                        <a:pt x="20" y="0"/>
                                        <a:pt x="0" y="36"/>
                                        <a:pt x="4" y="68"/>
                                      </a:cubicBezTo>
                                      <a:cubicBezTo>
                                        <a:pt x="4" y="68"/>
                                        <a:pt x="4" y="68"/>
                                        <a:pt x="4" y="68"/>
                                      </a:cubicBezTo>
                                      <a:cubicBezTo>
                                        <a:pt x="7" y="95"/>
                                        <a:pt x="26" y="120"/>
                                        <a:pt x="62" y="120"/>
                                      </a:cubicBezTo>
                                      <a:cubicBezTo>
                                        <a:pt x="63" y="120"/>
                                        <a:pt x="64" y="120"/>
                                        <a:pt x="66" y="120"/>
                                      </a:cubicBezTo>
                                      <a:cubicBezTo>
                                        <a:pt x="57" y="113"/>
                                        <a:pt x="48" y="106"/>
                                        <a:pt x="40" y="98"/>
                                      </a:cubicBezTo>
                                      <a:cubicBezTo>
                                        <a:pt x="48" y="106"/>
                                        <a:pt x="57" y="113"/>
                                        <a:pt x="66" y="120"/>
                                      </a:cubicBezTo>
                                      <a:cubicBezTo>
                                        <a:pt x="139" y="116"/>
                                        <a:pt x="137" y="0"/>
                                        <a:pt x="61"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3" name="Freeform 589"/>
                              <wps:cNvSpPr>
                                <a:spLocks/>
                              </wps:cNvSpPr>
                              <wps:spPr bwMode="auto">
                                <a:xfrm>
                                  <a:off x="8367" y="509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4" name="Freeform 590"/>
                              <wps:cNvSpPr>
                                <a:spLocks/>
                              </wps:cNvSpPr>
                              <wps:spPr bwMode="auto">
                                <a:xfrm>
                                  <a:off x="10261" y="3087"/>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5" name="Freeform 591"/>
                              <wps:cNvSpPr>
                                <a:spLocks/>
                              </wps:cNvSpPr>
                              <wps:spPr bwMode="auto">
                                <a:xfrm>
                                  <a:off x="8361" y="523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6" name="Freeform 592"/>
                              <wps:cNvSpPr>
                                <a:spLocks/>
                              </wps:cNvSpPr>
                              <wps:spPr bwMode="auto">
                                <a:xfrm>
                                  <a:off x="8334" y="553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7" name="Freeform 593"/>
                              <wps:cNvSpPr>
                                <a:spLocks/>
                              </wps:cNvSpPr>
                              <wps:spPr bwMode="auto">
                                <a:xfrm>
                                  <a:off x="8377" y="5370"/>
                                  <a:ext cx="42" cy="32"/>
                                </a:xfrm>
                                <a:custGeom>
                                  <a:avLst/>
                                  <a:gdLst>
                                    <a:gd name="T0" fmla="*/ 25 w 85"/>
                                    <a:gd name="T1" fmla="*/ 0 h 65"/>
                                    <a:gd name="T2" fmla="*/ 0 w 85"/>
                                    <a:gd name="T3" fmla="*/ 6 h 65"/>
                                    <a:gd name="T4" fmla="*/ 83 w 85"/>
                                    <a:gd name="T5" fmla="*/ 65 h 65"/>
                                    <a:gd name="T6" fmla="*/ 25 w 85"/>
                                    <a:gd name="T7" fmla="*/ 0 h 65"/>
                                  </a:gdLst>
                                  <a:ahLst/>
                                  <a:cxnLst>
                                    <a:cxn ang="0">
                                      <a:pos x="T0" y="T1"/>
                                    </a:cxn>
                                    <a:cxn ang="0">
                                      <a:pos x="T2" y="T3"/>
                                    </a:cxn>
                                    <a:cxn ang="0">
                                      <a:pos x="T4" y="T5"/>
                                    </a:cxn>
                                    <a:cxn ang="0">
                                      <a:pos x="T6" y="T7"/>
                                    </a:cxn>
                                  </a:cxnLst>
                                  <a:rect l="0" t="0" r="r" b="b"/>
                                  <a:pathLst>
                                    <a:path w="85" h="65">
                                      <a:moveTo>
                                        <a:pt x="25" y="0"/>
                                      </a:moveTo>
                                      <a:cubicBezTo>
                                        <a:pt x="16" y="0"/>
                                        <a:pt x="7" y="2"/>
                                        <a:pt x="0" y="6"/>
                                      </a:cubicBezTo>
                                      <a:cubicBezTo>
                                        <a:pt x="28" y="25"/>
                                        <a:pt x="56" y="45"/>
                                        <a:pt x="83" y="65"/>
                                      </a:cubicBezTo>
                                      <a:cubicBezTo>
                                        <a:pt x="85" y="34"/>
                                        <a:pt x="66" y="0"/>
                                        <a:pt x="25"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8" name="Freeform 594"/>
                              <wps:cNvSpPr>
                                <a:spLocks/>
                              </wps:cNvSpPr>
                              <wps:spPr bwMode="auto">
                                <a:xfrm>
                                  <a:off x="8351" y="5373"/>
                                  <a:ext cx="67" cy="57"/>
                                </a:xfrm>
                                <a:custGeom>
                                  <a:avLst/>
                                  <a:gdLst>
                                    <a:gd name="T0" fmla="*/ 76 w 134"/>
                                    <a:gd name="T1" fmla="*/ 114 h 114"/>
                                    <a:gd name="T2" fmla="*/ 134 w 134"/>
                                    <a:gd name="T3" fmla="*/ 59 h 114"/>
                                    <a:gd name="T4" fmla="*/ 51 w 134"/>
                                    <a:gd name="T5" fmla="*/ 0 h 114"/>
                                    <a:gd name="T6" fmla="*/ 76 w 134"/>
                                    <a:gd name="T7" fmla="*/ 114 h 114"/>
                                  </a:gdLst>
                                  <a:ahLst/>
                                  <a:cxnLst>
                                    <a:cxn ang="0">
                                      <a:pos x="T0" y="T1"/>
                                    </a:cxn>
                                    <a:cxn ang="0">
                                      <a:pos x="T2" y="T3"/>
                                    </a:cxn>
                                    <a:cxn ang="0">
                                      <a:pos x="T4" y="T5"/>
                                    </a:cxn>
                                    <a:cxn ang="0">
                                      <a:pos x="T6" y="T7"/>
                                    </a:cxn>
                                  </a:cxnLst>
                                  <a:rect l="0" t="0" r="r" b="b"/>
                                  <a:pathLst>
                                    <a:path w="134" h="114">
                                      <a:moveTo>
                                        <a:pt x="76" y="114"/>
                                      </a:moveTo>
                                      <a:cubicBezTo>
                                        <a:pt x="113" y="114"/>
                                        <a:pt x="132" y="87"/>
                                        <a:pt x="134" y="59"/>
                                      </a:cubicBezTo>
                                      <a:cubicBezTo>
                                        <a:pt x="107" y="39"/>
                                        <a:pt x="79" y="19"/>
                                        <a:pt x="51" y="0"/>
                                      </a:cubicBezTo>
                                      <a:cubicBezTo>
                                        <a:pt x="0" y="23"/>
                                        <a:pt x="9" y="114"/>
                                        <a:pt x="76" y="114"/>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9" name="Freeform 595"/>
                              <wps:cNvSpPr>
                                <a:spLocks/>
                              </wps:cNvSpPr>
                              <wps:spPr bwMode="auto">
                                <a:xfrm>
                                  <a:off x="8231" y="495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0" name="Freeform 596"/>
                              <wps:cNvSpPr>
                                <a:spLocks/>
                              </wps:cNvSpPr>
                              <wps:spPr bwMode="auto">
                                <a:xfrm>
                                  <a:off x="8261" y="467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1" name="Freeform 597"/>
                              <wps:cNvSpPr>
                                <a:spLocks/>
                              </wps:cNvSpPr>
                              <wps:spPr bwMode="auto">
                                <a:xfrm>
                                  <a:off x="8313" y="4819"/>
                                  <a:ext cx="62" cy="60"/>
                                </a:xfrm>
                                <a:custGeom>
                                  <a:avLst/>
                                  <a:gdLst>
                                    <a:gd name="T0" fmla="*/ 67 w 125"/>
                                    <a:gd name="T1" fmla="*/ 120 h 120"/>
                                    <a:gd name="T2" fmla="*/ 125 w 125"/>
                                    <a:gd name="T3" fmla="*/ 60 h 120"/>
                                    <a:gd name="T4" fmla="*/ 125 w 125"/>
                                    <a:gd name="T5" fmla="*/ 60 h 120"/>
                                    <a:gd name="T6" fmla="*/ 67 w 125"/>
                                    <a:gd name="T7" fmla="*/ 0 h 120"/>
                                    <a:gd name="T8" fmla="*/ 13 w 125"/>
                                    <a:gd name="T9" fmla="*/ 37 h 120"/>
                                    <a:gd name="T10" fmla="*/ 67 w 125"/>
                                    <a:gd name="T11" fmla="*/ 48 h 120"/>
                                    <a:gd name="T12" fmla="*/ 13 w 125"/>
                                    <a:gd name="T13" fmla="*/ 37 h 120"/>
                                    <a:gd name="T14" fmla="*/ 67 w 125"/>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5" h="120">
                                      <a:moveTo>
                                        <a:pt x="67" y="120"/>
                                      </a:moveTo>
                                      <a:cubicBezTo>
                                        <a:pt x="105" y="120"/>
                                        <a:pt x="125" y="90"/>
                                        <a:pt x="125" y="60"/>
                                      </a:cubicBezTo>
                                      <a:cubicBezTo>
                                        <a:pt x="125" y="60"/>
                                        <a:pt x="125" y="60"/>
                                        <a:pt x="125" y="60"/>
                                      </a:cubicBezTo>
                                      <a:cubicBezTo>
                                        <a:pt x="125" y="30"/>
                                        <a:pt x="105" y="0"/>
                                        <a:pt x="67" y="0"/>
                                      </a:cubicBezTo>
                                      <a:cubicBezTo>
                                        <a:pt x="39" y="0"/>
                                        <a:pt x="21" y="16"/>
                                        <a:pt x="13" y="37"/>
                                      </a:cubicBezTo>
                                      <a:cubicBezTo>
                                        <a:pt x="31" y="40"/>
                                        <a:pt x="49" y="44"/>
                                        <a:pt x="67" y="48"/>
                                      </a:cubicBezTo>
                                      <a:cubicBezTo>
                                        <a:pt x="49" y="44"/>
                                        <a:pt x="31" y="40"/>
                                        <a:pt x="13" y="37"/>
                                      </a:cubicBezTo>
                                      <a:cubicBezTo>
                                        <a:pt x="0" y="72"/>
                                        <a:pt x="18" y="120"/>
                                        <a:pt x="6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2" name="Freeform 598"/>
                              <wps:cNvSpPr>
                                <a:spLocks/>
                              </wps:cNvSpPr>
                              <wps:spPr bwMode="auto">
                                <a:xfrm>
                                  <a:off x="8687" y="801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3" name="Freeform 599"/>
                              <wps:cNvSpPr>
                                <a:spLocks/>
                              </wps:cNvSpPr>
                              <wps:spPr bwMode="auto">
                                <a:xfrm>
                                  <a:off x="8997" y="89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4" name="Freeform 600"/>
                              <wps:cNvSpPr>
                                <a:spLocks/>
                              </wps:cNvSpPr>
                              <wps:spPr bwMode="auto">
                                <a:xfrm>
                                  <a:off x="8984" y="1042"/>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5" name="Freeform 601"/>
                              <wps:cNvSpPr>
                                <a:spLocks/>
                              </wps:cNvSpPr>
                              <wps:spPr bwMode="auto">
                                <a:xfrm>
                                  <a:off x="9157" y="133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6" name="Freeform 602"/>
                              <wps:cNvSpPr>
                                <a:spLocks/>
                              </wps:cNvSpPr>
                              <wps:spPr bwMode="auto">
                                <a:xfrm>
                                  <a:off x="8911" y="116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7" name="Freeform 603"/>
                              <wps:cNvSpPr>
                                <a:spLocks/>
                              </wps:cNvSpPr>
                              <wps:spPr bwMode="auto">
                                <a:xfrm>
                                  <a:off x="8977" y="127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8" name="Freeform 604"/>
                              <wps:cNvSpPr>
                                <a:spLocks/>
                              </wps:cNvSpPr>
                              <wps:spPr bwMode="auto">
                                <a:xfrm>
                                  <a:off x="9031" y="141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9" name="Freeform 605"/>
                              <wps:cNvSpPr>
                                <a:spLocks/>
                              </wps:cNvSpPr>
                              <wps:spPr bwMode="auto">
                                <a:xfrm>
                                  <a:off x="9144" y="91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0" name="Freeform 606"/>
                              <wps:cNvSpPr>
                                <a:spLocks/>
                              </wps:cNvSpPr>
                              <wps:spPr bwMode="auto">
                                <a:xfrm>
                                  <a:off x="9131" y="1062"/>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07"/>
                            <wpg:cNvGrpSpPr>
                              <a:grpSpLocks/>
                            </wpg:cNvGrpSpPr>
                            <wpg:grpSpPr bwMode="auto">
                              <a:xfrm>
                                <a:off x="4430395" y="555625"/>
                                <a:ext cx="2503805" cy="4989830"/>
                                <a:chOff x="6977" y="875"/>
                                <a:chExt cx="3943" cy="7858"/>
                              </a:xfrm>
                            </wpg:grpSpPr>
                            <wps:wsp>
                              <wps:cNvPr id="401" name="Freeform 608"/>
                              <wps:cNvSpPr>
                                <a:spLocks/>
                              </wps:cNvSpPr>
                              <wps:spPr bwMode="auto">
                                <a:xfrm>
                                  <a:off x="9091" y="1189"/>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609"/>
                              <wps:cNvSpPr>
                                <a:spLocks/>
                              </wps:cNvSpPr>
                              <wps:spPr bwMode="auto">
                                <a:xfrm>
                                  <a:off x="8857" y="89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610"/>
                              <wps:cNvSpPr>
                                <a:spLocks/>
                              </wps:cNvSpPr>
                              <wps:spPr bwMode="auto">
                                <a:xfrm>
                                  <a:off x="8537" y="93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611"/>
                              <wps:cNvSpPr>
                                <a:spLocks/>
                              </wps:cNvSpPr>
                              <wps:spPr bwMode="auto">
                                <a:xfrm>
                                  <a:off x="8471" y="160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612"/>
                              <wps:cNvSpPr>
                                <a:spLocks/>
                              </wps:cNvSpPr>
                              <wps:spPr bwMode="auto">
                                <a:xfrm>
                                  <a:off x="8464" y="1089"/>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613"/>
                              <wps:cNvSpPr>
                                <a:spLocks/>
                              </wps:cNvSpPr>
                              <wps:spPr bwMode="auto">
                                <a:xfrm>
                                  <a:off x="8591" y="116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614"/>
                              <wps:cNvSpPr>
                                <a:spLocks/>
                              </wps:cNvSpPr>
                              <wps:spPr bwMode="auto">
                                <a:xfrm>
                                  <a:off x="8684" y="87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615"/>
                              <wps:cNvSpPr>
                                <a:spLocks/>
                              </wps:cNvSpPr>
                              <wps:spPr bwMode="auto">
                                <a:xfrm>
                                  <a:off x="8744" y="1169"/>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616"/>
                              <wps:cNvSpPr>
                                <a:spLocks/>
                              </wps:cNvSpPr>
                              <wps:spPr bwMode="auto">
                                <a:xfrm>
                                  <a:off x="8657" y="102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617"/>
                              <wps:cNvSpPr>
                                <a:spLocks/>
                              </wps:cNvSpPr>
                              <wps:spPr bwMode="auto">
                                <a:xfrm>
                                  <a:off x="8804" y="1022"/>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618"/>
                              <wps:cNvSpPr>
                                <a:spLocks/>
                              </wps:cNvSpPr>
                              <wps:spPr bwMode="auto">
                                <a:xfrm>
                                  <a:off x="9257" y="124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619"/>
                              <wps:cNvSpPr>
                                <a:spLocks/>
                              </wps:cNvSpPr>
                              <wps:spPr bwMode="auto">
                                <a:xfrm>
                                  <a:off x="9431" y="102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620"/>
                              <wps:cNvSpPr>
                                <a:spLocks/>
                              </wps:cNvSpPr>
                              <wps:spPr bwMode="auto">
                                <a:xfrm>
                                  <a:off x="9374" y="1813"/>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621"/>
                              <wps:cNvSpPr>
                                <a:spLocks/>
                              </wps:cNvSpPr>
                              <wps:spPr bwMode="auto">
                                <a:xfrm>
                                  <a:off x="9457" y="1322"/>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622"/>
                              <wps:cNvSpPr>
                                <a:spLocks/>
                              </wps:cNvSpPr>
                              <wps:spPr bwMode="auto">
                                <a:xfrm>
                                  <a:off x="9391" y="164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623"/>
                              <wps:cNvSpPr>
                                <a:spLocks/>
                              </wps:cNvSpPr>
                              <wps:spPr bwMode="auto">
                                <a:xfrm>
                                  <a:off x="9407" y="118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Freeform 624"/>
                              <wps:cNvSpPr>
                                <a:spLocks/>
                              </wps:cNvSpPr>
                              <wps:spPr bwMode="auto">
                                <a:xfrm>
                                  <a:off x="9567" y="120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625"/>
                              <wps:cNvSpPr>
                                <a:spLocks/>
                              </wps:cNvSpPr>
                              <wps:spPr bwMode="auto">
                                <a:xfrm>
                                  <a:off x="9564" y="1059"/>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626"/>
                              <wps:cNvSpPr>
                                <a:spLocks/>
                              </wps:cNvSpPr>
                              <wps:spPr bwMode="auto">
                                <a:xfrm>
                                  <a:off x="9507" y="158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Freeform 627"/>
                              <wps:cNvSpPr>
                                <a:spLocks/>
                              </wps:cNvSpPr>
                              <wps:spPr bwMode="auto">
                                <a:xfrm>
                                  <a:off x="9171" y="1873"/>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Freeform 628"/>
                              <wps:cNvSpPr>
                                <a:spLocks/>
                              </wps:cNvSpPr>
                              <wps:spPr bwMode="auto">
                                <a:xfrm>
                                  <a:off x="9284" y="1115"/>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629"/>
                              <wps:cNvSpPr>
                                <a:spLocks/>
                              </wps:cNvSpPr>
                              <wps:spPr bwMode="auto">
                                <a:xfrm>
                                  <a:off x="8424" y="1229"/>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630"/>
                              <wps:cNvSpPr>
                                <a:spLocks/>
                              </wps:cNvSpPr>
                              <wps:spPr bwMode="auto">
                                <a:xfrm>
                                  <a:off x="9277" y="96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631"/>
                              <wps:cNvSpPr>
                                <a:spLocks/>
                              </wps:cNvSpPr>
                              <wps:spPr bwMode="auto">
                                <a:xfrm>
                                  <a:off x="9201" y="203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632"/>
                              <wps:cNvSpPr>
                                <a:spLocks/>
                              </wps:cNvSpPr>
                              <wps:spPr bwMode="auto">
                                <a:xfrm>
                                  <a:off x="9374" y="2053"/>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633"/>
                              <wps:cNvSpPr>
                                <a:spLocks/>
                              </wps:cNvSpPr>
                              <wps:spPr bwMode="auto">
                                <a:xfrm>
                                  <a:off x="9301" y="139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634"/>
                              <wps:cNvSpPr>
                                <a:spLocks/>
                              </wps:cNvSpPr>
                              <wps:spPr bwMode="auto">
                                <a:xfrm>
                                  <a:off x="9367" y="243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635"/>
                              <wps:cNvSpPr>
                                <a:spLocks/>
                              </wps:cNvSpPr>
                              <wps:spPr bwMode="auto">
                                <a:xfrm>
                                  <a:off x="9367" y="277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636"/>
                              <wps:cNvSpPr>
                                <a:spLocks/>
                              </wps:cNvSpPr>
                              <wps:spPr bwMode="auto">
                                <a:xfrm>
                                  <a:off x="7951" y="251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637"/>
                              <wps:cNvSpPr>
                                <a:spLocks/>
                              </wps:cNvSpPr>
                              <wps:spPr bwMode="auto">
                                <a:xfrm>
                                  <a:off x="7631" y="3141"/>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638"/>
                              <wps:cNvSpPr>
                                <a:spLocks/>
                              </wps:cNvSpPr>
                              <wps:spPr bwMode="auto">
                                <a:xfrm>
                                  <a:off x="7641" y="2684"/>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639"/>
                              <wps:cNvSpPr>
                                <a:spLocks/>
                              </wps:cNvSpPr>
                              <wps:spPr bwMode="auto">
                                <a:xfrm>
                                  <a:off x="7644" y="1769"/>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640"/>
                              <wps:cNvSpPr>
                                <a:spLocks/>
                              </wps:cNvSpPr>
                              <wps:spPr bwMode="auto">
                                <a:xfrm>
                                  <a:off x="7577" y="254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641"/>
                              <wps:cNvSpPr>
                                <a:spLocks/>
                              </wps:cNvSpPr>
                              <wps:spPr bwMode="auto">
                                <a:xfrm>
                                  <a:off x="7681" y="245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642"/>
                              <wps:cNvSpPr>
                                <a:spLocks/>
                              </wps:cNvSpPr>
                              <wps:spPr bwMode="auto">
                                <a:xfrm>
                                  <a:off x="7691" y="285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643"/>
                              <wps:cNvSpPr>
                                <a:spLocks/>
                              </wps:cNvSpPr>
                              <wps:spPr bwMode="auto">
                                <a:xfrm>
                                  <a:off x="7684" y="2310"/>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644"/>
                              <wps:cNvSpPr>
                                <a:spLocks/>
                              </wps:cNvSpPr>
                              <wps:spPr bwMode="auto">
                                <a:xfrm>
                                  <a:off x="7681" y="214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645"/>
                              <wps:cNvSpPr>
                                <a:spLocks/>
                              </wps:cNvSpPr>
                              <wps:spPr bwMode="auto">
                                <a:xfrm>
                                  <a:off x="7661" y="197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Freeform 646"/>
                              <wps:cNvSpPr>
                                <a:spLocks/>
                              </wps:cNvSpPr>
                              <wps:spPr bwMode="auto">
                                <a:xfrm>
                                  <a:off x="7551" y="2203"/>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647"/>
                              <wps:cNvSpPr>
                                <a:spLocks/>
                              </wps:cNvSpPr>
                              <wps:spPr bwMode="auto">
                                <a:xfrm>
                                  <a:off x="7424" y="195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648"/>
                              <wps:cNvSpPr>
                                <a:spLocks/>
                              </wps:cNvSpPr>
                              <wps:spPr bwMode="auto">
                                <a:xfrm>
                                  <a:off x="7337" y="181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649"/>
                              <wps:cNvSpPr>
                                <a:spLocks/>
                              </wps:cNvSpPr>
                              <wps:spPr bwMode="auto">
                                <a:xfrm>
                                  <a:off x="7391" y="211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Freeform 650"/>
                              <wps:cNvSpPr>
                                <a:spLocks/>
                              </wps:cNvSpPr>
                              <wps:spPr bwMode="auto">
                                <a:xfrm>
                                  <a:off x="7277" y="216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Freeform 651"/>
                              <wps:cNvSpPr>
                                <a:spLocks/>
                              </wps:cNvSpPr>
                              <wps:spPr bwMode="auto">
                                <a:xfrm>
                                  <a:off x="7471" y="175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652"/>
                              <wps:cNvSpPr>
                                <a:spLocks/>
                              </wps:cNvSpPr>
                              <wps:spPr bwMode="auto">
                                <a:xfrm>
                                  <a:off x="8371" y="148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653"/>
                              <wps:cNvSpPr>
                                <a:spLocks/>
                              </wps:cNvSpPr>
                              <wps:spPr bwMode="auto">
                                <a:xfrm>
                                  <a:off x="7537" y="236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654"/>
                              <wps:cNvSpPr>
                                <a:spLocks/>
                              </wps:cNvSpPr>
                              <wps:spPr bwMode="auto">
                                <a:xfrm>
                                  <a:off x="7544" y="187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655"/>
                              <wps:cNvSpPr>
                                <a:spLocks/>
                              </wps:cNvSpPr>
                              <wps:spPr bwMode="auto">
                                <a:xfrm>
                                  <a:off x="7544" y="205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656"/>
                              <wps:cNvSpPr>
                                <a:spLocks/>
                              </wps:cNvSpPr>
                              <wps:spPr bwMode="auto">
                                <a:xfrm>
                                  <a:off x="8101" y="224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657"/>
                              <wps:cNvSpPr>
                                <a:spLocks/>
                              </wps:cNvSpPr>
                              <wps:spPr bwMode="auto">
                                <a:xfrm>
                                  <a:off x="8217" y="214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658"/>
                              <wps:cNvSpPr>
                                <a:spLocks/>
                              </wps:cNvSpPr>
                              <wps:spPr bwMode="auto">
                                <a:xfrm>
                                  <a:off x="8157" y="1849"/>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659"/>
                              <wps:cNvSpPr>
                                <a:spLocks/>
                              </wps:cNvSpPr>
                              <wps:spPr bwMode="auto">
                                <a:xfrm>
                                  <a:off x="8114" y="204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660"/>
                              <wps:cNvSpPr>
                                <a:spLocks/>
                              </wps:cNvSpPr>
                              <wps:spPr bwMode="auto">
                                <a:xfrm>
                                  <a:off x="8251" y="176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661"/>
                              <wps:cNvSpPr>
                                <a:spLocks/>
                              </wps:cNvSpPr>
                              <wps:spPr bwMode="auto">
                                <a:xfrm>
                                  <a:off x="8337" y="164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662"/>
                              <wps:cNvSpPr>
                                <a:spLocks/>
                              </wps:cNvSpPr>
                              <wps:spPr bwMode="auto">
                                <a:xfrm>
                                  <a:off x="8294" y="2834"/>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663"/>
                              <wps:cNvSpPr>
                                <a:spLocks/>
                              </wps:cNvSpPr>
                              <wps:spPr bwMode="auto">
                                <a:xfrm>
                                  <a:off x="8261" y="200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664"/>
                              <wps:cNvSpPr>
                                <a:spLocks/>
                              </wps:cNvSpPr>
                              <wps:spPr bwMode="auto">
                                <a:xfrm>
                                  <a:off x="7797" y="199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665"/>
                              <wps:cNvSpPr>
                                <a:spLocks/>
                              </wps:cNvSpPr>
                              <wps:spPr bwMode="auto">
                                <a:xfrm>
                                  <a:off x="7711" y="3284"/>
                                  <a:ext cx="77"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666"/>
                              <wps:cNvSpPr>
                                <a:spLocks/>
                              </wps:cNvSpPr>
                              <wps:spPr bwMode="auto">
                                <a:xfrm>
                                  <a:off x="7841" y="212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667"/>
                              <wps:cNvSpPr>
                                <a:spLocks/>
                              </wps:cNvSpPr>
                              <wps:spPr bwMode="auto">
                                <a:xfrm>
                                  <a:off x="7771" y="184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668"/>
                              <wps:cNvSpPr>
                                <a:spLocks/>
                              </wps:cNvSpPr>
                              <wps:spPr bwMode="auto">
                                <a:xfrm>
                                  <a:off x="7897" y="187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669"/>
                              <wps:cNvSpPr>
                                <a:spLocks/>
                              </wps:cNvSpPr>
                              <wps:spPr bwMode="auto">
                                <a:xfrm>
                                  <a:off x="7987" y="219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670"/>
                              <wps:cNvSpPr>
                                <a:spLocks/>
                              </wps:cNvSpPr>
                              <wps:spPr bwMode="auto">
                                <a:xfrm>
                                  <a:off x="8044" y="189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671"/>
                              <wps:cNvSpPr>
                                <a:spLocks/>
                              </wps:cNvSpPr>
                              <wps:spPr bwMode="auto">
                                <a:xfrm>
                                  <a:off x="9621" y="1342"/>
                                  <a:ext cx="77"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672"/>
                              <wps:cNvSpPr>
                                <a:spLocks/>
                              </wps:cNvSpPr>
                              <wps:spPr bwMode="auto">
                                <a:xfrm>
                                  <a:off x="7974" y="2043"/>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673"/>
                              <wps:cNvSpPr>
                                <a:spLocks/>
                              </wps:cNvSpPr>
                              <wps:spPr bwMode="auto">
                                <a:xfrm>
                                  <a:off x="10667" y="442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674"/>
                              <wps:cNvSpPr>
                                <a:spLocks/>
                              </wps:cNvSpPr>
                              <wps:spPr bwMode="auto">
                                <a:xfrm>
                                  <a:off x="10687" y="667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675"/>
                              <wps:cNvSpPr>
                                <a:spLocks/>
                              </wps:cNvSpPr>
                              <wps:spPr bwMode="auto">
                                <a:xfrm>
                                  <a:off x="10697" y="7161"/>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676"/>
                              <wps:cNvSpPr>
                                <a:spLocks/>
                              </wps:cNvSpPr>
                              <wps:spPr bwMode="auto">
                                <a:xfrm>
                                  <a:off x="10672" y="681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677"/>
                              <wps:cNvSpPr>
                                <a:spLocks/>
                              </wps:cNvSpPr>
                              <wps:spPr bwMode="auto">
                                <a:xfrm>
                                  <a:off x="10464" y="7495"/>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678"/>
                              <wps:cNvSpPr>
                                <a:spLocks/>
                              </wps:cNvSpPr>
                              <wps:spPr bwMode="auto">
                                <a:xfrm>
                                  <a:off x="10614" y="7689"/>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679"/>
                              <wps:cNvSpPr>
                                <a:spLocks/>
                              </wps:cNvSpPr>
                              <wps:spPr bwMode="auto">
                                <a:xfrm>
                                  <a:off x="10511" y="763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680"/>
                              <wps:cNvSpPr>
                                <a:spLocks/>
                              </wps:cNvSpPr>
                              <wps:spPr bwMode="auto">
                                <a:xfrm>
                                  <a:off x="10621" y="5847"/>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681"/>
                              <wps:cNvSpPr>
                                <a:spLocks/>
                              </wps:cNvSpPr>
                              <wps:spPr bwMode="auto">
                                <a:xfrm>
                                  <a:off x="10564" y="794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Freeform 682"/>
                              <wps:cNvSpPr>
                                <a:spLocks/>
                              </wps:cNvSpPr>
                              <wps:spPr bwMode="auto">
                                <a:xfrm>
                                  <a:off x="10777" y="588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Freeform 683"/>
                              <wps:cNvSpPr>
                                <a:spLocks/>
                              </wps:cNvSpPr>
                              <wps:spPr bwMode="auto">
                                <a:xfrm>
                                  <a:off x="10737" y="731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Freeform 684"/>
                              <wps:cNvSpPr>
                                <a:spLocks/>
                              </wps:cNvSpPr>
                              <wps:spPr bwMode="auto">
                                <a:xfrm>
                                  <a:off x="9624" y="1473"/>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685"/>
                              <wps:cNvSpPr>
                                <a:spLocks/>
                              </wps:cNvSpPr>
                              <wps:spPr bwMode="auto">
                                <a:xfrm>
                                  <a:off x="7264" y="193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686"/>
                              <wps:cNvSpPr>
                                <a:spLocks/>
                              </wps:cNvSpPr>
                              <wps:spPr bwMode="auto">
                                <a:xfrm>
                                  <a:off x="10682" y="479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687"/>
                              <wps:cNvSpPr>
                                <a:spLocks/>
                              </wps:cNvSpPr>
                              <wps:spPr bwMode="auto">
                                <a:xfrm>
                                  <a:off x="10797" y="529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688"/>
                              <wps:cNvSpPr>
                                <a:spLocks/>
                              </wps:cNvSpPr>
                              <wps:spPr bwMode="auto">
                                <a:xfrm>
                                  <a:off x="10624" y="252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689"/>
                              <wps:cNvSpPr>
                                <a:spLocks/>
                              </wps:cNvSpPr>
                              <wps:spPr bwMode="auto">
                                <a:xfrm>
                                  <a:off x="10752" y="547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690"/>
                              <wps:cNvSpPr>
                                <a:spLocks/>
                              </wps:cNvSpPr>
                              <wps:spPr bwMode="auto">
                                <a:xfrm>
                                  <a:off x="10802" y="469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691"/>
                              <wps:cNvSpPr>
                                <a:spLocks/>
                              </wps:cNvSpPr>
                              <wps:spPr bwMode="auto">
                                <a:xfrm>
                                  <a:off x="10772" y="453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692"/>
                              <wps:cNvSpPr>
                                <a:spLocks/>
                              </wps:cNvSpPr>
                              <wps:spPr bwMode="auto">
                                <a:xfrm>
                                  <a:off x="10697" y="496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693"/>
                              <wps:cNvSpPr>
                                <a:spLocks/>
                              </wps:cNvSpPr>
                              <wps:spPr bwMode="auto">
                                <a:xfrm>
                                  <a:off x="10091" y="690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694"/>
                              <wps:cNvSpPr>
                                <a:spLocks/>
                              </wps:cNvSpPr>
                              <wps:spPr bwMode="auto">
                                <a:xfrm>
                                  <a:off x="10067" y="703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695"/>
                              <wps:cNvSpPr>
                                <a:spLocks/>
                              </wps:cNvSpPr>
                              <wps:spPr bwMode="auto">
                                <a:xfrm>
                                  <a:off x="10137" y="765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696"/>
                              <wps:cNvSpPr>
                                <a:spLocks/>
                              </wps:cNvSpPr>
                              <wps:spPr bwMode="auto">
                                <a:xfrm>
                                  <a:off x="10157" y="779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697"/>
                              <wps:cNvSpPr>
                                <a:spLocks/>
                              </wps:cNvSpPr>
                              <wps:spPr bwMode="auto">
                                <a:xfrm>
                                  <a:off x="10021" y="7545"/>
                                  <a:ext cx="77" cy="60"/>
                                </a:xfrm>
                                <a:custGeom>
                                  <a:avLst/>
                                  <a:gdLst>
                                    <a:gd name="T0" fmla="*/ 77 w 154"/>
                                    <a:gd name="T1" fmla="*/ 0 h 120"/>
                                    <a:gd name="T2" fmla="*/ 53 w 154"/>
                                    <a:gd name="T3" fmla="*/ 5 h 120"/>
                                    <a:gd name="T4" fmla="*/ 53 w 154"/>
                                    <a:gd name="T5" fmla="*/ 5 h 120"/>
                                    <a:gd name="T6" fmla="*/ 77 w 154"/>
                                    <a:gd name="T7" fmla="*/ 120 h 120"/>
                                    <a:gd name="T8" fmla="*/ 81 w 154"/>
                                    <a:gd name="T9" fmla="*/ 120 h 120"/>
                                    <a:gd name="T10" fmla="*/ 81 w 154"/>
                                    <a:gd name="T11" fmla="*/ 120 h 120"/>
                                    <a:gd name="T12" fmla="*/ 77 w 154"/>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54" h="120">
                                      <a:moveTo>
                                        <a:pt x="77" y="0"/>
                                      </a:moveTo>
                                      <a:cubicBezTo>
                                        <a:pt x="68" y="0"/>
                                        <a:pt x="60" y="2"/>
                                        <a:pt x="53" y="5"/>
                                      </a:cubicBezTo>
                                      <a:cubicBezTo>
                                        <a:pt x="53" y="5"/>
                                        <a:pt x="53" y="5"/>
                                        <a:pt x="53" y="5"/>
                                      </a:cubicBezTo>
                                      <a:cubicBezTo>
                                        <a:pt x="0" y="26"/>
                                        <a:pt x="8" y="120"/>
                                        <a:pt x="77" y="120"/>
                                      </a:cubicBezTo>
                                      <a:cubicBezTo>
                                        <a:pt x="78" y="120"/>
                                        <a:pt x="80" y="120"/>
                                        <a:pt x="81" y="120"/>
                                      </a:cubicBezTo>
                                      <a:cubicBezTo>
                                        <a:pt x="81" y="120"/>
                                        <a:pt x="81" y="120"/>
                                        <a:pt x="81" y="120"/>
                                      </a:cubicBezTo>
                                      <a:cubicBezTo>
                                        <a:pt x="154" y="115"/>
                                        <a:pt x="152"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Freeform 698"/>
                              <wps:cNvSpPr>
                                <a:spLocks/>
                              </wps:cNvSpPr>
                              <wps:spPr bwMode="auto">
                                <a:xfrm>
                                  <a:off x="10017" y="741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699"/>
                              <wps:cNvSpPr>
                                <a:spLocks/>
                              </wps:cNvSpPr>
                              <wps:spPr bwMode="auto">
                                <a:xfrm>
                                  <a:off x="10024" y="7876"/>
                                  <a:ext cx="77" cy="60"/>
                                </a:xfrm>
                                <a:custGeom>
                                  <a:avLst/>
                                  <a:gdLst>
                                    <a:gd name="T0" fmla="*/ 77 w 154"/>
                                    <a:gd name="T1" fmla="*/ 0 h 120"/>
                                    <a:gd name="T2" fmla="*/ 59 w 154"/>
                                    <a:gd name="T3" fmla="*/ 3 h 120"/>
                                    <a:gd name="T4" fmla="*/ 59 w 154"/>
                                    <a:gd name="T5" fmla="*/ 3 h 120"/>
                                    <a:gd name="T6" fmla="*/ 77 w 154"/>
                                    <a:gd name="T7" fmla="*/ 120 h 120"/>
                                    <a:gd name="T8" fmla="*/ 83 w 154"/>
                                    <a:gd name="T9" fmla="*/ 120 h 120"/>
                                    <a:gd name="T10" fmla="*/ 61 w 154"/>
                                    <a:gd name="T11" fmla="*/ 10 h 120"/>
                                    <a:gd name="T12" fmla="*/ 83 w 154"/>
                                    <a:gd name="T13" fmla="*/ 120 h 120"/>
                                    <a:gd name="T14" fmla="*/ 77 w 154"/>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4" h="120">
                                      <a:moveTo>
                                        <a:pt x="77" y="0"/>
                                      </a:moveTo>
                                      <a:cubicBezTo>
                                        <a:pt x="71" y="0"/>
                                        <a:pt x="65" y="1"/>
                                        <a:pt x="59" y="3"/>
                                      </a:cubicBezTo>
                                      <a:cubicBezTo>
                                        <a:pt x="59" y="3"/>
                                        <a:pt x="59" y="3"/>
                                        <a:pt x="59" y="3"/>
                                      </a:cubicBezTo>
                                      <a:cubicBezTo>
                                        <a:pt x="0" y="19"/>
                                        <a:pt x="6" y="120"/>
                                        <a:pt x="77" y="120"/>
                                      </a:cubicBezTo>
                                      <a:cubicBezTo>
                                        <a:pt x="79" y="120"/>
                                        <a:pt x="81" y="120"/>
                                        <a:pt x="83" y="120"/>
                                      </a:cubicBezTo>
                                      <a:cubicBezTo>
                                        <a:pt x="76" y="84"/>
                                        <a:pt x="69" y="47"/>
                                        <a:pt x="61" y="10"/>
                                      </a:cubicBezTo>
                                      <a:cubicBezTo>
                                        <a:pt x="69" y="47"/>
                                        <a:pt x="76" y="84"/>
                                        <a:pt x="83" y="120"/>
                                      </a:cubicBezTo>
                                      <a:cubicBezTo>
                                        <a:pt x="154" y="113"/>
                                        <a:pt x="152"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700"/>
                              <wps:cNvSpPr>
                                <a:spLocks/>
                              </wps:cNvSpPr>
                              <wps:spPr bwMode="auto">
                                <a:xfrm>
                                  <a:off x="10197" y="795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701"/>
                              <wps:cNvSpPr>
                                <a:spLocks/>
                              </wps:cNvSpPr>
                              <wps:spPr bwMode="auto">
                                <a:xfrm>
                                  <a:off x="10414" y="7936"/>
                                  <a:ext cx="47" cy="60"/>
                                </a:xfrm>
                                <a:custGeom>
                                  <a:avLst/>
                                  <a:gdLst>
                                    <a:gd name="T0" fmla="*/ 77 w 94"/>
                                    <a:gd name="T1" fmla="*/ 120 h 120"/>
                                    <a:gd name="T2" fmla="*/ 94 w 94"/>
                                    <a:gd name="T3" fmla="*/ 118 h 120"/>
                                    <a:gd name="T4" fmla="*/ 83 w 94"/>
                                    <a:gd name="T5" fmla="*/ 0 h 120"/>
                                    <a:gd name="T6" fmla="*/ 77 w 94"/>
                                    <a:gd name="T7" fmla="*/ 0 h 120"/>
                                    <a:gd name="T8" fmla="*/ 77 w 94"/>
                                    <a:gd name="T9" fmla="*/ 120 h 120"/>
                                  </a:gdLst>
                                  <a:ahLst/>
                                  <a:cxnLst>
                                    <a:cxn ang="0">
                                      <a:pos x="T0" y="T1"/>
                                    </a:cxn>
                                    <a:cxn ang="0">
                                      <a:pos x="T2" y="T3"/>
                                    </a:cxn>
                                    <a:cxn ang="0">
                                      <a:pos x="T4" y="T5"/>
                                    </a:cxn>
                                    <a:cxn ang="0">
                                      <a:pos x="T6" y="T7"/>
                                    </a:cxn>
                                    <a:cxn ang="0">
                                      <a:pos x="T8" y="T9"/>
                                    </a:cxn>
                                  </a:cxnLst>
                                  <a:rect l="0" t="0" r="r" b="b"/>
                                  <a:pathLst>
                                    <a:path w="94" h="120">
                                      <a:moveTo>
                                        <a:pt x="77" y="120"/>
                                      </a:moveTo>
                                      <a:cubicBezTo>
                                        <a:pt x="83" y="120"/>
                                        <a:pt x="89" y="119"/>
                                        <a:pt x="94" y="118"/>
                                      </a:cubicBezTo>
                                      <a:cubicBezTo>
                                        <a:pt x="91" y="78"/>
                                        <a:pt x="87" y="39"/>
                                        <a:pt x="83" y="0"/>
                                      </a:cubicBezTo>
                                      <a:cubicBezTo>
                                        <a:pt x="81" y="0"/>
                                        <a:pt x="79"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702"/>
                              <wps:cNvSpPr>
                                <a:spLocks/>
                              </wps:cNvSpPr>
                              <wps:spPr bwMode="auto">
                                <a:xfrm>
                                  <a:off x="10401" y="7603"/>
                                  <a:ext cx="18" cy="43"/>
                                </a:xfrm>
                                <a:custGeom>
                                  <a:avLst/>
                                  <a:gdLst>
                                    <a:gd name="T0" fmla="*/ 0 w 35"/>
                                    <a:gd name="T1" fmla="*/ 0 h 86"/>
                                    <a:gd name="T2" fmla="*/ 19 w 35"/>
                                    <a:gd name="T3" fmla="*/ 86 h 86"/>
                                    <a:gd name="T4" fmla="*/ 0 w 35"/>
                                    <a:gd name="T5" fmla="*/ 0 h 86"/>
                                  </a:gdLst>
                                  <a:ahLst/>
                                  <a:cxnLst>
                                    <a:cxn ang="0">
                                      <a:pos x="T0" y="T1"/>
                                    </a:cxn>
                                    <a:cxn ang="0">
                                      <a:pos x="T2" y="T3"/>
                                    </a:cxn>
                                    <a:cxn ang="0">
                                      <a:pos x="T4" y="T5"/>
                                    </a:cxn>
                                  </a:cxnLst>
                                  <a:rect l="0" t="0" r="r" b="b"/>
                                  <a:pathLst>
                                    <a:path w="35" h="86">
                                      <a:moveTo>
                                        <a:pt x="0" y="0"/>
                                      </a:moveTo>
                                      <a:cubicBezTo>
                                        <a:pt x="7" y="28"/>
                                        <a:pt x="13" y="57"/>
                                        <a:pt x="19" y="86"/>
                                      </a:cubicBezTo>
                                      <a:cubicBezTo>
                                        <a:pt x="35" y="58"/>
                                        <a:pt x="29" y="17"/>
                                        <a:pt x="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703"/>
                              <wps:cNvSpPr>
                                <a:spLocks/>
                              </wps:cNvSpPr>
                              <wps:spPr bwMode="auto">
                                <a:xfrm>
                                  <a:off x="10427" y="734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704"/>
                              <wps:cNvSpPr>
                                <a:spLocks/>
                              </wps:cNvSpPr>
                              <wps:spPr bwMode="auto">
                                <a:xfrm>
                                  <a:off x="10377" y="7128"/>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705"/>
                              <wps:cNvSpPr>
                                <a:spLocks/>
                              </wps:cNvSpPr>
                              <wps:spPr bwMode="auto">
                                <a:xfrm>
                                  <a:off x="10456" y="7936"/>
                                  <a:ext cx="34" cy="59"/>
                                </a:xfrm>
                                <a:custGeom>
                                  <a:avLst/>
                                  <a:gdLst>
                                    <a:gd name="T0" fmla="*/ 0 w 69"/>
                                    <a:gd name="T1" fmla="*/ 0 h 118"/>
                                    <a:gd name="T2" fmla="*/ 11 w 69"/>
                                    <a:gd name="T3" fmla="*/ 118 h 118"/>
                                    <a:gd name="T4" fmla="*/ 0 w 69"/>
                                    <a:gd name="T5" fmla="*/ 0 h 118"/>
                                  </a:gdLst>
                                  <a:ahLst/>
                                  <a:cxnLst>
                                    <a:cxn ang="0">
                                      <a:pos x="T0" y="T1"/>
                                    </a:cxn>
                                    <a:cxn ang="0">
                                      <a:pos x="T2" y="T3"/>
                                    </a:cxn>
                                    <a:cxn ang="0">
                                      <a:pos x="T4" y="T5"/>
                                    </a:cxn>
                                  </a:cxnLst>
                                  <a:rect l="0" t="0" r="r" b="b"/>
                                  <a:pathLst>
                                    <a:path w="69" h="118">
                                      <a:moveTo>
                                        <a:pt x="0" y="0"/>
                                      </a:moveTo>
                                      <a:cubicBezTo>
                                        <a:pt x="4" y="39"/>
                                        <a:pt x="8" y="78"/>
                                        <a:pt x="11" y="118"/>
                                      </a:cubicBezTo>
                                      <a:cubicBezTo>
                                        <a:pt x="69" y="102"/>
                                        <a:pt x="65" y="6"/>
                                        <a:pt x="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706"/>
                              <wps:cNvSpPr>
                                <a:spLocks/>
                              </wps:cNvSpPr>
                              <wps:spPr bwMode="auto">
                                <a:xfrm>
                                  <a:off x="10217" y="719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707"/>
                              <wps:cNvSpPr>
                                <a:spLocks/>
                              </wps:cNvSpPr>
                              <wps:spPr bwMode="auto">
                                <a:xfrm>
                                  <a:off x="10271" y="8176"/>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Freeform 708"/>
                              <wps:cNvSpPr>
                                <a:spLocks/>
                              </wps:cNvSpPr>
                              <wps:spPr bwMode="auto">
                                <a:xfrm>
                                  <a:off x="10347" y="7599"/>
                                  <a:ext cx="64" cy="60"/>
                                </a:xfrm>
                                <a:custGeom>
                                  <a:avLst/>
                                  <a:gdLst>
                                    <a:gd name="T0" fmla="*/ 127 w 127"/>
                                    <a:gd name="T1" fmla="*/ 94 h 120"/>
                                    <a:gd name="T2" fmla="*/ 108 w 127"/>
                                    <a:gd name="T3" fmla="*/ 8 h 120"/>
                                    <a:gd name="T4" fmla="*/ 78 w 127"/>
                                    <a:gd name="T5" fmla="*/ 0 h 120"/>
                                    <a:gd name="T6" fmla="*/ 78 w 127"/>
                                    <a:gd name="T7" fmla="*/ 120 h 120"/>
                                    <a:gd name="T8" fmla="*/ 127 w 127"/>
                                    <a:gd name="T9" fmla="*/ 94 h 120"/>
                                  </a:gdLst>
                                  <a:ahLst/>
                                  <a:cxnLst>
                                    <a:cxn ang="0">
                                      <a:pos x="T0" y="T1"/>
                                    </a:cxn>
                                    <a:cxn ang="0">
                                      <a:pos x="T2" y="T3"/>
                                    </a:cxn>
                                    <a:cxn ang="0">
                                      <a:pos x="T4" y="T5"/>
                                    </a:cxn>
                                    <a:cxn ang="0">
                                      <a:pos x="T6" y="T7"/>
                                    </a:cxn>
                                    <a:cxn ang="0">
                                      <a:pos x="T8" y="T9"/>
                                    </a:cxn>
                                  </a:cxnLst>
                                  <a:rect l="0" t="0" r="r" b="b"/>
                                  <a:pathLst>
                                    <a:path w="127" h="120">
                                      <a:moveTo>
                                        <a:pt x="127" y="94"/>
                                      </a:moveTo>
                                      <a:cubicBezTo>
                                        <a:pt x="121" y="65"/>
                                        <a:pt x="115" y="36"/>
                                        <a:pt x="108" y="8"/>
                                      </a:cubicBezTo>
                                      <a:cubicBezTo>
                                        <a:pt x="100" y="3"/>
                                        <a:pt x="90" y="0"/>
                                        <a:pt x="78" y="0"/>
                                      </a:cubicBezTo>
                                      <a:cubicBezTo>
                                        <a:pt x="1" y="0"/>
                                        <a:pt x="0" y="120"/>
                                        <a:pt x="78" y="120"/>
                                      </a:cubicBezTo>
                                      <a:cubicBezTo>
                                        <a:pt x="101" y="120"/>
                                        <a:pt x="117" y="109"/>
                                        <a:pt x="127" y="94"/>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Freeform 709"/>
                              <wps:cNvSpPr>
                                <a:spLocks/>
                              </wps:cNvSpPr>
                              <wps:spPr bwMode="auto">
                                <a:xfrm>
                                  <a:off x="10297" y="785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Freeform 710"/>
                              <wps:cNvSpPr>
                                <a:spLocks/>
                              </wps:cNvSpPr>
                              <wps:spPr bwMode="auto">
                                <a:xfrm>
                                  <a:off x="10621" y="2367"/>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711"/>
                              <wps:cNvSpPr>
                                <a:spLocks/>
                              </wps:cNvSpPr>
                              <wps:spPr bwMode="auto">
                                <a:xfrm>
                                  <a:off x="9924" y="1426"/>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Freeform 712"/>
                              <wps:cNvSpPr>
                                <a:spLocks/>
                              </wps:cNvSpPr>
                              <wps:spPr bwMode="auto">
                                <a:xfrm>
                                  <a:off x="9964" y="2056"/>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Freeform 713"/>
                              <wps:cNvSpPr>
                                <a:spLocks/>
                              </wps:cNvSpPr>
                              <wps:spPr bwMode="auto">
                                <a:xfrm>
                                  <a:off x="9921" y="1275"/>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714"/>
                              <wps:cNvSpPr>
                                <a:spLocks/>
                              </wps:cNvSpPr>
                              <wps:spPr bwMode="auto">
                                <a:xfrm>
                                  <a:off x="10011" y="225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715"/>
                              <wps:cNvSpPr>
                                <a:spLocks/>
                              </wps:cNvSpPr>
                              <wps:spPr bwMode="auto">
                                <a:xfrm>
                                  <a:off x="9867" y="114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716"/>
                              <wps:cNvSpPr>
                                <a:spLocks/>
                              </wps:cNvSpPr>
                              <wps:spPr bwMode="auto">
                                <a:xfrm>
                                  <a:off x="10044" y="1519"/>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Freeform 717"/>
                              <wps:cNvSpPr>
                                <a:spLocks/>
                              </wps:cNvSpPr>
                              <wps:spPr bwMode="auto">
                                <a:xfrm>
                                  <a:off x="10061" y="1345"/>
                                  <a:ext cx="77"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Freeform 718"/>
                              <wps:cNvSpPr>
                                <a:spLocks/>
                              </wps:cNvSpPr>
                              <wps:spPr bwMode="auto">
                                <a:xfrm>
                                  <a:off x="10051" y="119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Freeform 719"/>
                              <wps:cNvSpPr>
                                <a:spLocks/>
                              </wps:cNvSpPr>
                              <wps:spPr bwMode="auto">
                                <a:xfrm>
                                  <a:off x="9754" y="1259"/>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 name="Freeform 720"/>
                              <wps:cNvSpPr>
                                <a:spLocks/>
                              </wps:cNvSpPr>
                              <wps:spPr bwMode="auto">
                                <a:xfrm>
                                  <a:off x="9707" y="111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Freeform 721"/>
                              <wps:cNvSpPr>
                                <a:spLocks/>
                              </wps:cNvSpPr>
                              <wps:spPr bwMode="auto">
                                <a:xfrm>
                                  <a:off x="9784" y="138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 name="Freeform 722"/>
                              <wps:cNvSpPr>
                                <a:spLocks/>
                              </wps:cNvSpPr>
                              <wps:spPr bwMode="auto">
                                <a:xfrm>
                                  <a:off x="10067" y="166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 name="Freeform 723"/>
                              <wps:cNvSpPr>
                                <a:spLocks/>
                              </wps:cNvSpPr>
                              <wps:spPr bwMode="auto">
                                <a:xfrm>
                                  <a:off x="9657" y="161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 name="Freeform 724"/>
                              <wps:cNvSpPr>
                                <a:spLocks/>
                              </wps:cNvSpPr>
                              <wps:spPr bwMode="auto">
                                <a:xfrm>
                                  <a:off x="9797" y="204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 name="Freeform 725"/>
                              <wps:cNvSpPr>
                                <a:spLocks/>
                              </wps:cNvSpPr>
                              <wps:spPr bwMode="auto">
                                <a:xfrm>
                                  <a:off x="9831" y="2313"/>
                                  <a:ext cx="77"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Freeform 726"/>
                              <wps:cNvSpPr>
                                <a:spLocks/>
                              </wps:cNvSpPr>
                              <wps:spPr bwMode="auto">
                                <a:xfrm>
                                  <a:off x="9784" y="153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Freeform 727"/>
                              <wps:cNvSpPr>
                                <a:spLocks/>
                              </wps:cNvSpPr>
                              <wps:spPr bwMode="auto">
                                <a:xfrm>
                                  <a:off x="9791" y="1713"/>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Freeform 728"/>
                              <wps:cNvSpPr>
                                <a:spLocks/>
                              </wps:cNvSpPr>
                              <wps:spPr bwMode="auto">
                                <a:xfrm>
                                  <a:off x="10487" y="135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Freeform 729"/>
                              <wps:cNvSpPr>
                                <a:spLocks/>
                              </wps:cNvSpPr>
                              <wps:spPr bwMode="auto">
                                <a:xfrm>
                                  <a:off x="10327" y="1332"/>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 name="Freeform 730"/>
                              <wps:cNvSpPr>
                                <a:spLocks/>
                              </wps:cNvSpPr>
                              <wps:spPr bwMode="auto">
                                <a:xfrm>
                                  <a:off x="10481" y="194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Freeform 731"/>
                              <wps:cNvSpPr>
                                <a:spLocks/>
                              </wps:cNvSpPr>
                              <wps:spPr bwMode="auto">
                                <a:xfrm>
                                  <a:off x="10604" y="145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732"/>
                              <wps:cNvSpPr>
                                <a:spLocks/>
                              </wps:cNvSpPr>
                              <wps:spPr bwMode="auto">
                                <a:xfrm>
                                  <a:off x="10357" y="120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 name="Freeform 733"/>
                              <wps:cNvSpPr>
                                <a:spLocks/>
                              </wps:cNvSpPr>
                              <wps:spPr bwMode="auto">
                                <a:xfrm>
                                  <a:off x="10071" y="1819"/>
                                  <a:ext cx="77"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Freeform 734"/>
                              <wps:cNvSpPr>
                                <a:spLocks/>
                              </wps:cNvSpPr>
                              <wps:spPr bwMode="auto">
                                <a:xfrm>
                                  <a:off x="10524" y="122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735"/>
                              <wps:cNvSpPr>
                                <a:spLocks/>
                              </wps:cNvSpPr>
                              <wps:spPr bwMode="auto">
                                <a:xfrm>
                                  <a:off x="10531" y="1713"/>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736"/>
                              <wps:cNvSpPr>
                                <a:spLocks/>
                              </wps:cNvSpPr>
                              <wps:spPr bwMode="auto">
                                <a:xfrm>
                                  <a:off x="10514" y="1536"/>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 name="Freeform 737"/>
                              <wps:cNvSpPr>
                                <a:spLocks/>
                              </wps:cNvSpPr>
                              <wps:spPr bwMode="auto">
                                <a:xfrm>
                                  <a:off x="10414" y="1613"/>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738"/>
                              <wps:cNvSpPr>
                                <a:spLocks/>
                              </wps:cNvSpPr>
                              <wps:spPr bwMode="auto">
                                <a:xfrm>
                                  <a:off x="10147" y="2323"/>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 name="Freeform 739"/>
                              <wps:cNvSpPr>
                                <a:spLocks/>
                              </wps:cNvSpPr>
                              <wps:spPr bwMode="auto">
                                <a:xfrm>
                                  <a:off x="10094" y="2123"/>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740"/>
                              <wps:cNvSpPr>
                                <a:spLocks/>
                              </wps:cNvSpPr>
                              <wps:spPr bwMode="auto">
                                <a:xfrm>
                                  <a:off x="10184" y="1523"/>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741"/>
                              <wps:cNvSpPr>
                                <a:spLocks/>
                              </wps:cNvSpPr>
                              <wps:spPr bwMode="auto">
                                <a:xfrm>
                                  <a:off x="10081" y="195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742"/>
                              <wps:cNvSpPr>
                                <a:spLocks/>
                              </wps:cNvSpPr>
                              <wps:spPr bwMode="auto">
                                <a:xfrm>
                                  <a:off x="10214" y="1743"/>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6" name="Freeform 743"/>
                              <wps:cNvSpPr>
                                <a:spLocks/>
                              </wps:cNvSpPr>
                              <wps:spPr bwMode="auto">
                                <a:xfrm>
                                  <a:off x="10267" y="162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744"/>
                              <wps:cNvSpPr>
                                <a:spLocks/>
                              </wps:cNvSpPr>
                              <wps:spPr bwMode="auto">
                                <a:xfrm>
                                  <a:off x="10191" y="1383"/>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 name="Freeform 745"/>
                              <wps:cNvSpPr>
                                <a:spLocks/>
                              </wps:cNvSpPr>
                              <wps:spPr bwMode="auto">
                                <a:xfrm>
                                  <a:off x="10197" y="122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746"/>
                              <wps:cNvSpPr>
                                <a:spLocks/>
                              </wps:cNvSpPr>
                              <wps:spPr bwMode="auto">
                                <a:xfrm>
                                  <a:off x="6977" y="391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 name="Freeform 747"/>
                              <wps:cNvSpPr>
                                <a:spLocks/>
                              </wps:cNvSpPr>
                              <wps:spPr bwMode="auto">
                                <a:xfrm>
                                  <a:off x="9041" y="823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748"/>
                              <wps:cNvSpPr>
                                <a:spLocks/>
                              </wps:cNvSpPr>
                              <wps:spPr bwMode="auto">
                                <a:xfrm>
                                  <a:off x="9111" y="8543"/>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2" name="Freeform 749"/>
                              <wps:cNvSpPr>
                                <a:spLocks/>
                              </wps:cNvSpPr>
                              <wps:spPr bwMode="auto">
                                <a:xfrm>
                                  <a:off x="8991" y="8483"/>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750"/>
                              <wps:cNvSpPr>
                                <a:spLocks/>
                              </wps:cNvSpPr>
                              <wps:spPr bwMode="auto">
                                <a:xfrm>
                                  <a:off x="9101" y="835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4" name="Freeform 751"/>
                              <wps:cNvSpPr>
                                <a:spLocks/>
                              </wps:cNvSpPr>
                              <wps:spPr bwMode="auto">
                                <a:xfrm>
                                  <a:off x="9041" y="798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752"/>
                              <wps:cNvSpPr>
                                <a:spLocks/>
                              </wps:cNvSpPr>
                              <wps:spPr bwMode="auto">
                                <a:xfrm>
                                  <a:off x="8861" y="7295"/>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Freeform 753"/>
                              <wps:cNvSpPr>
                                <a:spLocks/>
                              </wps:cNvSpPr>
                              <wps:spPr bwMode="auto">
                                <a:xfrm>
                                  <a:off x="8961" y="808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754"/>
                              <wps:cNvSpPr>
                                <a:spLocks/>
                              </wps:cNvSpPr>
                              <wps:spPr bwMode="auto">
                                <a:xfrm>
                                  <a:off x="8897" y="839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8" name="Freeform 755"/>
                              <wps:cNvSpPr>
                                <a:spLocks/>
                              </wps:cNvSpPr>
                              <wps:spPr bwMode="auto">
                                <a:xfrm>
                                  <a:off x="8907" y="824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756"/>
                              <wps:cNvSpPr>
                                <a:spLocks/>
                              </wps:cNvSpPr>
                              <wps:spPr bwMode="auto">
                                <a:xfrm>
                                  <a:off x="9272" y="8276"/>
                                  <a:ext cx="73" cy="60"/>
                                </a:xfrm>
                                <a:custGeom>
                                  <a:avLst/>
                                  <a:gdLst>
                                    <a:gd name="T0" fmla="*/ 68 w 145"/>
                                    <a:gd name="T1" fmla="*/ 0 h 120"/>
                                    <a:gd name="T2" fmla="*/ 27 w 145"/>
                                    <a:gd name="T3" fmla="*/ 16 h 120"/>
                                    <a:gd name="T4" fmla="*/ 31 w 145"/>
                                    <a:gd name="T5" fmla="*/ 47 h 120"/>
                                    <a:gd name="T6" fmla="*/ 27 w 145"/>
                                    <a:gd name="T7" fmla="*/ 16 h 120"/>
                                    <a:gd name="T8" fmla="*/ 40 w 145"/>
                                    <a:gd name="T9" fmla="*/ 114 h 120"/>
                                    <a:gd name="T10" fmla="*/ 40 w 145"/>
                                    <a:gd name="T11" fmla="*/ 114 h 120"/>
                                    <a:gd name="T12" fmla="*/ 68 w 145"/>
                                    <a:gd name="T13" fmla="*/ 120 h 120"/>
                                    <a:gd name="T14" fmla="*/ 68 w 145"/>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5" h="120">
                                      <a:moveTo>
                                        <a:pt x="68" y="0"/>
                                      </a:moveTo>
                                      <a:cubicBezTo>
                                        <a:pt x="50" y="0"/>
                                        <a:pt x="37" y="6"/>
                                        <a:pt x="27" y="16"/>
                                      </a:cubicBezTo>
                                      <a:cubicBezTo>
                                        <a:pt x="29" y="26"/>
                                        <a:pt x="30" y="37"/>
                                        <a:pt x="31" y="47"/>
                                      </a:cubicBezTo>
                                      <a:cubicBezTo>
                                        <a:pt x="30" y="37"/>
                                        <a:pt x="29" y="26"/>
                                        <a:pt x="27" y="16"/>
                                      </a:cubicBezTo>
                                      <a:cubicBezTo>
                                        <a:pt x="0" y="43"/>
                                        <a:pt x="5" y="96"/>
                                        <a:pt x="40" y="114"/>
                                      </a:cubicBezTo>
                                      <a:cubicBezTo>
                                        <a:pt x="40" y="114"/>
                                        <a:pt x="40" y="114"/>
                                        <a:pt x="40" y="114"/>
                                      </a:cubicBezTo>
                                      <a:cubicBezTo>
                                        <a:pt x="48" y="118"/>
                                        <a:pt x="57" y="120"/>
                                        <a:pt x="68" y="120"/>
                                      </a:cubicBezTo>
                                      <a:cubicBezTo>
                                        <a:pt x="145" y="120"/>
                                        <a:pt x="145" y="0"/>
                                        <a:pt x="6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0" name="Freeform 757"/>
                              <wps:cNvSpPr>
                                <a:spLocks/>
                              </wps:cNvSpPr>
                              <wps:spPr bwMode="auto">
                                <a:xfrm>
                                  <a:off x="9358" y="8621"/>
                                  <a:ext cx="23" cy="54"/>
                                </a:xfrm>
                                <a:custGeom>
                                  <a:avLst/>
                                  <a:gdLst>
                                    <a:gd name="T0" fmla="*/ 45 w 45"/>
                                    <a:gd name="T1" fmla="*/ 106 h 106"/>
                                    <a:gd name="T2" fmla="*/ 36 w 45"/>
                                    <a:gd name="T3" fmla="*/ 0 h 106"/>
                                    <a:gd name="T4" fmla="*/ 45 w 45"/>
                                    <a:gd name="T5" fmla="*/ 106 h 106"/>
                                  </a:gdLst>
                                  <a:ahLst/>
                                  <a:cxnLst>
                                    <a:cxn ang="0">
                                      <a:pos x="T0" y="T1"/>
                                    </a:cxn>
                                    <a:cxn ang="0">
                                      <a:pos x="T2" y="T3"/>
                                    </a:cxn>
                                    <a:cxn ang="0">
                                      <a:pos x="T4" y="T5"/>
                                    </a:cxn>
                                  </a:cxnLst>
                                  <a:rect l="0" t="0" r="r" b="b"/>
                                  <a:pathLst>
                                    <a:path w="45" h="106">
                                      <a:moveTo>
                                        <a:pt x="45" y="106"/>
                                      </a:moveTo>
                                      <a:cubicBezTo>
                                        <a:pt x="42" y="70"/>
                                        <a:pt x="39" y="35"/>
                                        <a:pt x="36" y="0"/>
                                      </a:cubicBezTo>
                                      <a:cubicBezTo>
                                        <a:pt x="0" y="24"/>
                                        <a:pt x="3" y="88"/>
                                        <a:pt x="45" y="106"/>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 name="Freeform 758"/>
                              <wps:cNvSpPr>
                                <a:spLocks/>
                              </wps:cNvSpPr>
                              <wps:spPr bwMode="auto">
                                <a:xfrm>
                                  <a:off x="9376" y="8616"/>
                                  <a:ext cx="55" cy="61"/>
                                </a:xfrm>
                                <a:custGeom>
                                  <a:avLst/>
                                  <a:gdLst>
                                    <a:gd name="T0" fmla="*/ 33 w 110"/>
                                    <a:gd name="T1" fmla="*/ 0 h 120"/>
                                    <a:gd name="T2" fmla="*/ 0 w 110"/>
                                    <a:gd name="T3" fmla="*/ 10 h 120"/>
                                    <a:gd name="T4" fmla="*/ 9 w 110"/>
                                    <a:gd name="T5" fmla="*/ 116 h 120"/>
                                    <a:gd name="T6" fmla="*/ 33 w 110"/>
                                    <a:gd name="T7" fmla="*/ 120 h 120"/>
                                    <a:gd name="T8" fmla="*/ 33 w 110"/>
                                    <a:gd name="T9" fmla="*/ 0 h 120"/>
                                  </a:gdLst>
                                  <a:ahLst/>
                                  <a:cxnLst>
                                    <a:cxn ang="0">
                                      <a:pos x="T0" y="T1"/>
                                    </a:cxn>
                                    <a:cxn ang="0">
                                      <a:pos x="T2" y="T3"/>
                                    </a:cxn>
                                    <a:cxn ang="0">
                                      <a:pos x="T4" y="T5"/>
                                    </a:cxn>
                                    <a:cxn ang="0">
                                      <a:pos x="T6" y="T7"/>
                                    </a:cxn>
                                    <a:cxn ang="0">
                                      <a:pos x="T8" y="T9"/>
                                    </a:cxn>
                                  </a:cxnLst>
                                  <a:rect l="0" t="0" r="r" b="b"/>
                                  <a:pathLst>
                                    <a:path w="110" h="120">
                                      <a:moveTo>
                                        <a:pt x="33" y="0"/>
                                      </a:moveTo>
                                      <a:cubicBezTo>
                                        <a:pt x="20" y="0"/>
                                        <a:pt x="8" y="4"/>
                                        <a:pt x="0" y="10"/>
                                      </a:cubicBezTo>
                                      <a:cubicBezTo>
                                        <a:pt x="3" y="45"/>
                                        <a:pt x="6" y="80"/>
                                        <a:pt x="9" y="116"/>
                                      </a:cubicBezTo>
                                      <a:cubicBezTo>
                                        <a:pt x="16" y="118"/>
                                        <a:pt x="24" y="120"/>
                                        <a:pt x="33" y="120"/>
                                      </a:cubicBezTo>
                                      <a:cubicBezTo>
                                        <a:pt x="110" y="120"/>
                                        <a:pt x="110" y="0"/>
                                        <a:pt x="33"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 name="Freeform 759"/>
                              <wps:cNvSpPr>
                                <a:spLocks/>
                              </wps:cNvSpPr>
                              <wps:spPr bwMode="auto">
                                <a:xfrm>
                                  <a:off x="9364" y="8473"/>
                                  <a:ext cx="67" cy="60"/>
                                </a:xfrm>
                                <a:custGeom>
                                  <a:avLst/>
                                  <a:gdLst>
                                    <a:gd name="T0" fmla="*/ 58 w 135"/>
                                    <a:gd name="T1" fmla="*/ 0 h 120"/>
                                    <a:gd name="T2" fmla="*/ 0 w 135"/>
                                    <a:gd name="T3" fmla="*/ 56 h 120"/>
                                    <a:gd name="T4" fmla="*/ 3 w 135"/>
                                    <a:gd name="T5" fmla="*/ 79 h 120"/>
                                    <a:gd name="T6" fmla="*/ 58 w 135"/>
                                    <a:gd name="T7" fmla="*/ 120 h 120"/>
                                    <a:gd name="T8" fmla="*/ 58 w 135"/>
                                    <a:gd name="T9" fmla="*/ 0 h 120"/>
                                  </a:gdLst>
                                  <a:ahLst/>
                                  <a:cxnLst>
                                    <a:cxn ang="0">
                                      <a:pos x="T0" y="T1"/>
                                    </a:cxn>
                                    <a:cxn ang="0">
                                      <a:pos x="T2" y="T3"/>
                                    </a:cxn>
                                    <a:cxn ang="0">
                                      <a:pos x="T4" y="T5"/>
                                    </a:cxn>
                                    <a:cxn ang="0">
                                      <a:pos x="T6" y="T7"/>
                                    </a:cxn>
                                    <a:cxn ang="0">
                                      <a:pos x="T8" y="T9"/>
                                    </a:cxn>
                                  </a:cxnLst>
                                  <a:rect l="0" t="0" r="r" b="b"/>
                                  <a:pathLst>
                                    <a:path w="135" h="120">
                                      <a:moveTo>
                                        <a:pt x="58" y="0"/>
                                      </a:moveTo>
                                      <a:cubicBezTo>
                                        <a:pt x="21" y="0"/>
                                        <a:pt x="2" y="28"/>
                                        <a:pt x="0" y="56"/>
                                      </a:cubicBezTo>
                                      <a:cubicBezTo>
                                        <a:pt x="1" y="64"/>
                                        <a:pt x="2" y="72"/>
                                        <a:pt x="3" y="79"/>
                                      </a:cubicBezTo>
                                      <a:cubicBezTo>
                                        <a:pt x="9" y="102"/>
                                        <a:pt x="28" y="120"/>
                                        <a:pt x="58" y="120"/>
                                      </a:cubicBezTo>
                                      <a:cubicBezTo>
                                        <a:pt x="135" y="120"/>
                                        <a:pt x="135" y="0"/>
                                        <a:pt x="5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 name="Freeform 760"/>
                              <wps:cNvSpPr>
                                <a:spLocks/>
                              </wps:cNvSpPr>
                              <wps:spPr bwMode="auto">
                                <a:xfrm>
                                  <a:off x="9157" y="8159"/>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4" name="Freeform 761"/>
                              <wps:cNvSpPr>
                                <a:spLocks/>
                              </wps:cNvSpPr>
                              <wps:spPr bwMode="auto">
                                <a:xfrm>
                                  <a:off x="9317" y="8116"/>
                                  <a:ext cx="68" cy="60"/>
                                </a:xfrm>
                                <a:custGeom>
                                  <a:avLst/>
                                  <a:gdLst>
                                    <a:gd name="T0" fmla="*/ 59 w 136"/>
                                    <a:gd name="T1" fmla="*/ 0 h 120"/>
                                    <a:gd name="T2" fmla="*/ 1 w 136"/>
                                    <a:gd name="T3" fmla="*/ 54 h 120"/>
                                    <a:gd name="T4" fmla="*/ 1 w 136"/>
                                    <a:gd name="T5" fmla="*/ 54 h 120"/>
                                    <a:gd name="T6" fmla="*/ 6 w 136"/>
                                    <a:gd name="T7" fmla="*/ 87 h 120"/>
                                    <a:gd name="T8" fmla="*/ 4 w 136"/>
                                    <a:gd name="T9" fmla="*/ 73 h 120"/>
                                    <a:gd name="T10" fmla="*/ 6 w 136"/>
                                    <a:gd name="T11" fmla="*/ 87 h 120"/>
                                    <a:gd name="T12" fmla="*/ 59 w 136"/>
                                    <a:gd name="T13" fmla="*/ 120 h 120"/>
                                    <a:gd name="T14" fmla="*/ 59 w 136"/>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6" h="120">
                                      <a:moveTo>
                                        <a:pt x="59" y="0"/>
                                      </a:moveTo>
                                      <a:cubicBezTo>
                                        <a:pt x="23" y="0"/>
                                        <a:pt x="4" y="26"/>
                                        <a:pt x="1" y="54"/>
                                      </a:cubicBezTo>
                                      <a:cubicBezTo>
                                        <a:pt x="1" y="54"/>
                                        <a:pt x="1" y="54"/>
                                        <a:pt x="1" y="54"/>
                                      </a:cubicBezTo>
                                      <a:cubicBezTo>
                                        <a:pt x="0" y="65"/>
                                        <a:pt x="2" y="76"/>
                                        <a:pt x="6" y="87"/>
                                      </a:cubicBezTo>
                                      <a:cubicBezTo>
                                        <a:pt x="6" y="82"/>
                                        <a:pt x="5" y="78"/>
                                        <a:pt x="4" y="73"/>
                                      </a:cubicBezTo>
                                      <a:cubicBezTo>
                                        <a:pt x="5" y="78"/>
                                        <a:pt x="6" y="82"/>
                                        <a:pt x="6" y="87"/>
                                      </a:cubicBezTo>
                                      <a:cubicBezTo>
                                        <a:pt x="14" y="106"/>
                                        <a:pt x="32" y="120"/>
                                        <a:pt x="59" y="120"/>
                                      </a:cubicBezTo>
                                      <a:cubicBezTo>
                                        <a:pt x="136" y="120"/>
                                        <a:pt x="136" y="0"/>
                                        <a:pt x="59"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5" name="Freeform 762"/>
                              <wps:cNvSpPr>
                                <a:spLocks/>
                              </wps:cNvSpPr>
                              <wps:spPr bwMode="auto">
                                <a:xfrm>
                                  <a:off x="9214" y="841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6" name="Freeform 763"/>
                              <wps:cNvSpPr>
                                <a:spLocks/>
                              </wps:cNvSpPr>
                              <wps:spPr bwMode="auto">
                                <a:xfrm>
                                  <a:off x="9221" y="861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 name="Freeform 764"/>
                              <wps:cNvSpPr>
                                <a:spLocks/>
                              </wps:cNvSpPr>
                              <wps:spPr bwMode="auto">
                                <a:xfrm>
                                  <a:off x="8824" y="800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Freeform 765"/>
                              <wps:cNvSpPr>
                                <a:spLocks/>
                              </wps:cNvSpPr>
                              <wps:spPr bwMode="auto">
                                <a:xfrm>
                                  <a:off x="8571" y="773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 name="Freeform 766"/>
                              <wps:cNvSpPr>
                                <a:spLocks/>
                              </wps:cNvSpPr>
                              <wps:spPr bwMode="auto">
                                <a:xfrm>
                                  <a:off x="8294" y="730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0" name="Freeform 767"/>
                              <wps:cNvSpPr>
                                <a:spLocks/>
                              </wps:cNvSpPr>
                              <wps:spPr bwMode="auto">
                                <a:xfrm>
                                  <a:off x="8254" y="7175"/>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1" name="Freeform 768"/>
                              <wps:cNvSpPr>
                                <a:spLocks/>
                              </wps:cNvSpPr>
                              <wps:spPr bwMode="auto">
                                <a:xfrm>
                                  <a:off x="8211" y="7018"/>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 name="Freeform 769"/>
                              <wps:cNvSpPr>
                                <a:spLocks/>
                              </wps:cNvSpPr>
                              <wps:spPr bwMode="auto">
                                <a:xfrm>
                                  <a:off x="8331" y="745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 name="Freeform 770"/>
                              <wps:cNvSpPr>
                                <a:spLocks/>
                              </wps:cNvSpPr>
                              <wps:spPr bwMode="auto">
                                <a:xfrm>
                                  <a:off x="8377" y="762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 name="Freeform 771"/>
                              <wps:cNvSpPr>
                                <a:spLocks/>
                              </wps:cNvSpPr>
                              <wps:spPr bwMode="auto">
                                <a:xfrm>
                                  <a:off x="8204" y="686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5" name="Freeform 772"/>
                              <wps:cNvSpPr>
                                <a:spLocks/>
                              </wps:cNvSpPr>
                              <wps:spPr bwMode="auto">
                                <a:xfrm>
                                  <a:off x="8154" y="624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6" name="Freeform 773"/>
                              <wps:cNvSpPr>
                                <a:spLocks/>
                              </wps:cNvSpPr>
                              <wps:spPr bwMode="auto">
                                <a:xfrm>
                                  <a:off x="8177" y="673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774"/>
                              <wps:cNvSpPr>
                                <a:spLocks/>
                              </wps:cNvSpPr>
                              <wps:spPr bwMode="auto">
                                <a:xfrm>
                                  <a:off x="8787" y="8159"/>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 name="Freeform 775"/>
                              <wps:cNvSpPr>
                                <a:spLocks/>
                              </wps:cNvSpPr>
                              <wps:spPr bwMode="auto">
                                <a:xfrm>
                                  <a:off x="8744" y="7842"/>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776"/>
                              <wps:cNvSpPr>
                                <a:spLocks/>
                              </wps:cNvSpPr>
                              <wps:spPr bwMode="auto">
                                <a:xfrm>
                                  <a:off x="8441" y="730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Freeform 777"/>
                              <wps:cNvSpPr>
                                <a:spLocks/>
                              </wps:cNvSpPr>
                              <wps:spPr bwMode="auto">
                                <a:xfrm>
                                  <a:off x="8647" y="8162"/>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778"/>
                              <wps:cNvSpPr>
                                <a:spLocks/>
                              </wps:cNvSpPr>
                              <wps:spPr bwMode="auto">
                                <a:xfrm>
                                  <a:off x="8784" y="8316"/>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 name="Freeform 779"/>
                              <wps:cNvSpPr>
                                <a:spLocks/>
                              </wps:cNvSpPr>
                              <wps:spPr bwMode="auto">
                                <a:xfrm>
                                  <a:off x="8624" y="7876"/>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780"/>
                              <wps:cNvSpPr>
                                <a:spLocks/>
                              </wps:cNvSpPr>
                              <wps:spPr bwMode="auto">
                                <a:xfrm>
                                  <a:off x="8461" y="781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4" name="Freeform 781"/>
                              <wps:cNvSpPr>
                                <a:spLocks/>
                              </wps:cNvSpPr>
                              <wps:spPr bwMode="auto">
                                <a:xfrm>
                                  <a:off x="8152" y="6054"/>
                                  <a:ext cx="71" cy="60"/>
                                </a:xfrm>
                                <a:custGeom>
                                  <a:avLst/>
                                  <a:gdLst>
                                    <a:gd name="T0" fmla="*/ 69 w 142"/>
                                    <a:gd name="T1" fmla="*/ 120 h 120"/>
                                    <a:gd name="T2" fmla="*/ 112 w 142"/>
                                    <a:gd name="T3" fmla="*/ 102 h 120"/>
                                    <a:gd name="T4" fmla="*/ 44 w 142"/>
                                    <a:gd name="T5" fmla="*/ 51 h 120"/>
                                    <a:gd name="T6" fmla="*/ 112 w 142"/>
                                    <a:gd name="T7" fmla="*/ 102 h 120"/>
                                    <a:gd name="T8" fmla="*/ 69 w 142"/>
                                    <a:gd name="T9" fmla="*/ 0 h 120"/>
                                    <a:gd name="T10" fmla="*/ 17 w 142"/>
                                    <a:gd name="T11" fmla="*/ 31 h 120"/>
                                    <a:gd name="T12" fmla="*/ 17 w 142"/>
                                    <a:gd name="T13" fmla="*/ 31 h 120"/>
                                    <a:gd name="T14" fmla="*/ 69 w 142"/>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2" h="120">
                                      <a:moveTo>
                                        <a:pt x="69" y="120"/>
                                      </a:moveTo>
                                      <a:cubicBezTo>
                                        <a:pt x="88" y="120"/>
                                        <a:pt x="102" y="113"/>
                                        <a:pt x="112" y="102"/>
                                      </a:cubicBezTo>
                                      <a:cubicBezTo>
                                        <a:pt x="90" y="85"/>
                                        <a:pt x="67" y="68"/>
                                        <a:pt x="44" y="51"/>
                                      </a:cubicBezTo>
                                      <a:cubicBezTo>
                                        <a:pt x="67" y="68"/>
                                        <a:pt x="90" y="85"/>
                                        <a:pt x="112" y="102"/>
                                      </a:cubicBezTo>
                                      <a:cubicBezTo>
                                        <a:pt x="142" y="69"/>
                                        <a:pt x="127" y="0"/>
                                        <a:pt x="69" y="0"/>
                                      </a:cubicBezTo>
                                      <a:cubicBezTo>
                                        <a:pt x="43" y="0"/>
                                        <a:pt x="26" y="13"/>
                                        <a:pt x="17" y="31"/>
                                      </a:cubicBezTo>
                                      <a:cubicBezTo>
                                        <a:pt x="17" y="31"/>
                                        <a:pt x="17" y="31"/>
                                        <a:pt x="17" y="31"/>
                                      </a:cubicBezTo>
                                      <a:cubicBezTo>
                                        <a:pt x="0" y="67"/>
                                        <a:pt x="17" y="120"/>
                                        <a:pt x="69"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782"/>
                              <wps:cNvSpPr>
                                <a:spLocks/>
                              </wps:cNvSpPr>
                              <wps:spPr bwMode="auto">
                                <a:xfrm>
                                  <a:off x="9401" y="8230"/>
                                  <a:ext cx="68" cy="60"/>
                                </a:xfrm>
                                <a:custGeom>
                                  <a:avLst/>
                                  <a:gdLst>
                                    <a:gd name="T0" fmla="*/ 135 w 136"/>
                                    <a:gd name="T1" fmla="*/ 65 h 120"/>
                                    <a:gd name="T2" fmla="*/ 130 w 136"/>
                                    <a:gd name="T3" fmla="*/ 36 h 120"/>
                                    <a:gd name="T4" fmla="*/ 135 w 136"/>
                                    <a:gd name="T5" fmla="*/ 65 h 120"/>
                                    <a:gd name="T6" fmla="*/ 128 w 136"/>
                                    <a:gd name="T7" fmla="*/ 29 h 120"/>
                                    <a:gd name="T8" fmla="*/ 128 w 136"/>
                                    <a:gd name="T9" fmla="*/ 29 h 120"/>
                                    <a:gd name="T10" fmla="*/ 77 w 136"/>
                                    <a:gd name="T11" fmla="*/ 0 h 120"/>
                                    <a:gd name="T12" fmla="*/ 77 w 136"/>
                                    <a:gd name="T13" fmla="*/ 120 h 120"/>
                                    <a:gd name="T14" fmla="*/ 135 w 136"/>
                                    <a:gd name="T15" fmla="*/ 65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6" h="120">
                                      <a:moveTo>
                                        <a:pt x="135" y="65"/>
                                      </a:moveTo>
                                      <a:cubicBezTo>
                                        <a:pt x="133" y="55"/>
                                        <a:pt x="131" y="45"/>
                                        <a:pt x="130" y="36"/>
                                      </a:cubicBezTo>
                                      <a:cubicBezTo>
                                        <a:pt x="131" y="45"/>
                                        <a:pt x="133" y="55"/>
                                        <a:pt x="135" y="65"/>
                                      </a:cubicBezTo>
                                      <a:cubicBezTo>
                                        <a:pt x="136" y="52"/>
                                        <a:pt x="134" y="40"/>
                                        <a:pt x="128" y="29"/>
                                      </a:cubicBezTo>
                                      <a:cubicBezTo>
                                        <a:pt x="128" y="29"/>
                                        <a:pt x="128" y="29"/>
                                        <a:pt x="128" y="29"/>
                                      </a:cubicBezTo>
                                      <a:cubicBezTo>
                                        <a:pt x="119" y="12"/>
                                        <a:pt x="102" y="0"/>
                                        <a:pt x="77" y="0"/>
                                      </a:cubicBezTo>
                                      <a:cubicBezTo>
                                        <a:pt x="0" y="0"/>
                                        <a:pt x="0" y="120"/>
                                        <a:pt x="77" y="120"/>
                                      </a:cubicBezTo>
                                      <a:cubicBezTo>
                                        <a:pt x="114" y="120"/>
                                        <a:pt x="133" y="93"/>
                                        <a:pt x="135" y="6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 name="Freeform 783"/>
                              <wps:cNvSpPr>
                                <a:spLocks/>
                              </wps:cNvSpPr>
                              <wps:spPr bwMode="auto">
                                <a:xfrm>
                                  <a:off x="8534" y="7992"/>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784"/>
                              <wps:cNvSpPr>
                                <a:spLocks/>
                              </wps:cNvSpPr>
                              <wps:spPr bwMode="auto">
                                <a:xfrm>
                                  <a:off x="10531" y="8072"/>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Freeform 785"/>
                              <wps:cNvSpPr>
                                <a:spLocks/>
                              </wps:cNvSpPr>
                              <wps:spPr bwMode="auto">
                                <a:xfrm>
                                  <a:off x="10461" y="7772"/>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786"/>
                              <wps:cNvSpPr>
                                <a:spLocks/>
                              </wps:cNvSpPr>
                              <wps:spPr bwMode="auto">
                                <a:xfrm>
                                  <a:off x="10544" y="843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 name="Freeform 787"/>
                              <wps:cNvSpPr>
                                <a:spLocks/>
                              </wps:cNvSpPr>
                              <wps:spPr bwMode="auto">
                                <a:xfrm>
                                  <a:off x="10470" y="8333"/>
                                  <a:ext cx="68" cy="60"/>
                                </a:xfrm>
                                <a:custGeom>
                                  <a:avLst/>
                                  <a:gdLst>
                                    <a:gd name="T0" fmla="*/ 59 w 136"/>
                                    <a:gd name="T1" fmla="*/ 0 h 120"/>
                                    <a:gd name="T2" fmla="*/ 3 w 136"/>
                                    <a:gd name="T3" fmla="*/ 41 h 120"/>
                                    <a:gd name="T4" fmla="*/ 3 w 136"/>
                                    <a:gd name="T5" fmla="*/ 41 h 120"/>
                                    <a:gd name="T6" fmla="*/ 3 w 136"/>
                                    <a:gd name="T7" fmla="*/ 78 h 120"/>
                                    <a:gd name="T8" fmla="*/ 3 w 136"/>
                                    <a:gd name="T9" fmla="*/ 78 h 120"/>
                                    <a:gd name="T10" fmla="*/ 59 w 136"/>
                                    <a:gd name="T11" fmla="*/ 120 h 120"/>
                                    <a:gd name="T12" fmla="*/ 59 w 136"/>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36" h="120">
                                      <a:moveTo>
                                        <a:pt x="59" y="0"/>
                                      </a:moveTo>
                                      <a:cubicBezTo>
                                        <a:pt x="28" y="0"/>
                                        <a:pt x="10" y="19"/>
                                        <a:pt x="3" y="41"/>
                                      </a:cubicBezTo>
                                      <a:cubicBezTo>
                                        <a:pt x="3" y="41"/>
                                        <a:pt x="3" y="41"/>
                                        <a:pt x="3" y="41"/>
                                      </a:cubicBezTo>
                                      <a:cubicBezTo>
                                        <a:pt x="0" y="53"/>
                                        <a:pt x="0" y="66"/>
                                        <a:pt x="3" y="78"/>
                                      </a:cubicBezTo>
                                      <a:cubicBezTo>
                                        <a:pt x="3" y="78"/>
                                        <a:pt x="3" y="78"/>
                                        <a:pt x="3" y="78"/>
                                      </a:cubicBezTo>
                                      <a:cubicBezTo>
                                        <a:pt x="9" y="101"/>
                                        <a:pt x="27" y="120"/>
                                        <a:pt x="59" y="120"/>
                                      </a:cubicBezTo>
                                      <a:cubicBezTo>
                                        <a:pt x="136" y="120"/>
                                        <a:pt x="136" y="0"/>
                                        <a:pt x="59"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788"/>
                              <wps:cNvSpPr>
                                <a:spLocks/>
                              </wps:cNvSpPr>
                              <wps:spPr bwMode="auto">
                                <a:xfrm>
                                  <a:off x="10307" y="832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 name="Freeform 789"/>
                              <wps:cNvSpPr>
                                <a:spLocks/>
                              </wps:cNvSpPr>
                              <wps:spPr bwMode="auto">
                                <a:xfrm>
                                  <a:off x="10252" y="8550"/>
                                  <a:ext cx="73" cy="60"/>
                                </a:xfrm>
                                <a:custGeom>
                                  <a:avLst/>
                                  <a:gdLst>
                                    <a:gd name="T0" fmla="*/ 68 w 145"/>
                                    <a:gd name="T1" fmla="*/ 0 h 120"/>
                                    <a:gd name="T2" fmla="*/ 24 w 145"/>
                                    <a:gd name="T3" fmla="*/ 19 h 120"/>
                                    <a:gd name="T4" fmla="*/ 24 w 145"/>
                                    <a:gd name="T5" fmla="*/ 19 h 120"/>
                                    <a:gd name="T6" fmla="*/ 42 w 145"/>
                                    <a:gd name="T7" fmla="*/ 114 h 120"/>
                                    <a:gd name="T8" fmla="*/ 42 w 145"/>
                                    <a:gd name="T9" fmla="*/ 114 h 120"/>
                                    <a:gd name="T10" fmla="*/ 68 w 145"/>
                                    <a:gd name="T11" fmla="*/ 120 h 120"/>
                                    <a:gd name="T12" fmla="*/ 68 w 145"/>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45" h="120">
                                      <a:moveTo>
                                        <a:pt x="68" y="0"/>
                                      </a:moveTo>
                                      <a:cubicBezTo>
                                        <a:pt x="48" y="0"/>
                                        <a:pt x="34" y="7"/>
                                        <a:pt x="24" y="19"/>
                                      </a:cubicBezTo>
                                      <a:cubicBezTo>
                                        <a:pt x="24" y="19"/>
                                        <a:pt x="24" y="19"/>
                                        <a:pt x="24" y="19"/>
                                      </a:cubicBezTo>
                                      <a:cubicBezTo>
                                        <a:pt x="0" y="47"/>
                                        <a:pt x="6" y="97"/>
                                        <a:pt x="42" y="114"/>
                                      </a:cubicBezTo>
                                      <a:cubicBezTo>
                                        <a:pt x="42" y="114"/>
                                        <a:pt x="42" y="114"/>
                                        <a:pt x="42" y="114"/>
                                      </a:cubicBezTo>
                                      <a:cubicBezTo>
                                        <a:pt x="49" y="118"/>
                                        <a:pt x="58" y="120"/>
                                        <a:pt x="68" y="120"/>
                                      </a:cubicBezTo>
                                      <a:cubicBezTo>
                                        <a:pt x="145" y="120"/>
                                        <a:pt x="145" y="0"/>
                                        <a:pt x="6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Freeform 790"/>
                              <wps:cNvSpPr>
                                <a:spLocks/>
                              </wps:cNvSpPr>
                              <wps:spPr bwMode="auto">
                                <a:xfrm>
                                  <a:off x="10384" y="8473"/>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 name="Freeform 791"/>
                              <wps:cNvSpPr>
                                <a:spLocks/>
                              </wps:cNvSpPr>
                              <wps:spPr bwMode="auto">
                                <a:xfrm>
                                  <a:off x="10597" y="8172"/>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792"/>
                              <wps:cNvSpPr>
                                <a:spLocks/>
                              </wps:cNvSpPr>
                              <wps:spPr bwMode="auto">
                                <a:xfrm>
                                  <a:off x="10341" y="8056"/>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 name="Freeform 793"/>
                              <wps:cNvSpPr>
                                <a:spLocks/>
                              </wps:cNvSpPr>
                              <wps:spPr bwMode="auto">
                                <a:xfrm>
                                  <a:off x="10752" y="774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7" name="Freeform 794"/>
                              <wps:cNvSpPr>
                                <a:spLocks/>
                              </wps:cNvSpPr>
                              <wps:spPr bwMode="auto">
                                <a:xfrm>
                                  <a:off x="10702" y="758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8" name="Freeform 795"/>
                              <wps:cNvSpPr>
                                <a:spLocks/>
                              </wps:cNvSpPr>
                              <wps:spPr bwMode="auto">
                                <a:xfrm>
                                  <a:off x="10201" y="8420"/>
                                  <a:ext cx="77" cy="60"/>
                                </a:xfrm>
                                <a:custGeom>
                                  <a:avLst/>
                                  <a:gdLst>
                                    <a:gd name="T0" fmla="*/ 77 w 154"/>
                                    <a:gd name="T1" fmla="*/ 0 h 120"/>
                                    <a:gd name="T2" fmla="*/ 74 w 154"/>
                                    <a:gd name="T3" fmla="*/ 0 h 120"/>
                                    <a:gd name="T4" fmla="*/ 74 w 154"/>
                                    <a:gd name="T5" fmla="*/ 0 h 120"/>
                                    <a:gd name="T6" fmla="*/ 78 w 154"/>
                                    <a:gd name="T7" fmla="*/ 120 h 120"/>
                                    <a:gd name="T8" fmla="*/ 97 w 154"/>
                                    <a:gd name="T9" fmla="*/ 117 h 120"/>
                                    <a:gd name="T10" fmla="*/ 97 w 154"/>
                                    <a:gd name="T11" fmla="*/ 117 h 120"/>
                                    <a:gd name="T12" fmla="*/ 77 w 154"/>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54" h="120">
                                      <a:moveTo>
                                        <a:pt x="77" y="0"/>
                                      </a:moveTo>
                                      <a:cubicBezTo>
                                        <a:pt x="76" y="0"/>
                                        <a:pt x="75" y="0"/>
                                        <a:pt x="74" y="0"/>
                                      </a:cubicBezTo>
                                      <a:cubicBezTo>
                                        <a:pt x="74" y="0"/>
                                        <a:pt x="74" y="0"/>
                                        <a:pt x="74" y="0"/>
                                      </a:cubicBezTo>
                                      <a:cubicBezTo>
                                        <a:pt x="0" y="3"/>
                                        <a:pt x="1" y="120"/>
                                        <a:pt x="78" y="120"/>
                                      </a:cubicBezTo>
                                      <a:cubicBezTo>
                                        <a:pt x="85" y="120"/>
                                        <a:pt x="91" y="119"/>
                                        <a:pt x="97" y="117"/>
                                      </a:cubicBezTo>
                                      <a:cubicBezTo>
                                        <a:pt x="97" y="117"/>
                                        <a:pt x="97" y="117"/>
                                        <a:pt x="97" y="117"/>
                                      </a:cubicBezTo>
                                      <a:cubicBezTo>
                                        <a:pt x="154" y="99"/>
                                        <a:pt x="148"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9" name="Freeform 796"/>
                              <wps:cNvSpPr>
                                <a:spLocks/>
                              </wps:cNvSpPr>
                              <wps:spPr bwMode="auto">
                                <a:xfrm>
                                  <a:off x="10802" y="722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0" name="Freeform 797"/>
                              <wps:cNvSpPr>
                                <a:spLocks/>
                              </wps:cNvSpPr>
                              <wps:spPr bwMode="auto">
                                <a:xfrm>
                                  <a:off x="10621" y="8306"/>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1" name="Freeform 798"/>
                              <wps:cNvSpPr>
                                <a:spLocks/>
                              </wps:cNvSpPr>
                              <wps:spPr bwMode="auto">
                                <a:xfrm>
                                  <a:off x="10842" y="739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2" name="Freeform 799"/>
                              <wps:cNvSpPr>
                                <a:spLocks/>
                              </wps:cNvSpPr>
                              <wps:spPr bwMode="auto">
                                <a:xfrm>
                                  <a:off x="10687" y="745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3" name="Freeform 800"/>
                              <wps:cNvSpPr>
                                <a:spLocks/>
                              </wps:cNvSpPr>
                              <wps:spPr bwMode="auto">
                                <a:xfrm>
                                  <a:off x="10621" y="7832"/>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4" name="Freeform 801"/>
                              <wps:cNvSpPr>
                                <a:spLocks/>
                              </wps:cNvSpPr>
                              <wps:spPr bwMode="auto">
                                <a:xfrm>
                                  <a:off x="10677" y="696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5" name="Freeform 802"/>
                              <wps:cNvSpPr>
                                <a:spLocks/>
                              </wps:cNvSpPr>
                              <wps:spPr bwMode="auto">
                                <a:xfrm>
                                  <a:off x="10151" y="8273"/>
                                  <a:ext cx="66" cy="60"/>
                                </a:xfrm>
                                <a:custGeom>
                                  <a:avLst/>
                                  <a:gdLst>
                                    <a:gd name="T0" fmla="*/ 120 w 133"/>
                                    <a:gd name="T1" fmla="*/ 18 h 120"/>
                                    <a:gd name="T2" fmla="*/ 78 w 133"/>
                                    <a:gd name="T3" fmla="*/ 0 h 120"/>
                                    <a:gd name="T4" fmla="*/ 78 w 133"/>
                                    <a:gd name="T5" fmla="*/ 120 h 120"/>
                                    <a:gd name="T6" fmla="*/ 133 w 133"/>
                                    <a:gd name="T7" fmla="*/ 80 h 120"/>
                                    <a:gd name="T8" fmla="*/ 120 w 133"/>
                                    <a:gd name="T9" fmla="*/ 18 h 120"/>
                                  </a:gdLst>
                                  <a:ahLst/>
                                  <a:cxnLst>
                                    <a:cxn ang="0">
                                      <a:pos x="T0" y="T1"/>
                                    </a:cxn>
                                    <a:cxn ang="0">
                                      <a:pos x="T2" y="T3"/>
                                    </a:cxn>
                                    <a:cxn ang="0">
                                      <a:pos x="T4" y="T5"/>
                                    </a:cxn>
                                    <a:cxn ang="0">
                                      <a:pos x="T6" y="T7"/>
                                    </a:cxn>
                                    <a:cxn ang="0">
                                      <a:pos x="T8" y="T9"/>
                                    </a:cxn>
                                  </a:cxnLst>
                                  <a:rect l="0" t="0" r="r" b="b"/>
                                  <a:pathLst>
                                    <a:path w="133" h="120">
                                      <a:moveTo>
                                        <a:pt x="120" y="18"/>
                                      </a:moveTo>
                                      <a:cubicBezTo>
                                        <a:pt x="111" y="8"/>
                                        <a:pt x="96" y="0"/>
                                        <a:pt x="78" y="0"/>
                                      </a:cubicBezTo>
                                      <a:cubicBezTo>
                                        <a:pt x="0" y="0"/>
                                        <a:pt x="0" y="120"/>
                                        <a:pt x="78" y="120"/>
                                      </a:cubicBezTo>
                                      <a:cubicBezTo>
                                        <a:pt x="107" y="120"/>
                                        <a:pt x="126" y="102"/>
                                        <a:pt x="133" y="80"/>
                                      </a:cubicBezTo>
                                      <a:cubicBezTo>
                                        <a:pt x="129" y="60"/>
                                        <a:pt x="124" y="39"/>
                                        <a:pt x="120" y="18"/>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6" name="Freeform 803"/>
                              <wps:cNvSpPr>
                                <a:spLocks/>
                              </wps:cNvSpPr>
                              <wps:spPr bwMode="auto">
                                <a:xfrm>
                                  <a:off x="9634" y="8673"/>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7" name="Freeform 804"/>
                              <wps:cNvSpPr>
                                <a:spLocks/>
                              </wps:cNvSpPr>
                              <wps:spPr bwMode="auto">
                                <a:xfrm>
                                  <a:off x="9694" y="8546"/>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8" name="Freeform 805"/>
                              <wps:cNvSpPr>
                                <a:spLocks/>
                              </wps:cNvSpPr>
                              <wps:spPr bwMode="auto">
                                <a:xfrm>
                                  <a:off x="9801" y="8670"/>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9" name="Freeform 806"/>
                              <wps:cNvSpPr>
                                <a:spLocks/>
                              </wps:cNvSpPr>
                              <wps:spPr bwMode="auto">
                                <a:xfrm>
                                  <a:off x="9741" y="820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0" name="Freeform 807"/>
                              <wps:cNvSpPr>
                                <a:spLocks/>
                              </wps:cNvSpPr>
                              <wps:spPr bwMode="auto">
                                <a:xfrm>
                                  <a:off x="9724" y="8366"/>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808"/>
                            <wpg:cNvGrpSpPr>
                              <a:grpSpLocks/>
                            </wpg:cNvGrpSpPr>
                            <wpg:grpSpPr bwMode="auto">
                              <a:xfrm>
                                <a:off x="4106545" y="831215"/>
                                <a:ext cx="2707005" cy="4720590"/>
                                <a:chOff x="6467" y="1309"/>
                                <a:chExt cx="4263" cy="7434"/>
                              </a:xfrm>
                            </wpg:grpSpPr>
                            <wps:wsp>
                              <wps:cNvPr id="201" name="Freeform 809"/>
                              <wps:cNvSpPr>
                                <a:spLocks/>
                              </wps:cNvSpPr>
                              <wps:spPr bwMode="auto">
                                <a:xfrm>
                                  <a:off x="9577" y="844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810"/>
                              <wps:cNvSpPr>
                                <a:spLocks/>
                              </wps:cNvSpPr>
                              <wps:spPr bwMode="auto">
                                <a:xfrm>
                                  <a:off x="9467" y="868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811"/>
                              <wps:cNvSpPr>
                                <a:spLocks/>
                              </wps:cNvSpPr>
                              <wps:spPr bwMode="auto">
                                <a:xfrm>
                                  <a:off x="9521" y="856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812"/>
                              <wps:cNvSpPr>
                                <a:spLocks/>
                              </wps:cNvSpPr>
                              <wps:spPr bwMode="auto">
                                <a:xfrm>
                                  <a:off x="10031" y="8443"/>
                                  <a:ext cx="69" cy="60"/>
                                </a:xfrm>
                                <a:custGeom>
                                  <a:avLst/>
                                  <a:gdLst>
                                    <a:gd name="T0" fmla="*/ 128 w 139"/>
                                    <a:gd name="T1" fmla="*/ 30 h 120"/>
                                    <a:gd name="T2" fmla="*/ 78 w 139"/>
                                    <a:gd name="T3" fmla="*/ 0 h 120"/>
                                    <a:gd name="T4" fmla="*/ 78 w 139"/>
                                    <a:gd name="T5" fmla="*/ 120 h 120"/>
                                    <a:gd name="T6" fmla="*/ 135 w 139"/>
                                    <a:gd name="T7" fmla="*/ 53 h 120"/>
                                    <a:gd name="T8" fmla="*/ 128 w 139"/>
                                    <a:gd name="T9" fmla="*/ 30 h 120"/>
                                  </a:gdLst>
                                  <a:ahLst/>
                                  <a:cxnLst>
                                    <a:cxn ang="0">
                                      <a:pos x="T0" y="T1"/>
                                    </a:cxn>
                                    <a:cxn ang="0">
                                      <a:pos x="T2" y="T3"/>
                                    </a:cxn>
                                    <a:cxn ang="0">
                                      <a:pos x="T4" y="T5"/>
                                    </a:cxn>
                                    <a:cxn ang="0">
                                      <a:pos x="T6" y="T7"/>
                                    </a:cxn>
                                    <a:cxn ang="0">
                                      <a:pos x="T8" y="T9"/>
                                    </a:cxn>
                                  </a:cxnLst>
                                  <a:rect l="0" t="0" r="r" b="b"/>
                                  <a:pathLst>
                                    <a:path w="139" h="120">
                                      <a:moveTo>
                                        <a:pt x="128" y="30"/>
                                      </a:moveTo>
                                      <a:cubicBezTo>
                                        <a:pt x="120" y="13"/>
                                        <a:pt x="103" y="0"/>
                                        <a:pt x="78" y="0"/>
                                      </a:cubicBezTo>
                                      <a:cubicBezTo>
                                        <a:pt x="0" y="0"/>
                                        <a:pt x="0" y="120"/>
                                        <a:pt x="78" y="120"/>
                                      </a:cubicBezTo>
                                      <a:cubicBezTo>
                                        <a:pt x="119" y="120"/>
                                        <a:pt x="139" y="85"/>
                                        <a:pt x="135" y="53"/>
                                      </a:cubicBezTo>
                                      <a:cubicBezTo>
                                        <a:pt x="133" y="45"/>
                                        <a:pt x="131" y="38"/>
                                        <a:pt x="128" y="3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813"/>
                              <wps:cNvSpPr>
                                <a:spLocks/>
                              </wps:cNvSpPr>
                              <wps:spPr bwMode="auto">
                                <a:xfrm>
                                  <a:off x="10021" y="8296"/>
                                  <a:ext cx="77" cy="60"/>
                                </a:xfrm>
                                <a:custGeom>
                                  <a:avLst/>
                                  <a:gdLst>
                                    <a:gd name="T0" fmla="*/ 86 w 154"/>
                                    <a:gd name="T1" fmla="*/ 119 h 120"/>
                                    <a:gd name="T2" fmla="*/ 86 w 154"/>
                                    <a:gd name="T3" fmla="*/ 120 h 120"/>
                                    <a:gd name="T4" fmla="*/ 77 w 154"/>
                                    <a:gd name="T5" fmla="*/ 0 h 120"/>
                                    <a:gd name="T6" fmla="*/ 51 w 154"/>
                                    <a:gd name="T7" fmla="*/ 5 h 120"/>
                                    <a:gd name="T8" fmla="*/ 51 w 154"/>
                                    <a:gd name="T9" fmla="*/ 5 h 120"/>
                                    <a:gd name="T10" fmla="*/ 77 w 154"/>
                                    <a:gd name="T11" fmla="*/ 120 h 120"/>
                                    <a:gd name="T12" fmla="*/ 86 w 154"/>
                                    <a:gd name="T13" fmla="*/ 119 h 120"/>
                                  </a:gdLst>
                                  <a:ahLst/>
                                  <a:cxnLst>
                                    <a:cxn ang="0">
                                      <a:pos x="T0" y="T1"/>
                                    </a:cxn>
                                    <a:cxn ang="0">
                                      <a:pos x="T2" y="T3"/>
                                    </a:cxn>
                                    <a:cxn ang="0">
                                      <a:pos x="T4" y="T5"/>
                                    </a:cxn>
                                    <a:cxn ang="0">
                                      <a:pos x="T6" y="T7"/>
                                    </a:cxn>
                                    <a:cxn ang="0">
                                      <a:pos x="T8" y="T9"/>
                                    </a:cxn>
                                    <a:cxn ang="0">
                                      <a:pos x="T10" y="T11"/>
                                    </a:cxn>
                                    <a:cxn ang="0">
                                      <a:pos x="T12" y="T13"/>
                                    </a:cxn>
                                  </a:cxnLst>
                                  <a:rect l="0" t="0" r="r" b="b"/>
                                  <a:pathLst>
                                    <a:path w="154" h="120">
                                      <a:moveTo>
                                        <a:pt x="86" y="119"/>
                                      </a:moveTo>
                                      <a:cubicBezTo>
                                        <a:pt x="86" y="119"/>
                                        <a:pt x="86" y="120"/>
                                        <a:pt x="86" y="120"/>
                                      </a:cubicBezTo>
                                      <a:cubicBezTo>
                                        <a:pt x="154" y="110"/>
                                        <a:pt x="151" y="0"/>
                                        <a:pt x="77" y="0"/>
                                      </a:cubicBezTo>
                                      <a:cubicBezTo>
                                        <a:pt x="67" y="0"/>
                                        <a:pt x="58" y="2"/>
                                        <a:pt x="51" y="5"/>
                                      </a:cubicBezTo>
                                      <a:cubicBezTo>
                                        <a:pt x="51" y="5"/>
                                        <a:pt x="51" y="5"/>
                                        <a:pt x="51" y="5"/>
                                      </a:cubicBezTo>
                                      <a:cubicBezTo>
                                        <a:pt x="0" y="29"/>
                                        <a:pt x="9" y="120"/>
                                        <a:pt x="77" y="120"/>
                                      </a:cubicBezTo>
                                      <a:cubicBezTo>
                                        <a:pt x="80" y="120"/>
                                        <a:pt x="83" y="120"/>
                                        <a:pt x="86" y="11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814"/>
                              <wps:cNvSpPr>
                                <a:spLocks/>
                              </wps:cNvSpPr>
                              <wps:spPr bwMode="auto">
                                <a:xfrm>
                                  <a:off x="10074" y="7195"/>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815"/>
                              <wps:cNvSpPr>
                                <a:spLocks/>
                              </wps:cNvSpPr>
                              <wps:spPr bwMode="auto">
                                <a:xfrm>
                                  <a:off x="9434" y="8370"/>
                                  <a:ext cx="63" cy="60"/>
                                </a:xfrm>
                                <a:custGeom>
                                  <a:avLst/>
                                  <a:gdLst>
                                    <a:gd name="T0" fmla="*/ 125 w 125"/>
                                    <a:gd name="T1" fmla="*/ 95 h 120"/>
                                    <a:gd name="T2" fmla="*/ 110 w 125"/>
                                    <a:gd name="T3" fmla="*/ 9 h 120"/>
                                    <a:gd name="T4" fmla="*/ 77 w 125"/>
                                    <a:gd name="T5" fmla="*/ 0 h 120"/>
                                    <a:gd name="T6" fmla="*/ 77 w 125"/>
                                    <a:gd name="T7" fmla="*/ 120 h 120"/>
                                    <a:gd name="T8" fmla="*/ 125 w 125"/>
                                    <a:gd name="T9" fmla="*/ 95 h 120"/>
                                  </a:gdLst>
                                  <a:ahLst/>
                                  <a:cxnLst>
                                    <a:cxn ang="0">
                                      <a:pos x="T0" y="T1"/>
                                    </a:cxn>
                                    <a:cxn ang="0">
                                      <a:pos x="T2" y="T3"/>
                                    </a:cxn>
                                    <a:cxn ang="0">
                                      <a:pos x="T4" y="T5"/>
                                    </a:cxn>
                                    <a:cxn ang="0">
                                      <a:pos x="T6" y="T7"/>
                                    </a:cxn>
                                    <a:cxn ang="0">
                                      <a:pos x="T8" y="T9"/>
                                    </a:cxn>
                                  </a:cxnLst>
                                  <a:rect l="0" t="0" r="r" b="b"/>
                                  <a:pathLst>
                                    <a:path w="125" h="120">
                                      <a:moveTo>
                                        <a:pt x="125" y="95"/>
                                      </a:moveTo>
                                      <a:cubicBezTo>
                                        <a:pt x="120" y="66"/>
                                        <a:pt x="116" y="38"/>
                                        <a:pt x="110" y="9"/>
                                      </a:cubicBezTo>
                                      <a:cubicBezTo>
                                        <a:pt x="102" y="3"/>
                                        <a:pt x="91" y="0"/>
                                        <a:pt x="77" y="0"/>
                                      </a:cubicBezTo>
                                      <a:cubicBezTo>
                                        <a:pt x="0" y="0"/>
                                        <a:pt x="0" y="120"/>
                                        <a:pt x="77" y="120"/>
                                      </a:cubicBezTo>
                                      <a:cubicBezTo>
                                        <a:pt x="100" y="120"/>
                                        <a:pt x="116" y="109"/>
                                        <a:pt x="125" y="9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816"/>
                              <wps:cNvSpPr>
                                <a:spLocks/>
                              </wps:cNvSpPr>
                              <wps:spPr bwMode="auto">
                                <a:xfrm>
                                  <a:off x="10109" y="8576"/>
                                  <a:ext cx="76" cy="60"/>
                                </a:xfrm>
                                <a:custGeom>
                                  <a:avLst/>
                                  <a:gdLst>
                                    <a:gd name="T0" fmla="*/ 75 w 152"/>
                                    <a:gd name="T1" fmla="*/ 0 h 120"/>
                                    <a:gd name="T2" fmla="*/ 43 w 152"/>
                                    <a:gd name="T3" fmla="*/ 9 h 120"/>
                                    <a:gd name="T4" fmla="*/ 60 w 152"/>
                                    <a:gd name="T5" fmla="*/ 70 h 120"/>
                                    <a:gd name="T6" fmla="*/ 43 w 152"/>
                                    <a:gd name="T7" fmla="*/ 9 h 120"/>
                                    <a:gd name="T8" fmla="*/ 73 w 152"/>
                                    <a:gd name="T9" fmla="*/ 120 h 120"/>
                                    <a:gd name="T10" fmla="*/ 73 w 152"/>
                                    <a:gd name="T11" fmla="*/ 120 h 120"/>
                                    <a:gd name="T12" fmla="*/ 75 w 152"/>
                                    <a:gd name="T13" fmla="*/ 120 h 120"/>
                                    <a:gd name="T14" fmla="*/ 75 w 152"/>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2" h="120">
                                      <a:moveTo>
                                        <a:pt x="75" y="0"/>
                                      </a:moveTo>
                                      <a:cubicBezTo>
                                        <a:pt x="62" y="0"/>
                                        <a:pt x="51" y="3"/>
                                        <a:pt x="43" y="9"/>
                                      </a:cubicBezTo>
                                      <a:cubicBezTo>
                                        <a:pt x="49" y="30"/>
                                        <a:pt x="54" y="50"/>
                                        <a:pt x="60" y="70"/>
                                      </a:cubicBezTo>
                                      <a:cubicBezTo>
                                        <a:pt x="54" y="50"/>
                                        <a:pt x="49" y="30"/>
                                        <a:pt x="43" y="9"/>
                                      </a:cubicBezTo>
                                      <a:cubicBezTo>
                                        <a:pt x="0" y="36"/>
                                        <a:pt x="10" y="118"/>
                                        <a:pt x="73" y="120"/>
                                      </a:cubicBezTo>
                                      <a:cubicBezTo>
                                        <a:pt x="73" y="120"/>
                                        <a:pt x="73" y="120"/>
                                        <a:pt x="73" y="120"/>
                                      </a:cubicBezTo>
                                      <a:cubicBezTo>
                                        <a:pt x="73" y="120"/>
                                        <a:pt x="74" y="120"/>
                                        <a:pt x="75" y="120"/>
                                      </a:cubicBezTo>
                                      <a:cubicBezTo>
                                        <a:pt x="152" y="120"/>
                                        <a:pt x="152" y="0"/>
                                        <a:pt x="75"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817"/>
                              <wps:cNvSpPr>
                                <a:spLocks/>
                              </wps:cNvSpPr>
                              <wps:spPr bwMode="auto">
                                <a:xfrm>
                                  <a:off x="9898" y="7625"/>
                                  <a:ext cx="77" cy="60"/>
                                </a:xfrm>
                                <a:custGeom>
                                  <a:avLst/>
                                  <a:gdLst>
                                    <a:gd name="T0" fmla="*/ 76 w 153"/>
                                    <a:gd name="T1" fmla="*/ 0 h 120"/>
                                    <a:gd name="T2" fmla="*/ 52 w 153"/>
                                    <a:gd name="T3" fmla="*/ 5 h 120"/>
                                    <a:gd name="T4" fmla="*/ 61 w 153"/>
                                    <a:gd name="T5" fmla="*/ 32 h 120"/>
                                    <a:gd name="T6" fmla="*/ 52 w 153"/>
                                    <a:gd name="T7" fmla="*/ 5 h 120"/>
                                    <a:gd name="T8" fmla="*/ 76 w 153"/>
                                    <a:gd name="T9" fmla="*/ 120 h 120"/>
                                    <a:gd name="T10" fmla="*/ 90 w 153"/>
                                    <a:gd name="T11" fmla="*/ 119 h 120"/>
                                    <a:gd name="T12" fmla="*/ 85 w 153"/>
                                    <a:gd name="T13" fmla="*/ 102 h 120"/>
                                    <a:gd name="T14" fmla="*/ 90 w 153"/>
                                    <a:gd name="T15" fmla="*/ 119 h 120"/>
                                    <a:gd name="T16" fmla="*/ 76 w 153"/>
                                    <a:gd name="T17"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3" h="120">
                                      <a:moveTo>
                                        <a:pt x="76" y="0"/>
                                      </a:moveTo>
                                      <a:cubicBezTo>
                                        <a:pt x="67" y="0"/>
                                        <a:pt x="59" y="2"/>
                                        <a:pt x="52" y="5"/>
                                      </a:cubicBezTo>
                                      <a:cubicBezTo>
                                        <a:pt x="55" y="13"/>
                                        <a:pt x="58" y="23"/>
                                        <a:pt x="61" y="32"/>
                                      </a:cubicBezTo>
                                      <a:cubicBezTo>
                                        <a:pt x="58" y="23"/>
                                        <a:pt x="55" y="13"/>
                                        <a:pt x="52" y="5"/>
                                      </a:cubicBezTo>
                                      <a:cubicBezTo>
                                        <a:pt x="0" y="27"/>
                                        <a:pt x="8" y="120"/>
                                        <a:pt x="76" y="120"/>
                                      </a:cubicBezTo>
                                      <a:cubicBezTo>
                                        <a:pt x="81" y="120"/>
                                        <a:pt x="86" y="120"/>
                                        <a:pt x="90" y="119"/>
                                      </a:cubicBezTo>
                                      <a:cubicBezTo>
                                        <a:pt x="88" y="113"/>
                                        <a:pt x="87" y="107"/>
                                        <a:pt x="85" y="102"/>
                                      </a:cubicBezTo>
                                      <a:cubicBezTo>
                                        <a:pt x="87" y="107"/>
                                        <a:pt x="88" y="113"/>
                                        <a:pt x="90" y="119"/>
                                      </a:cubicBezTo>
                                      <a:cubicBezTo>
                                        <a:pt x="153" y="105"/>
                                        <a:pt x="148" y="0"/>
                                        <a:pt x="7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818"/>
                              <wps:cNvSpPr>
                                <a:spLocks/>
                              </wps:cNvSpPr>
                              <wps:spPr bwMode="auto">
                                <a:xfrm>
                                  <a:off x="9894" y="8553"/>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819"/>
                              <wps:cNvSpPr>
                                <a:spLocks/>
                              </wps:cNvSpPr>
                              <wps:spPr bwMode="auto">
                                <a:xfrm>
                                  <a:off x="9844" y="845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820"/>
                              <wps:cNvSpPr>
                                <a:spLocks/>
                              </wps:cNvSpPr>
                              <wps:spPr bwMode="auto">
                                <a:xfrm>
                                  <a:off x="9971" y="8640"/>
                                  <a:ext cx="77" cy="60"/>
                                </a:xfrm>
                                <a:custGeom>
                                  <a:avLst/>
                                  <a:gdLst>
                                    <a:gd name="T0" fmla="*/ 77 w 155"/>
                                    <a:gd name="T1" fmla="*/ 0 h 120"/>
                                    <a:gd name="T2" fmla="*/ 75 w 155"/>
                                    <a:gd name="T3" fmla="*/ 0 h 120"/>
                                    <a:gd name="T4" fmla="*/ 75 w 155"/>
                                    <a:gd name="T5" fmla="*/ 0 h 120"/>
                                    <a:gd name="T6" fmla="*/ 78 w 155"/>
                                    <a:gd name="T7" fmla="*/ 120 h 120"/>
                                    <a:gd name="T8" fmla="*/ 79 w 155"/>
                                    <a:gd name="T9" fmla="*/ 120 h 120"/>
                                    <a:gd name="T10" fmla="*/ 79 w 155"/>
                                    <a:gd name="T11" fmla="*/ 120 h 120"/>
                                    <a:gd name="T12" fmla="*/ 77 w 155"/>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55" h="120">
                                      <a:moveTo>
                                        <a:pt x="77" y="0"/>
                                      </a:moveTo>
                                      <a:cubicBezTo>
                                        <a:pt x="77" y="0"/>
                                        <a:pt x="76" y="0"/>
                                        <a:pt x="75" y="0"/>
                                      </a:cubicBezTo>
                                      <a:cubicBezTo>
                                        <a:pt x="75" y="0"/>
                                        <a:pt x="75" y="0"/>
                                        <a:pt x="75" y="0"/>
                                      </a:cubicBezTo>
                                      <a:cubicBezTo>
                                        <a:pt x="0" y="3"/>
                                        <a:pt x="1" y="120"/>
                                        <a:pt x="78" y="120"/>
                                      </a:cubicBezTo>
                                      <a:cubicBezTo>
                                        <a:pt x="78" y="120"/>
                                        <a:pt x="79" y="120"/>
                                        <a:pt x="79" y="120"/>
                                      </a:cubicBezTo>
                                      <a:cubicBezTo>
                                        <a:pt x="79" y="120"/>
                                        <a:pt x="79" y="120"/>
                                        <a:pt x="79" y="120"/>
                                      </a:cubicBezTo>
                                      <a:cubicBezTo>
                                        <a:pt x="155" y="118"/>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821"/>
                              <wps:cNvSpPr>
                                <a:spLocks/>
                              </wps:cNvSpPr>
                              <wps:spPr bwMode="auto">
                                <a:xfrm>
                                  <a:off x="7947" y="603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822"/>
                              <wps:cNvSpPr>
                                <a:spLocks/>
                              </wps:cNvSpPr>
                              <wps:spPr bwMode="auto">
                                <a:xfrm>
                                  <a:off x="6623" y="4416"/>
                                  <a:ext cx="73" cy="52"/>
                                </a:xfrm>
                                <a:custGeom>
                                  <a:avLst/>
                                  <a:gdLst>
                                    <a:gd name="T0" fmla="*/ 34 w 146"/>
                                    <a:gd name="T1" fmla="*/ 105 h 105"/>
                                    <a:gd name="T2" fmla="*/ 117 w 146"/>
                                    <a:gd name="T3" fmla="*/ 101 h 105"/>
                                    <a:gd name="T4" fmla="*/ 73 w 146"/>
                                    <a:gd name="T5" fmla="*/ 0 h 105"/>
                                    <a:gd name="T6" fmla="*/ 34 w 146"/>
                                    <a:gd name="T7" fmla="*/ 105 h 105"/>
                                  </a:gdLst>
                                  <a:ahLst/>
                                  <a:cxnLst>
                                    <a:cxn ang="0">
                                      <a:pos x="T0" y="T1"/>
                                    </a:cxn>
                                    <a:cxn ang="0">
                                      <a:pos x="T2" y="T3"/>
                                    </a:cxn>
                                    <a:cxn ang="0">
                                      <a:pos x="T4" y="T5"/>
                                    </a:cxn>
                                    <a:cxn ang="0">
                                      <a:pos x="T6" y="T7"/>
                                    </a:cxn>
                                  </a:cxnLst>
                                  <a:rect l="0" t="0" r="r" b="b"/>
                                  <a:pathLst>
                                    <a:path w="146" h="105">
                                      <a:moveTo>
                                        <a:pt x="34" y="105"/>
                                      </a:moveTo>
                                      <a:cubicBezTo>
                                        <a:pt x="62" y="104"/>
                                        <a:pt x="89" y="102"/>
                                        <a:pt x="117" y="101"/>
                                      </a:cubicBezTo>
                                      <a:cubicBezTo>
                                        <a:pt x="146" y="67"/>
                                        <a:pt x="132" y="0"/>
                                        <a:pt x="73" y="0"/>
                                      </a:cubicBezTo>
                                      <a:cubicBezTo>
                                        <a:pt x="13" y="0"/>
                                        <a:pt x="0" y="73"/>
                                        <a:pt x="34" y="10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823"/>
                              <wps:cNvSpPr>
                                <a:spLocks/>
                              </wps:cNvSpPr>
                              <wps:spPr bwMode="auto">
                                <a:xfrm>
                                  <a:off x="6674" y="4062"/>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824"/>
                              <wps:cNvSpPr>
                                <a:spLocks/>
                              </wps:cNvSpPr>
                              <wps:spPr bwMode="auto">
                                <a:xfrm>
                                  <a:off x="6711" y="394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825"/>
                              <wps:cNvSpPr>
                                <a:spLocks/>
                              </wps:cNvSpPr>
                              <wps:spPr bwMode="auto">
                                <a:xfrm>
                                  <a:off x="6640" y="4466"/>
                                  <a:ext cx="41" cy="10"/>
                                </a:xfrm>
                                <a:custGeom>
                                  <a:avLst/>
                                  <a:gdLst>
                                    <a:gd name="T0" fmla="*/ 83 w 83"/>
                                    <a:gd name="T1" fmla="*/ 0 h 19"/>
                                    <a:gd name="T2" fmla="*/ 0 w 83"/>
                                    <a:gd name="T3" fmla="*/ 4 h 19"/>
                                    <a:gd name="T4" fmla="*/ 39 w 83"/>
                                    <a:gd name="T5" fmla="*/ 19 h 19"/>
                                    <a:gd name="T6" fmla="*/ 83 w 83"/>
                                    <a:gd name="T7" fmla="*/ 0 h 19"/>
                                  </a:gdLst>
                                  <a:ahLst/>
                                  <a:cxnLst>
                                    <a:cxn ang="0">
                                      <a:pos x="T0" y="T1"/>
                                    </a:cxn>
                                    <a:cxn ang="0">
                                      <a:pos x="T2" y="T3"/>
                                    </a:cxn>
                                    <a:cxn ang="0">
                                      <a:pos x="T4" y="T5"/>
                                    </a:cxn>
                                    <a:cxn ang="0">
                                      <a:pos x="T6" y="T7"/>
                                    </a:cxn>
                                  </a:cxnLst>
                                  <a:rect l="0" t="0" r="r" b="b"/>
                                  <a:pathLst>
                                    <a:path w="83" h="19">
                                      <a:moveTo>
                                        <a:pt x="83" y="0"/>
                                      </a:moveTo>
                                      <a:cubicBezTo>
                                        <a:pt x="55" y="1"/>
                                        <a:pt x="28" y="3"/>
                                        <a:pt x="0" y="4"/>
                                      </a:cubicBezTo>
                                      <a:cubicBezTo>
                                        <a:pt x="9" y="13"/>
                                        <a:pt x="23" y="19"/>
                                        <a:pt x="39" y="19"/>
                                      </a:cubicBezTo>
                                      <a:cubicBezTo>
                                        <a:pt x="59" y="19"/>
                                        <a:pt x="73" y="11"/>
                                        <a:pt x="83"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826"/>
                              <wps:cNvSpPr>
                                <a:spLocks/>
                              </wps:cNvSpPr>
                              <wps:spPr bwMode="auto">
                                <a:xfrm>
                                  <a:off x="6767" y="438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827"/>
                              <wps:cNvSpPr>
                                <a:spLocks/>
                              </wps:cNvSpPr>
                              <wps:spPr bwMode="auto">
                                <a:xfrm>
                                  <a:off x="6791" y="498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828"/>
                              <wps:cNvSpPr>
                                <a:spLocks/>
                              </wps:cNvSpPr>
                              <wps:spPr bwMode="auto">
                                <a:xfrm>
                                  <a:off x="6714" y="4539"/>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829"/>
                              <wps:cNvSpPr>
                                <a:spLocks/>
                              </wps:cNvSpPr>
                              <wps:spPr bwMode="auto">
                                <a:xfrm>
                                  <a:off x="6707" y="425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830"/>
                              <wps:cNvSpPr>
                                <a:spLocks/>
                              </wps:cNvSpPr>
                              <wps:spPr bwMode="auto">
                                <a:xfrm>
                                  <a:off x="6724" y="468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831"/>
                              <wps:cNvSpPr>
                                <a:spLocks/>
                              </wps:cNvSpPr>
                              <wps:spPr bwMode="auto">
                                <a:xfrm>
                                  <a:off x="6581" y="4596"/>
                                  <a:ext cx="70" cy="48"/>
                                </a:xfrm>
                                <a:custGeom>
                                  <a:avLst/>
                                  <a:gdLst>
                                    <a:gd name="T0" fmla="*/ 71 w 141"/>
                                    <a:gd name="T1" fmla="*/ 0 h 96"/>
                                    <a:gd name="T2" fmla="*/ 23 w 141"/>
                                    <a:gd name="T3" fmla="*/ 96 h 96"/>
                                    <a:gd name="T4" fmla="*/ 119 w 141"/>
                                    <a:gd name="T5" fmla="*/ 94 h 96"/>
                                    <a:gd name="T6" fmla="*/ 71 w 141"/>
                                    <a:gd name="T7" fmla="*/ 0 h 96"/>
                                  </a:gdLst>
                                  <a:ahLst/>
                                  <a:cxnLst>
                                    <a:cxn ang="0">
                                      <a:pos x="T0" y="T1"/>
                                    </a:cxn>
                                    <a:cxn ang="0">
                                      <a:pos x="T2" y="T3"/>
                                    </a:cxn>
                                    <a:cxn ang="0">
                                      <a:pos x="T4" y="T5"/>
                                    </a:cxn>
                                    <a:cxn ang="0">
                                      <a:pos x="T6" y="T7"/>
                                    </a:cxn>
                                  </a:cxnLst>
                                  <a:rect l="0" t="0" r="r" b="b"/>
                                  <a:pathLst>
                                    <a:path w="141" h="96">
                                      <a:moveTo>
                                        <a:pt x="71" y="0"/>
                                      </a:moveTo>
                                      <a:cubicBezTo>
                                        <a:pt x="16" y="0"/>
                                        <a:pt x="0" y="61"/>
                                        <a:pt x="23" y="96"/>
                                      </a:cubicBezTo>
                                      <a:cubicBezTo>
                                        <a:pt x="55" y="95"/>
                                        <a:pt x="87" y="95"/>
                                        <a:pt x="119" y="94"/>
                                      </a:cubicBezTo>
                                      <a:cubicBezTo>
                                        <a:pt x="141" y="59"/>
                                        <a:pt x="125" y="0"/>
                                        <a:pt x="71"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832"/>
                              <wps:cNvSpPr>
                                <a:spLocks/>
                              </wps:cNvSpPr>
                              <wps:spPr bwMode="auto">
                                <a:xfrm>
                                  <a:off x="6592" y="4643"/>
                                  <a:ext cx="48" cy="13"/>
                                </a:xfrm>
                                <a:custGeom>
                                  <a:avLst/>
                                  <a:gdLst>
                                    <a:gd name="T0" fmla="*/ 96 w 96"/>
                                    <a:gd name="T1" fmla="*/ 0 h 26"/>
                                    <a:gd name="T2" fmla="*/ 0 w 96"/>
                                    <a:gd name="T3" fmla="*/ 2 h 26"/>
                                    <a:gd name="T4" fmla="*/ 48 w 96"/>
                                    <a:gd name="T5" fmla="*/ 26 h 26"/>
                                    <a:gd name="T6" fmla="*/ 96 w 96"/>
                                    <a:gd name="T7" fmla="*/ 0 h 26"/>
                                  </a:gdLst>
                                  <a:ahLst/>
                                  <a:cxnLst>
                                    <a:cxn ang="0">
                                      <a:pos x="T0" y="T1"/>
                                    </a:cxn>
                                    <a:cxn ang="0">
                                      <a:pos x="T2" y="T3"/>
                                    </a:cxn>
                                    <a:cxn ang="0">
                                      <a:pos x="T4" y="T5"/>
                                    </a:cxn>
                                    <a:cxn ang="0">
                                      <a:pos x="T6" y="T7"/>
                                    </a:cxn>
                                  </a:cxnLst>
                                  <a:rect l="0" t="0" r="r" b="b"/>
                                  <a:pathLst>
                                    <a:path w="96" h="26">
                                      <a:moveTo>
                                        <a:pt x="96" y="0"/>
                                      </a:moveTo>
                                      <a:cubicBezTo>
                                        <a:pt x="64" y="1"/>
                                        <a:pt x="32" y="1"/>
                                        <a:pt x="0" y="2"/>
                                      </a:cubicBezTo>
                                      <a:cubicBezTo>
                                        <a:pt x="10" y="16"/>
                                        <a:pt x="26" y="26"/>
                                        <a:pt x="48" y="26"/>
                                      </a:cubicBezTo>
                                      <a:cubicBezTo>
                                        <a:pt x="71" y="26"/>
                                        <a:pt x="87" y="15"/>
                                        <a:pt x="9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833"/>
                              <wps:cNvSpPr>
                                <a:spLocks/>
                              </wps:cNvSpPr>
                              <wps:spPr bwMode="auto">
                                <a:xfrm>
                                  <a:off x="6541" y="4886"/>
                                  <a:ext cx="71" cy="60"/>
                                </a:xfrm>
                                <a:custGeom>
                                  <a:avLst/>
                                  <a:gdLst>
                                    <a:gd name="T0" fmla="*/ 118 w 142"/>
                                    <a:gd name="T1" fmla="*/ 23 h 120"/>
                                    <a:gd name="T2" fmla="*/ 71 w 142"/>
                                    <a:gd name="T3" fmla="*/ 0 h 120"/>
                                    <a:gd name="T4" fmla="*/ 24 w 142"/>
                                    <a:gd name="T5" fmla="*/ 23 h 120"/>
                                    <a:gd name="T6" fmla="*/ 24 w 142"/>
                                    <a:gd name="T7" fmla="*/ 23 h 120"/>
                                    <a:gd name="T8" fmla="*/ 71 w 142"/>
                                    <a:gd name="T9" fmla="*/ 120 h 120"/>
                                    <a:gd name="T10" fmla="*/ 118 w 142"/>
                                    <a:gd name="T11" fmla="*/ 23 h 120"/>
                                    <a:gd name="T12" fmla="*/ 118 w 142"/>
                                    <a:gd name="T13" fmla="*/ 23 h 120"/>
                                  </a:gdLst>
                                  <a:ahLst/>
                                  <a:cxnLst>
                                    <a:cxn ang="0">
                                      <a:pos x="T0" y="T1"/>
                                    </a:cxn>
                                    <a:cxn ang="0">
                                      <a:pos x="T2" y="T3"/>
                                    </a:cxn>
                                    <a:cxn ang="0">
                                      <a:pos x="T4" y="T5"/>
                                    </a:cxn>
                                    <a:cxn ang="0">
                                      <a:pos x="T6" y="T7"/>
                                    </a:cxn>
                                    <a:cxn ang="0">
                                      <a:pos x="T8" y="T9"/>
                                    </a:cxn>
                                    <a:cxn ang="0">
                                      <a:pos x="T10" y="T11"/>
                                    </a:cxn>
                                    <a:cxn ang="0">
                                      <a:pos x="T12" y="T13"/>
                                    </a:cxn>
                                  </a:cxnLst>
                                  <a:rect l="0" t="0" r="r" b="b"/>
                                  <a:pathLst>
                                    <a:path w="142" h="120">
                                      <a:moveTo>
                                        <a:pt x="118" y="23"/>
                                      </a:moveTo>
                                      <a:cubicBezTo>
                                        <a:pt x="109" y="9"/>
                                        <a:pt x="93" y="0"/>
                                        <a:pt x="71" y="0"/>
                                      </a:cubicBezTo>
                                      <a:cubicBezTo>
                                        <a:pt x="49" y="0"/>
                                        <a:pt x="33" y="9"/>
                                        <a:pt x="24" y="23"/>
                                      </a:cubicBezTo>
                                      <a:cubicBezTo>
                                        <a:pt x="24" y="23"/>
                                        <a:pt x="24" y="23"/>
                                        <a:pt x="24" y="23"/>
                                      </a:cubicBezTo>
                                      <a:cubicBezTo>
                                        <a:pt x="0" y="58"/>
                                        <a:pt x="15" y="120"/>
                                        <a:pt x="71" y="120"/>
                                      </a:cubicBezTo>
                                      <a:cubicBezTo>
                                        <a:pt x="126" y="120"/>
                                        <a:pt x="142" y="58"/>
                                        <a:pt x="118" y="23"/>
                                      </a:cubicBezTo>
                                      <a:cubicBezTo>
                                        <a:pt x="118" y="23"/>
                                        <a:pt x="118" y="23"/>
                                        <a:pt x="118" y="23"/>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834"/>
                              <wps:cNvSpPr>
                                <a:spLocks/>
                              </wps:cNvSpPr>
                              <wps:spPr bwMode="auto">
                                <a:xfrm>
                                  <a:off x="6571" y="4138"/>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835"/>
                              <wps:cNvSpPr>
                                <a:spLocks/>
                              </wps:cNvSpPr>
                              <wps:spPr bwMode="auto">
                                <a:xfrm>
                                  <a:off x="6607" y="476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836"/>
                              <wps:cNvSpPr>
                                <a:spLocks/>
                              </wps:cNvSpPr>
                              <wps:spPr bwMode="auto">
                                <a:xfrm>
                                  <a:off x="6534" y="4265"/>
                                  <a:ext cx="78"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837"/>
                              <wps:cNvSpPr>
                                <a:spLocks/>
                              </wps:cNvSpPr>
                              <wps:spPr bwMode="auto">
                                <a:xfrm>
                                  <a:off x="6467" y="471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838"/>
                              <wps:cNvSpPr>
                                <a:spLocks/>
                              </wps:cNvSpPr>
                              <wps:spPr bwMode="auto">
                                <a:xfrm>
                                  <a:off x="6468" y="4536"/>
                                  <a:ext cx="77" cy="60"/>
                                </a:xfrm>
                                <a:custGeom>
                                  <a:avLst/>
                                  <a:gdLst>
                                    <a:gd name="T0" fmla="*/ 77 w 154"/>
                                    <a:gd name="T1" fmla="*/ 120 h 120"/>
                                    <a:gd name="T2" fmla="*/ 77 w 154"/>
                                    <a:gd name="T3" fmla="*/ 0 h 120"/>
                                    <a:gd name="T4" fmla="*/ 67 w 154"/>
                                    <a:gd name="T5" fmla="*/ 0 h 120"/>
                                    <a:gd name="T6" fmla="*/ 77 w 154"/>
                                    <a:gd name="T7" fmla="*/ 120 h 120"/>
                                  </a:gdLst>
                                  <a:ahLst/>
                                  <a:cxnLst>
                                    <a:cxn ang="0">
                                      <a:pos x="T0" y="T1"/>
                                    </a:cxn>
                                    <a:cxn ang="0">
                                      <a:pos x="T2" y="T3"/>
                                    </a:cxn>
                                    <a:cxn ang="0">
                                      <a:pos x="T4" y="T5"/>
                                    </a:cxn>
                                    <a:cxn ang="0">
                                      <a:pos x="T6" y="T7"/>
                                    </a:cxn>
                                  </a:cxnLst>
                                  <a:rect l="0" t="0" r="r" b="b"/>
                                  <a:pathLst>
                                    <a:path w="154" h="120">
                                      <a:moveTo>
                                        <a:pt x="77" y="120"/>
                                      </a:moveTo>
                                      <a:cubicBezTo>
                                        <a:pt x="154" y="120"/>
                                        <a:pt x="154" y="0"/>
                                        <a:pt x="77" y="0"/>
                                      </a:cubicBezTo>
                                      <a:cubicBezTo>
                                        <a:pt x="74" y="0"/>
                                        <a:pt x="71" y="0"/>
                                        <a:pt x="67" y="0"/>
                                      </a:cubicBezTo>
                                      <a:cubicBezTo>
                                        <a:pt x="0" y="10"/>
                                        <a:pt x="3"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839"/>
                              <wps:cNvSpPr>
                                <a:spLocks/>
                              </wps:cNvSpPr>
                              <wps:spPr bwMode="auto">
                                <a:xfrm>
                                  <a:off x="6624" y="4986"/>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840"/>
                              <wps:cNvSpPr>
                                <a:spLocks/>
                              </wps:cNvSpPr>
                              <wps:spPr bwMode="auto">
                                <a:xfrm>
                                  <a:off x="6471" y="438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841"/>
                              <wps:cNvSpPr>
                                <a:spLocks/>
                              </wps:cNvSpPr>
                              <wps:spPr bwMode="auto">
                                <a:xfrm>
                                  <a:off x="7037" y="360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842"/>
                              <wps:cNvSpPr>
                                <a:spLocks/>
                              </wps:cNvSpPr>
                              <wps:spPr bwMode="auto">
                                <a:xfrm>
                                  <a:off x="7107" y="371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843"/>
                              <wps:cNvSpPr>
                                <a:spLocks/>
                              </wps:cNvSpPr>
                              <wps:spPr bwMode="auto">
                                <a:xfrm>
                                  <a:off x="7177" y="204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844"/>
                              <wps:cNvSpPr>
                                <a:spLocks/>
                              </wps:cNvSpPr>
                              <wps:spPr bwMode="auto">
                                <a:xfrm>
                                  <a:off x="7091" y="383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845"/>
                              <wps:cNvSpPr>
                                <a:spLocks/>
                              </wps:cNvSpPr>
                              <wps:spPr bwMode="auto">
                                <a:xfrm>
                                  <a:off x="7157" y="221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846"/>
                              <wps:cNvSpPr>
                                <a:spLocks/>
                              </wps:cNvSpPr>
                              <wps:spPr bwMode="auto">
                                <a:xfrm>
                                  <a:off x="7191" y="250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847"/>
                              <wps:cNvSpPr>
                                <a:spLocks/>
                              </wps:cNvSpPr>
                              <wps:spPr bwMode="auto">
                                <a:xfrm>
                                  <a:off x="7251" y="3658"/>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848"/>
                              <wps:cNvSpPr>
                                <a:spLocks/>
                              </wps:cNvSpPr>
                              <wps:spPr bwMode="auto">
                                <a:xfrm>
                                  <a:off x="7221" y="3898"/>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849"/>
                              <wps:cNvSpPr>
                                <a:spLocks/>
                              </wps:cNvSpPr>
                              <wps:spPr bwMode="auto">
                                <a:xfrm>
                                  <a:off x="6881" y="428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850"/>
                              <wps:cNvSpPr>
                                <a:spLocks/>
                              </wps:cNvSpPr>
                              <wps:spPr bwMode="auto">
                                <a:xfrm>
                                  <a:off x="6871" y="485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851"/>
                              <wps:cNvSpPr>
                                <a:spLocks/>
                              </wps:cNvSpPr>
                              <wps:spPr bwMode="auto">
                                <a:xfrm>
                                  <a:off x="8084" y="6634"/>
                                  <a:ext cx="78"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852"/>
                              <wps:cNvSpPr>
                                <a:spLocks/>
                              </wps:cNvSpPr>
                              <wps:spPr bwMode="auto">
                                <a:xfrm>
                                  <a:off x="6851" y="3998"/>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853"/>
                              <wps:cNvSpPr>
                                <a:spLocks/>
                              </wps:cNvSpPr>
                              <wps:spPr bwMode="auto">
                                <a:xfrm>
                                  <a:off x="6834" y="383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854"/>
                              <wps:cNvSpPr>
                                <a:spLocks/>
                              </wps:cNvSpPr>
                              <wps:spPr bwMode="auto">
                                <a:xfrm>
                                  <a:off x="6875" y="4482"/>
                                  <a:ext cx="62" cy="60"/>
                                </a:xfrm>
                                <a:custGeom>
                                  <a:avLst/>
                                  <a:gdLst>
                                    <a:gd name="T0" fmla="*/ 62 w 123"/>
                                    <a:gd name="T1" fmla="*/ 0 h 120"/>
                                    <a:gd name="T2" fmla="*/ 5 w 123"/>
                                    <a:gd name="T3" fmla="*/ 71 h 120"/>
                                    <a:gd name="T4" fmla="*/ 85 w 123"/>
                                    <a:gd name="T5" fmla="*/ 69 h 120"/>
                                    <a:gd name="T6" fmla="*/ 5 w 123"/>
                                    <a:gd name="T7" fmla="*/ 71 h 120"/>
                                    <a:gd name="T8" fmla="*/ 62 w 123"/>
                                    <a:gd name="T9" fmla="*/ 120 h 120"/>
                                    <a:gd name="T10" fmla="*/ 119 w 123"/>
                                    <a:gd name="T11" fmla="*/ 68 h 120"/>
                                    <a:gd name="T12" fmla="*/ 119 w 123"/>
                                    <a:gd name="T13" fmla="*/ 68 h 120"/>
                                    <a:gd name="T14" fmla="*/ 62 w 123"/>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3" h="120">
                                      <a:moveTo>
                                        <a:pt x="62" y="0"/>
                                      </a:moveTo>
                                      <a:cubicBezTo>
                                        <a:pt x="19" y="0"/>
                                        <a:pt x="0" y="38"/>
                                        <a:pt x="5" y="71"/>
                                      </a:cubicBezTo>
                                      <a:cubicBezTo>
                                        <a:pt x="32" y="70"/>
                                        <a:pt x="58" y="69"/>
                                        <a:pt x="85" y="69"/>
                                      </a:cubicBezTo>
                                      <a:cubicBezTo>
                                        <a:pt x="58" y="69"/>
                                        <a:pt x="32" y="70"/>
                                        <a:pt x="5" y="71"/>
                                      </a:cubicBezTo>
                                      <a:cubicBezTo>
                                        <a:pt x="9" y="97"/>
                                        <a:pt x="28" y="120"/>
                                        <a:pt x="62" y="120"/>
                                      </a:cubicBezTo>
                                      <a:cubicBezTo>
                                        <a:pt x="97" y="120"/>
                                        <a:pt x="116" y="95"/>
                                        <a:pt x="119" y="68"/>
                                      </a:cubicBezTo>
                                      <a:cubicBezTo>
                                        <a:pt x="119" y="68"/>
                                        <a:pt x="119" y="68"/>
                                        <a:pt x="119" y="68"/>
                                      </a:cubicBezTo>
                                      <a:cubicBezTo>
                                        <a:pt x="123" y="35"/>
                                        <a:pt x="104" y="0"/>
                                        <a:pt x="62"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855"/>
                              <wps:cNvSpPr>
                                <a:spLocks/>
                              </wps:cNvSpPr>
                              <wps:spPr bwMode="auto">
                                <a:xfrm>
                                  <a:off x="6931" y="373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856"/>
                              <wps:cNvSpPr>
                                <a:spLocks/>
                              </wps:cNvSpPr>
                              <wps:spPr bwMode="auto">
                                <a:xfrm>
                                  <a:off x="10021" y="8152"/>
                                  <a:ext cx="77"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857"/>
                              <wps:cNvSpPr>
                                <a:spLocks/>
                              </wps:cNvSpPr>
                              <wps:spPr bwMode="auto">
                                <a:xfrm>
                                  <a:off x="6804" y="415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858"/>
                              <wps:cNvSpPr>
                                <a:spLocks/>
                              </wps:cNvSpPr>
                              <wps:spPr bwMode="auto">
                                <a:xfrm>
                                  <a:off x="6851" y="466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859"/>
                              <wps:cNvSpPr>
                                <a:spLocks/>
                              </wps:cNvSpPr>
                              <wps:spPr bwMode="auto">
                                <a:xfrm>
                                  <a:off x="7674" y="633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860"/>
                              <wps:cNvSpPr>
                                <a:spLocks/>
                              </wps:cNvSpPr>
                              <wps:spPr bwMode="auto">
                                <a:xfrm>
                                  <a:off x="7697" y="6190"/>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861"/>
                              <wps:cNvSpPr>
                                <a:spLocks/>
                              </wps:cNvSpPr>
                              <wps:spPr bwMode="auto">
                                <a:xfrm>
                                  <a:off x="7724" y="5927"/>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862"/>
                              <wps:cNvSpPr>
                                <a:spLocks/>
                              </wps:cNvSpPr>
                              <wps:spPr bwMode="auto">
                                <a:xfrm>
                                  <a:off x="7624" y="6080"/>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863"/>
                              <wps:cNvSpPr>
                                <a:spLocks/>
                              </wps:cNvSpPr>
                              <wps:spPr bwMode="auto">
                                <a:xfrm>
                                  <a:off x="7561" y="627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864"/>
                              <wps:cNvSpPr>
                                <a:spLocks/>
                              </wps:cNvSpPr>
                              <wps:spPr bwMode="auto">
                                <a:xfrm>
                                  <a:off x="7547" y="578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865"/>
                              <wps:cNvSpPr>
                                <a:spLocks/>
                              </wps:cNvSpPr>
                              <wps:spPr bwMode="auto">
                                <a:xfrm>
                                  <a:off x="7594" y="5937"/>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866"/>
                              <wps:cNvSpPr>
                                <a:spLocks/>
                              </wps:cNvSpPr>
                              <wps:spPr bwMode="auto">
                                <a:xfrm>
                                  <a:off x="7771" y="5613"/>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867"/>
                              <wps:cNvSpPr>
                                <a:spLocks/>
                              </wps:cNvSpPr>
                              <wps:spPr bwMode="auto">
                                <a:xfrm>
                                  <a:off x="7484" y="6084"/>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868"/>
                              <wps:cNvSpPr>
                                <a:spLocks/>
                              </wps:cNvSpPr>
                              <wps:spPr bwMode="auto">
                                <a:xfrm>
                                  <a:off x="8014" y="651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869"/>
                              <wps:cNvSpPr>
                                <a:spLocks/>
                              </wps:cNvSpPr>
                              <wps:spPr bwMode="auto">
                                <a:xfrm>
                                  <a:off x="7264" y="339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870"/>
                              <wps:cNvSpPr>
                                <a:spLocks/>
                              </wps:cNvSpPr>
                              <wps:spPr bwMode="auto">
                                <a:xfrm>
                                  <a:off x="7931" y="6278"/>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871"/>
                              <wps:cNvSpPr>
                                <a:spLocks/>
                              </wps:cNvSpPr>
                              <wps:spPr bwMode="auto">
                                <a:xfrm>
                                  <a:off x="8051" y="634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872"/>
                              <wps:cNvSpPr>
                                <a:spLocks/>
                              </wps:cNvSpPr>
                              <wps:spPr bwMode="auto">
                                <a:xfrm>
                                  <a:off x="7801" y="6378"/>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873"/>
                              <wps:cNvSpPr>
                                <a:spLocks/>
                              </wps:cNvSpPr>
                              <wps:spPr bwMode="auto">
                                <a:xfrm>
                                  <a:off x="7841" y="6190"/>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874"/>
                              <wps:cNvSpPr>
                                <a:spLocks/>
                              </wps:cNvSpPr>
                              <wps:spPr bwMode="auto">
                                <a:xfrm>
                                  <a:off x="7907" y="645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875"/>
                              <wps:cNvSpPr>
                                <a:spLocks/>
                              </wps:cNvSpPr>
                              <wps:spPr bwMode="auto">
                                <a:xfrm>
                                  <a:off x="7875" y="5877"/>
                                  <a:ext cx="69" cy="60"/>
                                </a:xfrm>
                                <a:custGeom>
                                  <a:avLst/>
                                  <a:gdLst>
                                    <a:gd name="T0" fmla="*/ 120 w 137"/>
                                    <a:gd name="T1" fmla="*/ 89 h 120"/>
                                    <a:gd name="T2" fmla="*/ 120 w 137"/>
                                    <a:gd name="T3" fmla="*/ 89 h 120"/>
                                    <a:gd name="T4" fmla="*/ 68 w 137"/>
                                    <a:gd name="T5" fmla="*/ 0 h 120"/>
                                    <a:gd name="T6" fmla="*/ 17 w 137"/>
                                    <a:gd name="T7" fmla="*/ 31 h 120"/>
                                    <a:gd name="T8" fmla="*/ 17 w 137"/>
                                    <a:gd name="T9" fmla="*/ 31 h 120"/>
                                    <a:gd name="T10" fmla="*/ 68 w 137"/>
                                    <a:gd name="T11" fmla="*/ 120 h 120"/>
                                    <a:gd name="T12" fmla="*/ 120 w 137"/>
                                    <a:gd name="T13" fmla="*/ 89 h 120"/>
                                  </a:gdLst>
                                  <a:ahLst/>
                                  <a:cxnLst>
                                    <a:cxn ang="0">
                                      <a:pos x="T0" y="T1"/>
                                    </a:cxn>
                                    <a:cxn ang="0">
                                      <a:pos x="T2" y="T3"/>
                                    </a:cxn>
                                    <a:cxn ang="0">
                                      <a:pos x="T4" y="T5"/>
                                    </a:cxn>
                                    <a:cxn ang="0">
                                      <a:pos x="T6" y="T7"/>
                                    </a:cxn>
                                    <a:cxn ang="0">
                                      <a:pos x="T8" y="T9"/>
                                    </a:cxn>
                                    <a:cxn ang="0">
                                      <a:pos x="T10" y="T11"/>
                                    </a:cxn>
                                    <a:cxn ang="0">
                                      <a:pos x="T12" y="T13"/>
                                    </a:cxn>
                                  </a:cxnLst>
                                  <a:rect l="0" t="0" r="r" b="b"/>
                                  <a:pathLst>
                                    <a:path w="137" h="120">
                                      <a:moveTo>
                                        <a:pt x="120" y="89"/>
                                      </a:moveTo>
                                      <a:cubicBezTo>
                                        <a:pt x="120" y="89"/>
                                        <a:pt x="120" y="89"/>
                                        <a:pt x="120" y="89"/>
                                      </a:cubicBezTo>
                                      <a:cubicBezTo>
                                        <a:pt x="137" y="53"/>
                                        <a:pt x="120" y="0"/>
                                        <a:pt x="68" y="0"/>
                                      </a:cubicBezTo>
                                      <a:cubicBezTo>
                                        <a:pt x="43" y="0"/>
                                        <a:pt x="26" y="13"/>
                                        <a:pt x="17" y="31"/>
                                      </a:cubicBezTo>
                                      <a:cubicBezTo>
                                        <a:pt x="17" y="31"/>
                                        <a:pt x="17" y="31"/>
                                        <a:pt x="17" y="31"/>
                                      </a:cubicBezTo>
                                      <a:cubicBezTo>
                                        <a:pt x="0" y="66"/>
                                        <a:pt x="17" y="120"/>
                                        <a:pt x="68" y="120"/>
                                      </a:cubicBezTo>
                                      <a:cubicBezTo>
                                        <a:pt x="94" y="120"/>
                                        <a:pt x="111" y="107"/>
                                        <a:pt x="120" y="8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876"/>
                              <wps:cNvSpPr>
                                <a:spLocks/>
                              </wps:cNvSpPr>
                              <wps:spPr bwMode="auto">
                                <a:xfrm>
                                  <a:off x="7437" y="623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877"/>
                              <wps:cNvSpPr>
                                <a:spLocks/>
                              </wps:cNvSpPr>
                              <wps:spPr bwMode="auto">
                                <a:xfrm>
                                  <a:off x="6927" y="560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878"/>
                              <wps:cNvSpPr>
                                <a:spLocks/>
                              </wps:cNvSpPr>
                              <wps:spPr bwMode="auto">
                                <a:xfrm>
                                  <a:off x="7027" y="576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879"/>
                              <wps:cNvSpPr>
                                <a:spLocks/>
                              </wps:cNvSpPr>
                              <wps:spPr bwMode="auto">
                                <a:xfrm>
                                  <a:off x="6844" y="5440"/>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880"/>
                              <wps:cNvSpPr>
                                <a:spLocks/>
                              </wps:cNvSpPr>
                              <wps:spPr bwMode="auto">
                                <a:xfrm>
                                  <a:off x="6674" y="5126"/>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881"/>
                              <wps:cNvSpPr>
                                <a:spLocks/>
                              </wps:cNvSpPr>
                              <wps:spPr bwMode="auto">
                                <a:xfrm>
                                  <a:off x="6911" y="5273"/>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882"/>
                              <wps:cNvSpPr>
                                <a:spLocks/>
                              </wps:cNvSpPr>
                              <wps:spPr bwMode="auto">
                                <a:xfrm>
                                  <a:off x="6726" y="4849"/>
                                  <a:ext cx="74" cy="60"/>
                                </a:xfrm>
                                <a:custGeom>
                                  <a:avLst/>
                                  <a:gdLst>
                                    <a:gd name="T0" fmla="*/ 112 w 147"/>
                                    <a:gd name="T1" fmla="*/ 106 h 120"/>
                                    <a:gd name="T2" fmla="*/ 73 w 147"/>
                                    <a:gd name="T3" fmla="*/ 0 h 120"/>
                                    <a:gd name="T4" fmla="*/ 31 w 147"/>
                                    <a:gd name="T5" fmla="*/ 103 h 120"/>
                                    <a:gd name="T6" fmla="*/ 70 w 147"/>
                                    <a:gd name="T7" fmla="*/ 105 h 120"/>
                                    <a:gd name="T8" fmla="*/ 31 w 147"/>
                                    <a:gd name="T9" fmla="*/ 103 h 120"/>
                                    <a:gd name="T10" fmla="*/ 73 w 147"/>
                                    <a:gd name="T11" fmla="*/ 120 h 120"/>
                                    <a:gd name="T12" fmla="*/ 112 w 147"/>
                                    <a:gd name="T13" fmla="*/ 106 h 120"/>
                                    <a:gd name="T14" fmla="*/ 112 w 147"/>
                                    <a:gd name="T15" fmla="*/ 106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7" h="120">
                                      <a:moveTo>
                                        <a:pt x="112" y="106"/>
                                      </a:moveTo>
                                      <a:cubicBezTo>
                                        <a:pt x="147" y="75"/>
                                        <a:pt x="134" y="0"/>
                                        <a:pt x="73" y="0"/>
                                      </a:cubicBezTo>
                                      <a:cubicBezTo>
                                        <a:pt x="14" y="0"/>
                                        <a:pt x="0" y="70"/>
                                        <a:pt x="31" y="103"/>
                                      </a:cubicBezTo>
                                      <a:cubicBezTo>
                                        <a:pt x="44" y="104"/>
                                        <a:pt x="57" y="104"/>
                                        <a:pt x="70" y="105"/>
                                      </a:cubicBezTo>
                                      <a:cubicBezTo>
                                        <a:pt x="57" y="104"/>
                                        <a:pt x="44" y="104"/>
                                        <a:pt x="31" y="103"/>
                                      </a:cubicBezTo>
                                      <a:cubicBezTo>
                                        <a:pt x="41" y="114"/>
                                        <a:pt x="55" y="120"/>
                                        <a:pt x="73" y="120"/>
                                      </a:cubicBezTo>
                                      <a:cubicBezTo>
                                        <a:pt x="90" y="120"/>
                                        <a:pt x="103" y="115"/>
                                        <a:pt x="112" y="106"/>
                                      </a:cubicBezTo>
                                      <a:cubicBezTo>
                                        <a:pt x="112" y="106"/>
                                        <a:pt x="112" y="106"/>
                                        <a:pt x="112" y="106"/>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883"/>
                              <wps:cNvSpPr>
                                <a:spLocks/>
                              </wps:cNvSpPr>
                              <wps:spPr bwMode="auto">
                                <a:xfrm>
                                  <a:off x="6771" y="5287"/>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884"/>
                              <wps:cNvSpPr>
                                <a:spLocks/>
                              </wps:cNvSpPr>
                              <wps:spPr bwMode="auto">
                                <a:xfrm>
                                  <a:off x="6811" y="513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885"/>
                              <wps:cNvSpPr>
                                <a:spLocks/>
                              </wps:cNvSpPr>
                              <wps:spPr bwMode="auto">
                                <a:xfrm>
                                  <a:off x="6984" y="5440"/>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886"/>
                              <wps:cNvSpPr>
                                <a:spLocks/>
                              </wps:cNvSpPr>
                              <wps:spPr bwMode="auto">
                                <a:xfrm>
                                  <a:off x="7304" y="6180"/>
                                  <a:ext cx="78"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887"/>
                              <wps:cNvSpPr>
                                <a:spLocks/>
                              </wps:cNvSpPr>
                              <wps:spPr bwMode="auto">
                                <a:xfrm>
                                  <a:off x="7081" y="5907"/>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888"/>
                              <wps:cNvSpPr>
                                <a:spLocks/>
                              </wps:cNvSpPr>
                              <wps:spPr bwMode="auto">
                                <a:xfrm>
                                  <a:off x="7397" y="544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889"/>
                              <wps:cNvSpPr>
                                <a:spLocks/>
                              </wps:cNvSpPr>
                              <wps:spPr bwMode="auto">
                                <a:xfrm>
                                  <a:off x="7251" y="547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890"/>
                              <wps:cNvSpPr>
                                <a:spLocks/>
                              </wps:cNvSpPr>
                              <wps:spPr bwMode="auto">
                                <a:xfrm>
                                  <a:off x="7351" y="604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891"/>
                              <wps:cNvSpPr>
                                <a:spLocks/>
                              </wps:cNvSpPr>
                              <wps:spPr bwMode="auto">
                                <a:xfrm>
                                  <a:off x="7207" y="593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892"/>
                              <wps:cNvSpPr>
                                <a:spLocks/>
                              </wps:cNvSpPr>
                              <wps:spPr bwMode="auto">
                                <a:xfrm>
                                  <a:off x="7114" y="5423"/>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893"/>
                              <wps:cNvSpPr>
                                <a:spLocks/>
                              </wps:cNvSpPr>
                              <wps:spPr bwMode="auto">
                                <a:xfrm>
                                  <a:off x="7181" y="608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894"/>
                              <wps:cNvSpPr>
                                <a:spLocks/>
                              </wps:cNvSpPr>
                              <wps:spPr bwMode="auto">
                                <a:xfrm>
                                  <a:off x="7357" y="434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895"/>
                              <wps:cNvSpPr>
                                <a:spLocks/>
                              </wps:cNvSpPr>
                              <wps:spPr bwMode="auto">
                                <a:xfrm>
                                  <a:off x="8711" y="142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896"/>
                              <wps:cNvSpPr>
                                <a:spLocks/>
                              </wps:cNvSpPr>
                              <wps:spPr bwMode="auto">
                                <a:xfrm>
                                  <a:off x="8644" y="2023"/>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897"/>
                              <wps:cNvSpPr>
                                <a:spLocks/>
                              </wps:cNvSpPr>
                              <wps:spPr bwMode="auto">
                                <a:xfrm>
                                  <a:off x="8687" y="1799"/>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898"/>
                              <wps:cNvSpPr>
                                <a:spLocks/>
                              </wps:cNvSpPr>
                              <wps:spPr bwMode="auto">
                                <a:xfrm>
                                  <a:off x="8751" y="168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899"/>
                              <wps:cNvSpPr>
                                <a:spLocks/>
                              </wps:cNvSpPr>
                              <wps:spPr bwMode="auto">
                                <a:xfrm>
                                  <a:off x="10029" y="8002"/>
                                  <a:ext cx="71" cy="61"/>
                                </a:xfrm>
                                <a:custGeom>
                                  <a:avLst/>
                                  <a:gdLst>
                                    <a:gd name="T0" fmla="*/ 101 w 141"/>
                                    <a:gd name="T1" fmla="*/ 6 h 121"/>
                                    <a:gd name="T2" fmla="*/ 101 w 141"/>
                                    <a:gd name="T3" fmla="*/ 7 h 121"/>
                                    <a:gd name="T4" fmla="*/ 111 w 141"/>
                                    <a:gd name="T5" fmla="*/ 58 h 121"/>
                                    <a:gd name="T6" fmla="*/ 101 w 141"/>
                                    <a:gd name="T7" fmla="*/ 6 h 121"/>
                                    <a:gd name="T8" fmla="*/ 74 w 141"/>
                                    <a:gd name="T9" fmla="*/ 0 h 121"/>
                                    <a:gd name="T10" fmla="*/ 39 w 141"/>
                                    <a:gd name="T11" fmla="*/ 11 h 121"/>
                                    <a:gd name="T12" fmla="*/ 39 w 141"/>
                                    <a:gd name="T13" fmla="*/ 11 h 121"/>
                                    <a:gd name="T14" fmla="*/ 72 w 141"/>
                                    <a:gd name="T15" fmla="*/ 121 h 121"/>
                                    <a:gd name="T16" fmla="*/ 65 w 141"/>
                                    <a:gd name="T17" fmla="*/ 97 h 121"/>
                                    <a:gd name="T18" fmla="*/ 72 w 141"/>
                                    <a:gd name="T19" fmla="*/ 120 h 121"/>
                                    <a:gd name="T20" fmla="*/ 74 w 141"/>
                                    <a:gd name="T21" fmla="*/ 120 h 121"/>
                                    <a:gd name="T22" fmla="*/ 118 w 141"/>
                                    <a:gd name="T23" fmla="*/ 100 h 121"/>
                                    <a:gd name="T24" fmla="*/ 115 w 141"/>
                                    <a:gd name="T25" fmla="*/ 83 h 121"/>
                                    <a:gd name="T26" fmla="*/ 119 w 141"/>
                                    <a:gd name="T27" fmla="*/ 100 h 121"/>
                                    <a:gd name="T28" fmla="*/ 101 w 141"/>
                                    <a:gd name="T29" fmla="*/ 6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1" h="121">
                                      <a:moveTo>
                                        <a:pt x="101" y="6"/>
                                      </a:moveTo>
                                      <a:cubicBezTo>
                                        <a:pt x="101" y="7"/>
                                        <a:pt x="101" y="7"/>
                                        <a:pt x="101" y="7"/>
                                      </a:cubicBezTo>
                                      <a:cubicBezTo>
                                        <a:pt x="104" y="24"/>
                                        <a:pt x="107" y="41"/>
                                        <a:pt x="111" y="58"/>
                                      </a:cubicBezTo>
                                      <a:cubicBezTo>
                                        <a:pt x="107" y="41"/>
                                        <a:pt x="104" y="24"/>
                                        <a:pt x="101" y="6"/>
                                      </a:cubicBezTo>
                                      <a:cubicBezTo>
                                        <a:pt x="93" y="3"/>
                                        <a:pt x="84" y="0"/>
                                        <a:pt x="74" y="0"/>
                                      </a:cubicBezTo>
                                      <a:cubicBezTo>
                                        <a:pt x="59" y="0"/>
                                        <a:pt x="48" y="5"/>
                                        <a:pt x="39" y="11"/>
                                      </a:cubicBezTo>
                                      <a:cubicBezTo>
                                        <a:pt x="39" y="11"/>
                                        <a:pt x="39" y="11"/>
                                        <a:pt x="39" y="11"/>
                                      </a:cubicBezTo>
                                      <a:cubicBezTo>
                                        <a:pt x="0" y="41"/>
                                        <a:pt x="11" y="119"/>
                                        <a:pt x="72" y="121"/>
                                      </a:cubicBezTo>
                                      <a:cubicBezTo>
                                        <a:pt x="70" y="113"/>
                                        <a:pt x="67" y="105"/>
                                        <a:pt x="65" y="97"/>
                                      </a:cubicBezTo>
                                      <a:cubicBezTo>
                                        <a:pt x="67" y="105"/>
                                        <a:pt x="70" y="113"/>
                                        <a:pt x="72" y="120"/>
                                      </a:cubicBezTo>
                                      <a:cubicBezTo>
                                        <a:pt x="73" y="120"/>
                                        <a:pt x="73" y="120"/>
                                        <a:pt x="74" y="120"/>
                                      </a:cubicBezTo>
                                      <a:cubicBezTo>
                                        <a:pt x="94" y="120"/>
                                        <a:pt x="109" y="112"/>
                                        <a:pt x="118" y="100"/>
                                      </a:cubicBezTo>
                                      <a:cubicBezTo>
                                        <a:pt x="117" y="95"/>
                                        <a:pt x="116" y="88"/>
                                        <a:pt x="115" y="83"/>
                                      </a:cubicBezTo>
                                      <a:cubicBezTo>
                                        <a:pt x="116" y="88"/>
                                        <a:pt x="118" y="94"/>
                                        <a:pt x="119" y="100"/>
                                      </a:cubicBezTo>
                                      <a:cubicBezTo>
                                        <a:pt x="141" y="72"/>
                                        <a:pt x="135" y="23"/>
                                        <a:pt x="101" y="6"/>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900"/>
                              <wps:cNvSpPr>
                                <a:spLocks/>
                              </wps:cNvSpPr>
                              <wps:spPr bwMode="auto">
                                <a:xfrm>
                                  <a:off x="8911" y="166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901"/>
                              <wps:cNvSpPr>
                                <a:spLocks/>
                              </wps:cNvSpPr>
                              <wps:spPr bwMode="auto">
                                <a:xfrm>
                                  <a:off x="8857" y="136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902"/>
                              <wps:cNvSpPr>
                                <a:spLocks/>
                              </wps:cNvSpPr>
                              <wps:spPr bwMode="auto">
                                <a:xfrm>
                                  <a:off x="8784" y="154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903"/>
                              <wps:cNvSpPr>
                                <a:spLocks/>
                              </wps:cNvSpPr>
                              <wps:spPr bwMode="auto">
                                <a:xfrm>
                                  <a:off x="8811" y="207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904"/>
                              <wps:cNvSpPr>
                                <a:spLocks/>
                              </wps:cNvSpPr>
                              <wps:spPr bwMode="auto">
                                <a:xfrm>
                                  <a:off x="8927" y="151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905"/>
                              <wps:cNvSpPr>
                                <a:spLocks/>
                              </wps:cNvSpPr>
                              <wps:spPr bwMode="auto">
                                <a:xfrm>
                                  <a:off x="8354" y="1910"/>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906"/>
                              <wps:cNvSpPr>
                                <a:spLocks/>
                              </wps:cNvSpPr>
                              <wps:spPr bwMode="auto">
                                <a:xfrm>
                                  <a:off x="8404" y="209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907"/>
                              <wps:cNvSpPr>
                                <a:spLocks/>
                              </wps:cNvSpPr>
                              <wps:spPr bwMode="auto">
                                <a:xfrm>
                                  <a:off x="9494" y="1903"/>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908"/>
                              <wps:cNvSpPr>
                                <a:spLocks/>
                              </wps:cNvSpPr>
                              <wps:spPr bwMode="auto">
                                <a:xfrm>
                                  <a:off x="8617" y="158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909"/>
                              <wps:cNvSpPr>
                                <a:spLocks/>
                              </wps:cNvSpPr>
                              <wps:spPr bwMode="auto">
                                <a:xfrm>
                                  <a:off x="8341" y="221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910"/>
                              <wps:cNvSpPr>
                                <a:spLocks/>
                              </wps:cNvSpPr>
                              <wps:spPr bwMode="auto">
                                <a:xfrm>
                                  <a:off x="8497" y="200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911"/>
                              <wps:cNvSpPr>
                                <a:spLocks/>
                              </wps:cNvSpPr>
                              <wps:spPr bwMode="auto">
                                <a:xfrm>
                                  <a:off x="8571" y="130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912"/>
                              <wps:cNvSpPr>
                                <a:spLocks/>
                              </wps:cNvSpPr>
                              <wps:spPr bwMode="auto">
                                <a:xfrm>
                                  <a:off x="8551" y="146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913"/>
                              <wps:cNvSpPr>
                                <a:spLocks/>
                              </wps:cNvSpPr>
                              <wps:spPr bwMode="auto">
                                <a:xfrm>
                                  <a:off x="9351" y="3237"/>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914"/>
                              <wps:cNvSpPr>
                                <a:spLocks/>
                              </wps:cNvSpPr>
                              <wps:spPr bwMode="auto">
                                <a:xfrm>
                                  <a:off x="9234" y="2687"/>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915"/>
                              <wps:cNvSpPr>
                                <a:spLocks/>
                              </wps:cNvSpPr>
                              <wps:spPr bwMode="auto">
                                <a:xfrm>
                                  <a:off x="9267" y="171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916"/>
                              <wps:cNvSpPr>
                                <a:spLocks/>
                              </wps:cNvSpPr>
                              <wps:spPr bwMode="auto">
                                <a:xfrm>
                                  <a:off x="9261" y="252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917"/>
                              <wps:cNvSpPr>
                                <a:spLocks/>
                              </wps:cNvSpPr>
                              <wps:spPr bwMode="auto">
                                <a:xfrm>
                                  <a:off x="9301" y="193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918"/>
                              <wps:cNvSpPr>
                                <a:spLocks/>
                              </wps:cNvSpPr>
                              <wps:spPr bwMode="auto">
                                <a:xfrm>
                                  <a:off x="9281" y="154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919"/>
                              <wps:cNvSpPr>
                                <a:spLocks/>
                              </wps:cNvSpPr>
                              <wps:spPr bwMode="auto">
                                <a:xfrm>
                                  <a:off x="9381" y="262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920"/>
                              <wps:cNvSpPr>
                                <a:spLocks/>
                              </wps:cNvSpPr>
                              <wps:spPr bwMode="auto">
                                <a:xfrm>
                                  <a:off x="8981" y="210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921"/>
                              <wps:cNvSpPr>
                                <a:spLocks/>
                              </wps:cNvSpPr>
                              <wps:spPr bwMode="auto">
                                <a:xfrm>
                                  <a:off x="9404" y="2947"/>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922"/>
                              <wps:cNvSpPr>
                                <a:spLocks/>
                              </wps:cNvSpPr>
                              <wps:spPr bwMode="auto">
                                <a:xfrm>
                                  <a:off x="8327" y="297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923"/>
                              <wps:cNvSpPr>
                                <a:spLocks/>
                              </wps:cNvSpPr>
                              <wps:spPr bwMode="auto">
                                <a:xfrm>
                                  <a:off x="9054" y="1613"/>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924"/>
                              <wps:cNvSpPr>
                                <a:spLocks/>
                              </wps:cNvSpPr>
                              <wps:spPr bwMode="auto">
                                <a:xfrm>
                                  <a:off x="9061" y="196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925"/>
                              <wps:cNvSpPr>
                                <a:spLocks/>
                              </wps:cNvSpPr>
                              <wps:spPr bwMode="auto">
                                <a:xfrm>
                                  <a:off x="9227" y="316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926"/>
                              <wps:cNvSpPr>
                                <a:spLocks/>
                              </wps:cNvSpPr>
                              <wps:spPr bwMode="auto">
                                <a:xfrm>
                                  <a:off x="9007" y="1809"/>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927"/>
                              <wps:cNvSpPr>
                                <a:spLocks/>
                              </wps:cNvSpPr>
                              <wps:spPr bwMode="auto">
                                <a:xfrm>
                                  <a:off x="9094" y="2286"/>
                                  <a:ext cx="77" cy="61"/>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928"/>
                              <wps:cNvSpPr>
                                <a:spLocks/>
                              </wps:cNvSpPr>
                              <wps:spPr bwMode="auto">
                                <a:xfrm>
                                  <a:off x="9174" y="2987"/>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929"/>
                              <wps:cNvSpPr>
                                <a:spLocks/>
                              </wps:cNvSpPr>
                              <wps:spPr bwMode="auto">
                                <a:xfrm>
                                  <a:off x="9144" y="2160"/>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930"/>
                              <wps:cNvSpPr>
                                <a:spLocks/>
                              </wps:cNvSpPr>
                              <wps:spPr bwMode="auto">
                                <a:xfrm>
                                  <a:off x="9151" y="241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931"/>
                              <wps:cNvSpPr>
                                <a:spLocks/>
                              </wps:cNvSpPr>
                              <wps:spPr bwMode="auto">
                                <a:xfrm>
                                  <a:off x="8487" y="251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932"/>
                              <wps:cNvSpPr>
                                <a:spLocks/>
                              </wps:cNvSpPr>
                              <wps:spPr bwMode="auto">
                                <a:xfrm>
                                  <a:off x="7747" y="5176"/>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933"/>
                              <wps:cNvSpPr>
                                <a:spLocks/>
                              </wps:cNvSpPr>
                              <wps:spPr bwMode="auto">
                                <a:xfrm>
                                  <a:off x="7485" y="4402"/>
                                  <a:ext cx="76" cy="60"/>
                                </a:xfrm>
                                <a:custGeom>
                                  <a:avLst/>
                                  <a:gdLst>
                                    <a:gd name="T0" fmla="*/ 75 w 151"/>
                                    <a:gd name="T1" fmla="*/ 120 h 120"/>
                                    <a:gd name="T2" fmla="*/ 105 w 151"/>
                                    <a:gd name="T3" fmla="*/ 112 h 120"/>
                                    <a:gd name="T4" fmla="*/ 105 w 151"/>
                                    <a:gd name="T5" fmla="*/ 112 h 120"/>
                                    <a:gd name="T6" fmla="*/ 75 w 151"/>
                                    <a:gd name="T7" fmla="*/ 0 h 120"/>
                                    <a:gd name="T8" fmla="*/ 41 w 151"/>
                                    <a:gd name="T9" fmla="*/ 110 h 120"/>
                                    <a:gd name="T10" fmla="*/ 41 w 151"/>
                                    <a:gd name="T11" fmla="*/ 110 h 120"/>
                                    <a:gd name="T12" fmla="*/ 75 w 151"/>
                                    <a:gd name="T13" fmla="*/ 120 h 120"/>
                                  </a:gdLst>
                                  <a:ahLst/>
                                  <a:cxnLst>
                                    <a:cxn ang="0">
                                      <a:pos x="T0" y="T1"/>
                                    </a:cxn>
                                    <a:cxn ang="0">
                                      <a:pos x="T2" y="T3"/>
                                    </a:cxn>
                                    <a:cxn ang="0">
                                      <a:pos x="T4" y="T5"/>
                                    </a:cxn>
                                    <a:cxn ang="0">
                                      <a:pos x="T6" y="T7"/>
                                    </a:cxn>
                                    <a:cxn ang="0">
                                      <a:pos x="T8" y="T9"/>
                                    </a:cxn>
                                    <a:cxn ang="0">
                                      <a:pos x="T10" y="T11"/>
                                    </a:cxn>
                                    <a:cxn ang="0">
                                      <a:pos x="T12" y="T13"/>
                                    </a:cxn>
                                  </a:cxnLst>
                                  <a:rect l="0" t="0" r="r" b="b"/>
                                  <a:pathLst>
                                    <a:path w="151" h="120">
                                      <a:moveTo>
                                        <a:pt x="75" y="120"/>
                                      </a:moveTo>
                                      <a:cubicBezTo>
                                        <a:pt x="87" y="120"/>
                                        <a:pt x="97" y="117"/>
                                        <a:pt x="105" y="112"/>
                                      </a:cubicBezTo>
                                      <a:cubicBezTo>
                                        <a:pt x="105" y="112"/>
                                        <a:pt x="105" y="112"/>
                                        <a:pt x="105" y="112"/>
                                      </a:cubicBezTo>
                                      <a:cubicBezTo>
                                        <a:pt x="151" y="86"/>
                                        <a:pt x="141" y="0"/>
                                        <a:pt x="75" y="0"/>
                                      </a:cubicBezTo>
                                      <a:cubicBezTo>
                                        <a:pt x="12" y="0"/>
                                        <a:pt x="0" y="81"/>
                                        <a:pt x="41" y="110"/>
                                      </a:cubicBezTo>
                                      <a:cubicBezTo>
                                        <a:pt x="41" y="110"/>
                                        <a:pt x="41" y="110"/>
                                        <a:pt x="41" y="110"/>
                                      </a:cubicBezTo>
                                      <a:cubicBezTo>
                                        <a:pt x="50" y="116"/>
                                        <a:pt x="61" y="120"/>
                                        <a:pt x="75"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934"/>
                              <wps:cNvSpPr>
                                <a:spLocks/>
                              </wps:cNvSpPr>
                              <wps:spPr bwMode="auto">
                                <a:xfrm>
                                  <a:off x="7754" y="3701"/>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935"/>
                              <wps:cNvSpPr>
                                <a:spLocks/>
                              </wps:cNvSpPr>
                              <wps:spPr bwMode="auto">
                                <a:xfrm>
                                  <a:off x="7536" y="4919"/>
                                  <a:ext cx="75" cy="60"/>
                                </a:xfrm>
                                <a:custGeom>
                                  <a:avLst/>
                                  <a:gdLst>
                                    <a:gd name="T0" fmla="*/ 74 w 150"/>
                                    <a:gd name="T1" fmla="*/ 120 h 120"/>
                                    <a:gd name="T2" fmla="*/ 96 w 150"/>
                                    <a:gd name="T3" fmla="*/ 117 h 120"/>
                                    <a:gd name="T4" fmla="*/ 96 w 150"/>
                                    <a:gd name="T5" fmla="*/ 117 h 120"/>
                                    <a:gd name="T6" fmla="*/ 74 w 150"/>
                                    <a:gd name="T7" fmla="*/ 0 h 120"/>
                                    <a:gd name="T8" fmla="*/ 35 w 150"/>
                                    <a:gd name="T9" fmla="*/ 106 h 120"/>
                                    <a:gd name="T10" fmla="*/ 55 w 150"/>
                                    <a:gd name="T11" fmla="*/ 110 h 120"/>
                                    <a:gd name="T12" fmla="*/ 35 w 150"/>
                                    <a:gd name="T13" fmla="*/ 106 h 120"/>
                                    <a:gd name="T14" fmla="*/ 74 w 150"/>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0" h="120">
                                      <a:moveTo>
                                        <a:pt x="74" y="120"/>
                                      </a:moveTo>
                                      <a:cubicBezTo>
                                        <a:pt x="82" y="120"/>
                                        <a:pt x="90" y="119"/>
                                        <a:pt x="96" y="117"/>
                                      </a:cubicBezTo>
                                      <a:cubicBezTo>
                                        <a:pt x="96" y="117"/>
                                        <a:pt x="96" y="117"/>
                                        <a:pt x="96" y="117"/>
                                      </a:cubicBezTo>
                                      <a:cubicBezTo>
                                        <a:pt x="150" y="96"/>
                                        <a:pt x="143" y="0"/>
                                        <a:pt x="74" y="0"/>
                                      </a:cubicBezTo>
                                      <a:cubicBezTo>
                                        <a:pt x="13" y="0"/>
                                        <a:pt x="0" y="74"/>
                                        <a:pt x="35" y="106"/>
                                      </a:cubicBezTo>
                                      <a:cubicBezTo>
                                        <a:pt x="42" y="107"/>
                                        <a:pt x="48" y="108"/>
                                        <a:pt x="55" y="110"/>
                                      </a:cubicBezTo>
                                      <a:cubicBezTo>
                                        <a:pt x="48" y="108"/>
                                        <a:pt x="42" y="107"/>
                                        <a:pt x="35" y="106"/>
                                      </a:cubicBezTo>
                                      <a:cubicBezTo>
                                        <a:pt x="45" y="115"/>
                                        <a:pt x="58" y="120"/>
                                        <a:pt x="74"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936"/>
                              <wps:cNvSpPr>
                                <a:spLocks/>
                              </wps:cNvSpPr>
                              <wps:spPr bwMode="auto">
                                <a:xfrm>
                                  <a:off x="7779" y="5016"/>
                                  <a:ext cx="49" cy="20"/>
                                </a:xfrm>
                                <a:custGeom>
                                  <a:avLst/>
                                  <a:gdLst>
                                    <a:gd name="T0" fmla="*/ 55 w 98"/>
                                    <a:gd name="T1" fmla="*/ 41 h 41"/>
                                    <a:gd name="T2" fmla="*/ 98 w 98"/>
                                    <a:gd name="T3" fmla="*/ 22 h 41"/>
                                    <a:gd name="T4" fmla="*/ 0 w 98"/>
                                    <a:gd name="T5" fmla="*/ 0 h 41"/>
                                    <a:gd name="T6" fmla="*/ 55 w 98"/>
                                    <a:gd name="T7" fmla="*/ 41 h 41"/>
                                  </a:gdLst>
                                  <a:ahLst/>
                                  <a:cxnLst>
                                    <a:cxn ang="0">
                                      <a:pos x="T0" y="T1"/>
                                    </a:cxn>
                                    <a:cxn ang="0">
                                      <a:pos x="T2" y="T3"/>
                                    </a:cxn>
                                    <a:cxn ang="0">
                                      <a:pos x="T4" y="T5"/>
                                    </a:cxn>
                                    <a:cxn ang="0">
                                      <a:pos x="T6" y="T7"/>
                                    </a:cxn>
                                  </a:cxnLst>
                                  <a:rect l="0" t="0" r="r" b="b"/>
                                  <a:pathLst>
                                    <a:path w="98" h="41">
                                      <a:moveTo>
                                        <a:pt x="55" y="41"/>
                                      </a:moveTo>
                                      <a:cubicBezTo>
                                        <a:pt x="74" y="41"/>
                                        <a:pt x="88" y="33"/>
                                        <a:pt x="98" y="22"/>
                                      </a:cubicBezTo>
                                      <a:cubicBezTo>
                                        <a:pt x="66" y="15"/>
                                        <a:pt x="33" y="7"/>
                                        <a:pt x="0" y="0"/>
                                      </a:cubicBezTo>
                                      <a:cubicBezTo>
                                        <a:pt x="6" y="22"/>
                                        <a:pt x="24" y="41"/>
                                        <a:pt x="55" y="41"/>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937"/>
                              <wps:cNvSpPr>
                                <a:spLocks/>
                              </wps:cNvSpPr>
                              <wps:spPr bwMode="auto">
                                <a:xfrm>
                                  <a:off x="7827" y="226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938"/>
                              <wps:cNvSpPr>
                                <a:spLocks/>
                              </wps:cNvSpPr>
                              <wps:spPr bwMode="auto">
                                <a:xfrm>
                                  <a:off x="7781" y="3134"/>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939"/>
                              <wps:cNvSpPr>
                                <a:spLocks/>
                              </wps:cNvSpPr>
                              <wps:spPr bwMode="auto">
                                <a:xfrm>
                                  <a:off x="7784" y="256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940"/>
                              <wps:cNvSpPr>
                                <a:spLocks/>
                              </wps:cNvSpPr>
                              <wps:spPr bwMode="auto">
                                <a:xfrm>
                                  <a:off x="7781" y="272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941"/>
                              <wps:cNvSpPr>
                                <a:spLocks/>
                              </wps:cNvSpPr>
                              <wps:spPr bwMode="auto">
                                <a:xfrm>
                                  <a:off x="7231" y="4609"/>
                                  <a:ext cx="77" cy="60"/>
                                </a:xfrm>
                                <a:custGeom>
                                  <a:avLst/>
                                  <a:gdLst>
                                    <a:gd name="T0" fmla="*/ 76 w 154"/>
                                    <a:gd name="T1" fmla="*/ 0 h 120"/>
                                    <a:gd name="T2" fmla="*/ 60 w 154"/>
                                    <a:gd name="T3" fmla="*/ 119 h 120"/>
                                    <a:gd name="T4" fmla="*/ 79 w 154"/>
                                    <a:gd name="T5" fmla="*/ 120 h 120"/>
                                    <a:gd name="T6" fmla="*/ 76 w 154"/>
                                    <a:gd name="T7" fmla="*/ 0 h 120"/>
                                  </a:gdLst>
                                  <a:ahLst/>
                                  <a:cxnLst>
                                    <a:cxn ang="0">
                                      <a:pos x="T0" y="T1"/>
                                    </a:cxn>
                                    <a:cxn ang="0">
                                      <a:pos x="T2" y="T3"/>
                                    </a:cxn>
                                    <a:cxn ang="0">
                                      <a:pos x="T4" y="T5"/>
                                    </a:cxn>
                                    <a:cxn ang="0">
                                      <a:pos x="T6" y="T7"/>
                                    </a:cxn>
                                  </a:cxnLst>
                                  <a:rect l="0" t="0" r="r" b="b"/>
                                  <a:pathLst>
                                    <a:path w="154" h="120">
                                      <a:moveTo>
                                        <a:pt x="76" y="0"/>
                                      </a:moveTo>
                                      <a:cubicBezTo>
                                        <a:pt x="5" y="0"/>
                                        <a:pt x="0" y="103"/>
                                        <a:pt x="60" y="119"/>
                                      </a:cubicBezTo>
                                      <a:cubicBezTo>
                                        <a:pt x="67" y="119"/>
                                        <a:pt x="73" y="120"/>
                                        <a:pt x="79" y="120"/>
                                      </a:cubicBezTo>
                                      <a:cubicBezTo>
                                        <a:pt x="154" y="117"/>
                                        <a:pt x="153" y="0"/>
                                        <a:pt x="7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942"/>
                              <wps:cNvSpPr>
                                <a:spLocks/>
                              </wps:cNvSpPr>
                              <wps:spPr bwMode="auto">
                                <a:xfrm>
                                  <a:off x="7384" y="391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943"/>
                              <wps:cNvSpPr>
                                <a:spLocks/>
                              </wps:cNvSpPr>
                              <wps:spPr bwMode="auto">
                                <a:xfrm>
                                  <a:off x="7324" y="410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944"/>
                              <wps:cNvSpPr>
                                <a:spLocks/>
                              </wps:cNvSpPr>
                              <wps:spPr bwMode="auto">
                                <a:xfrm>
                                  <a:off x="7404" y="4222"/>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945"/>
                              <wps:cNvSpPr>
                                <a:spLocks/>
                              </wps:cNvSpPr>
                              <wps:spPr bwMode="auto">
                                <a:xfrm>
                                  <a:off x="7431" y="3751"/>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946"/>
                              <wps:cNvSpPr>
                                <a:spLocks/>
                              </wps:cNvSpPr>
                              <wps:spPr bwMode="auto">
                                <a:xfrm>
                                  <a:off x="7292" y="4472"/>
                                  <a:ext cx="69" cy="45"/>
                                </a:xfrm>
                                <a:custGeom>
                                  <a:avLst/>
                                  <a:gdLst>
                                    <a:gd name="T0" fmla="*/ 119 w 137"/>
                                    <a:gd name="T1" fmla="*/ 89 h 89"/>
                                    <a:gd name="T2" fmla="*/ 68 w 137"/>
                                    <a:gd name="T3" fmla="*/ 0 h 89"/>
                                    <a:gd name="T4" fmla="*/ 15 w 137"/>
                                    <a:gd name="T5" fmla="*/ 87 h 89"/>
                                    <a:gd name="T6" fmla="*/ 119 w 137"/>
                                    <a:gd name="T7" fmla="*/ 89 h 89"/>
                                  </a:gdLst>
                                  <a:ahLst/>
                                  <a:cxnLst>
                                    <a:cxn ang="0">
                                      <a:pos x="T0" y="T1"/>
                                    </a:cxn>
                                    <a:cxn ang="0">
                                      <a:pos x="T2" y="T3"/>
                                    </a:cxn>
                                    <a:cxn ang="0">
                                      <a:pos x="T4" y="T5"/>
                                    </a:cxn>
                                    <a:cxn ang="0">
                                      <a:pos x="T6" y="T7"/>
                                    </a:cxn>
                                  </a:cxnLst>
                                  <a:rect l="0" t="0" r="r" b="b"/>
                                  <a:pathLst>
                                    <a:path w="137" h="89">
                                      <a:moveTo>
                                        <a:pt x="119" y="89"/>
                                      </a:moveTo>
                                      <a:cubicBezTo>
                                        <a:pt x="137" y="54"/>
                                        <a:pt x="120" y="0"/>
                                        <a:pt x="68" y="0"/>
                                      </a:cubicBezTo>
                                      <a:cubicBezTo>
                                        <a:pt x="18" y="0"/>
                                        <a:pt x="0" y="51"/>
                                        <a:pt x="15" y="87"/>
                                      </a:cubicBezTo>
                                      <a:cubicBezTo>
                                        <a:pt x="50" y="87"/>
                                        <a:pt x="85" y="88"/>
                                        <a:pt x="119" y="8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947"/>
                              <wps:cNvSpPr>
                                <a:spLocks/>
                              </wps:cNvSpPr>
                              <wps:spPr bwMode="auto">
                                <a:xfrm>
                                  <a:off x="7234" y="4776"/>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948"/>
                              <wps:cNvSpPr>
                                <a:spLocks/>
                              </wps:cNvSpPr>
                              <wps:spPr bwMode="auto">
                                <a:xfrm>
                                  <a:off x="8317" y="358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949"/>
                              <wps:cNvSpPr>
                                <a:spLocks/>
                              </wps:cNvSpPr>
                              <wps:spPr bwMode="auto">
                                <a:xfrm>
                                  <a:off x="7203" y="4909"/>
                                  <a:ext cx="61" cy="60"/>
                                </a:xfrm>
                                <a:custGeom>
                                  <a:avLst/>
                                  <a:gdLst>
                                    <a:gd name="T0" fmla="*/ 60 w 123"/>
                                    <a:gd name="T1" fmla="*/ 0 h 120"/>
                                    <a:gd name="T2" fmla="*/ 2 w 123"/>
                                    <a:gd name="T3" fmla="*/ 66 h 120"/>
                                    <a:gd name="T4" fmla="*/ 2 w 123"/>
                                    <a:gd name="T5" fmla="*/ 66 h 120"/>
                                    <a:gd name="T6" fmla="*/ 60 w 123"/>
                                    <a:gd name="T7" fmla="*/ 120 h 120"/>
                                    <a:gd name="T8" fmla="*/ 117 w 123"/>
                                    <a:gd name="T9" fmla="*/ 47 h 120"/>
                                    <a:gd name="T10" fmla="*/ 109 w 123"/>
                                    <a:gd name="T11" fmla="*/ 47 h 120"/>
                                    <a:gd name="T12" fmla="*/ 117 w 123"/>
                                    <a:gd name="T13" fmla="*/ 47 h 120"/>
                                    <a:gd name="T14" fmla="*/ 60 w 123"/>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3" h="120">
                                      <a:moveTo>
                                        <a:pt x="60" y="0"/>
                                      </a:moveTo>
                                      <a:cubicBezTo>
                                        <a:pt x="19" y="0"/>
                                        <a:pt x="0" y="34"/>
                                        <a:pt x="2" y="66"/>
                                      </a:cubicBezTo>
                                      <a:cubicBezTo>
                                        <a:pt x="2" y="66"/>
                                        <a:pt x="2" y="66"/>
                                        <a:pt x="2" y="66"/>
                                      </a:cubicBezTo>
                                      <a:cubicBezTo>
                                        <a:pt x="5" y="94"/>
                                        <a:pt x="24" y="120"/>
                                        <a:pt x="60" y="120"/>
                                      </a:cubicBezTo>
                                      <a:cubicBezTo>
                                        <a:pt x="104" y="120"/>
                                        <a:pt x="123" y="81"/>
                                        <a:pt x="117" y="47"/>
                                      </a:cubicBezTo>
                                      <a:cubicBezTo>
                                        <a:pt x="114" y="47"/>
                                        <a:pt x="112" y="47"/>
                                        <a:pt x="109" y="47"/>
                                      </a:cubicBezTo>
                                      <a:cubicBezTo>
                                        <a:pt x="112" y="47"/>
                                        <a:pt x="114" y="47"/>
                                        <a:pt x="117" y="47"/>
                                      </a:cubicBezTo>
                                      <a:cubicBezTo>
                                        <a:pt x="112" y="22"/>
                                        <a:pt x="93" y="0"/>
                                        <a:pt x="6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950"/>
                              <wps:cNvSpPr>
                                <a:spLocks/>
                              </wps:cNvSpPr>
                              <wps:spPr bwMode="auto">
                                <a:xfrm>
                                  <a:off x="7837" y="240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951"/>
                              <wps:cNvSpPr>
                                <a:spLocks/>
                              </wps:cNvSpPr>
                              <wps:spPr bwMode="auto">
                                <a:xfrm>
                                  <a:off x="8164" y="3661"/>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952"/>
                              <wps:cNvSpPr>
                                <a:spLocks/>
                              </wps:cNvSpPr>
                              <wps:spPr bwMode="auto">
                                <a:xfrm>
                                  <a:off x="8174" y="2784"/>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953"/>
                              <wps:cNvSpPr>
                                <a:spLocks/>
                              </wps:cNvSpPr>
                              <wps:spPr bwMode="auto">
                                <a:xfrm>
                                  <a:off x="8114" y="441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954"/>
                              <wps:cNvSpPr>
                                <a:spLocks/>
                              </wps:cNvSpPr>
                              <wps:spPr bwMode="auto">
                                <a:xfrm>
                                  <a:off x="8224" y="247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955"/>
                              <wps:cNvSpPr>
                                <a:spLocks/>
                              </wps:cNvSpPr>
                              <wps:spPr bwMode="auto">
                                <a:xfrm>
                                  <a:off x="8284" y="392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956"/>
                              <wps:cNvSpPr>
                                <a:spLocks/>
                              </wps:cNvSpPr>
                              <wps:spPr bwMode="auto">
                                <a:xfrm>
                                  <a:off x="8231" y="2316"/>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957"/>
                              <wps:cNvSpPr>
                                <a:spLocks/>
                              </wps:cNvSpPr>
                              <wps:spPr bwMode="auto">
                                <a:xfrm>
                                  <a:off x="8294" y="3741"/>
                                  <a:ext cx="78"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958"/>
                              <wps:cNvSpPr>
                                <a:spLocks/>
                              </wps:cNvSpPr>
                              <wps:spPr bwMode="auto">
                                <a:xfrm>
                                  <a:off x="8104" y="3211"/>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959"/>
                              <wps:cNvSpPr>
                                <a:spLocks/>
                              </wps:cNvSpPr>
                              <wps:spPr bwMode="auto">
                                <a:xfrm>
                                  <a:off x="7914" y="2654"/>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960"/>
                              <wps:cNvSpPr>
                                <a:spLocks/>
                              </wps:cNvSpPr>
                              <wps:spPr bwMode="auto">
                                <a:xfrm>
                                  <a:off x="7967" y="314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961"/>
                              <wps:cNvSpPr>
                                <a:spLocks/>
                              </wps:cNvSpPr>
                              <wps:spPr bwMode="auto">
                                <a:xfrm>
                                  <a:off x="7921" y="281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962"/>
                              <wps:cNvSpPr>
                                <a:spLocks/>
                              </wps:cNvSpPr>
                              <wps:spPr bwMode="auto">
                                <a:xfrm>
                                  <a:off x="7984" y="2357"/>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963"/>
                              <wps:cNvSpPr>
                                <a:spLocks/>
                              </wps:cNvSpPr>
                              <wps:spPr bwMode="auto">
                                <a:xfrm>
                                  <a:off x="8101" y="243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964"/>
                              <wps:cNvSpPr>
                                <a:spLocks/>
                              </wps:cNvSpPr>
                              <wps:spPr bwMode="auto">
                                <a:xfrm>
                                  <a:off x="7894" y="3014"/>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965"/>
                              <wps:cNvSpPr>
                                <a:spLocks/>
                              </wps:cNvSpPr>
                              <wps:spPr bwMode="auto">
                                <a:xfrm>
                                  <a:off x="8077" y="259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966"/>
                              <wps:cNvSpPr>
                                <a:spLocks/>
                              </wps:cNvSpPr>
                              <wps:spPr bwMode="auto">
                                <a:xfrm>
                                  <a:off x="8031" y="290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967"/>
                              <wps:cNvSpPr>
                                <a:spLocks/>
                              </wps:cNvSpPr>
                              <wps:spPr bwMode="auto">
                                <a:xfrm>
                                  <a:off x="8054" y="2734"/>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968"/>
                              <wps:cNvSpPr>
                                <a:spLocks/>
                              </wps:cNvSpPr>
                              <wps:spPr bwMode="auto">
                                <a:xfrm>
                                  <a:off x="10601" y="2073"/>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969"/>
                              <wps:cNvSpPr>
                                <a:spLocks/>
                              </wps:cNvSpPr>
                              <wps:spPr bwMode="auto">
                                <a:xfrm>
                                  <a:off x="10592" y="752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Freeform 970"/>
                              <wps:cNvSpPr>
                                <a:spLocks/>
                              </wps:cNvSpPr>
                              <wps:spPr bwMode="auto">
                                <a:xfrm>
                                  <a:off x="10487" y="718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971"/>
                              <wps:cNvSpPr>
                                <a:spLocks/>
                              </wps:cNvSpPr>
                              <wps:spPr bwMode="auto">
                                <a:xfrm>
                                  <a:off x="10572" y="7276"/>
                                  <a:ext cx="40" cy="56"/>
                                </a:xfrm>
                                <a:custGeom>
                                  <a:avLst/>
                                  <a:gdLst>
                                    <a:gd name="T0" fmla="*/ 75 w 80"/>
                                    <a:gd name="T1" fmla="*/ 111 h 111"/>
                                    <a:gd name="T2" fmla="*/ 80 w 80"/>
                                    <a:gd name="T3" fmla="*/ 111 h 111"/>
                                    <a:gd name="T4" fmla="*/ 45 w 80"/>
                                    <a:gd name="T5" fmla="*/ 0 h 111"/>
                                    <a:gd name="T6" fmla="*/ 75 w 80"/>
                                    <a:gd name="T7" fmla="*/ 111 h 111"/>
                                  </a:gdLst>
                                  <a:ahLst/>
                                  <a:cxnLst>
                                    <a:cxn ang="0">
                                      <a:pos x="T0" y="T1"/>
                                    </a:cxn>
                                    <a:cxn ang="0">
                                      <a:pos x="T2" y="T3"/>
                                    </a:cxn>
                                    <a:cxn ang="0">
                                      <a:pos x="T4" y="T5"/>
                                    </a:cxn>
                                    <a:cxn ang="0">
                                      <a:pos x="T6" y="T7"/>
                                    </a:cxn>
                                  </a:cxnLst>
                                  <a:rect l="0" t="0" r="r" b="b"/>
                                  <a:pathLst>
                                    <a:path w="80" h="111">
                                      <a:moveTo>
                                        <a:pt x="75" y="111"/>
                                      </a:moveTo>
                                      <a:cubicBezTo>
                                        <a:pt x="77" y="111"/>
                                        <a:pt x="78" y="111"/>
                                        <a:pt x="80" y="111"/>
                                      </a:cubicBezTo>
                                      <a:cubicBezTo>
                                        <a:pt x="68" y="74"/>
                                        <a:pt x="56" y="37"/>
                                        <a:pt x="45" y="0"/>
                                      </a:cubicBezTo>
                                      <a:cubicBezTo>
                                        <a:pt x="0" y="27"/>
                                        <a:pt x="10" y="111"/>
                                        <a:pt x="75" y="111"/>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972"/>
                              <wps:cNvSpPr>
                                <a:spLocks/>
                              </wps:cNvSpPr>
                              <wps:spPr bwMode="auto">
                                <a:xfrm>
                                  <a:off x="10591" y="7399"/>
                                  <a:ext cx="75" cy="60"/>
                                </a:xfrm>
                                <a:custGeom>
                                  <a:avLst/>
                                  <a:gdLst>
                                    <a:gd name="T0" fmla="*/ 77 w 151"/>
                                    <a:gd name="T1" fmla="*/ 120 h 120"/>
                                    <a:gd name="T2" fmla="*/ 115 w 151"/>
                                    <a:gd name="T3" fmla="*/ 107 h 120"/>
                                    <a:gd name="T4" fmla="*/ 115 w 151"/>
                                    <a:gd name="T5" fmla="*/ 107 h 120"/>
                                    <a:gd name="T6" fmla="*/ 83 w 151"/>
                                    <a:gd name="T7" fmla="*/ 0 h 120"/>
                                    <a:gd name="T8" fmla="*/ 103 w 151"/>
                                    <a:gd name="T9" fmla="*/ 66 h 120"/>
                                    <a:gd name="T10" fmla="*/ 83 w 151"/>
                                    <a:gd name="T11" fmla="*/ 0 h 120"/>
                                    <a:gd name="T12" fmla="*/ 77 w 151"/>
                                    <a:gd name="T13" fmla="*/ 0 h 120"/>
                                    <a:gd name="T14" fmla="*/ 77 w 151"/>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1" h="120">
                                      <a:moveTo>
                                        <a:pt x="77" y="120"/>
                                      </a:moveTo>
                                      <a:cubicBezTo>
                                        <a:pt x="93" y="120"/>
                                        <a:pt x="106" y="115"/>
                                        <a:pt x="115" y="107"/>
                                      </a:cubicBezTo>
                                      <a:cubicBezTo>
                                        <a:pt x="115" y="107"/>
                                        <a:pt x="115" y="107"/>
                                        <a:pt x="115" y="107"/>
                                      </a:cubicBezTo>
                                      <a:cubicBezTo>
                                        <a:pt x="151" y="77"/>
                                        <a:pt x="140" y="4"/>
                                        <a:pt x="83" y="0"/>
                                      </a:cubicBezTo>
                                      <a:cubicBezTo>
                                        <a:pt x="89" y="22"/>
                                        <a:pt x="96" y="44"/>
                                        <a:pt x="103" y="66"/>
                                      </a:cubicBezTo>
                                      <a:cubicBezTo>
                                        <a:pt x="96" y="44"/>
                                        <a:pt x="89" y="22"/>
                                        <a:pt x="83" y="0"/>
                                      </a:cubicBezTo>
                                      <a:cubicBezTo>
                                        <a:pt x="81" y="0"/>
                                        <a:pt x="79"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973"/>
                              <wps:cNvSpPr>
                                <a:spLocks/>
                              </wps:cNvSpPr>
                              <wps:spPr bwMode="auto">
                                <a:xfrm>
                                  <a:off x="10517" y="697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974"/>
                              <wps:cNvSpPr>
                                <a:spLocks/>
                              </wps:cNvSpPr>
                              <wps:spPr bwMode="auto">
                                <a:xfrm>
                                  <a:off x="10444" y="6830"/>
                                  <a:ext cx="22" cy="42"/>
                                </a:xfrm>
                                <a:custGeom>
                                  <a:avLst/>
                                  <a:gdLst>
                                    <a:gd name="T0" fmla="*/ 0 w 43"/>
                                    <a:gd name="T1" fmla="*/ 0 h 83"/>
                                    <a:gd name="T2" fmla="*/ 29 w 43"/>
                                    <a:gd name="T3" fmla="*/ 83 h 83"/>
                                    <a:gd name="T4" fmla="*/ 0 w 43"/>
                                    <a:gd name="T5" fmla="*/ 0 h 83"/>
                                  </a:gdLst>
                                  <a:ahLst/>
                                  <a:cxnLst>
                                    <a:cxn ang="0">
                                      <a:pos x="T0" y="T1"/>
                                    </a:cxn>
                                    <a:cxn ang="0">
                                      <a:pos x="T2" y="T3"/>
                                    </a:cxn>
                                    <a:cxn ang="0">
                                      <a:pos x="T4" y="T5"/>
                                    </a:cxn>
                                  </a:cxnLst>
                                  <a:rect l="0" t="0" r="r" b="b"/>
                                  <a:pathLst>
                                    <a:path w="43" h="83">
                                      <a:moveTo>
                                        <a:pt x="0" y="0"/>
                                      </a:moveTo>
                                      <a:cubicBezTo>
                                        <a:pt x="10" y="28"/>
                                        <a:pt x="20" y="55"/>
                                        <a:pt x="29" y="83"/>
                                      </a:cubicBezTo>
                                      <a:cubicBezTo>
                                        <a:pt x="43" y="53"/>
                                        <a:pt x="33" y="13"/>
                                        <a:pt x="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975"/>
                              <wps:cNvSpPr>
                                <a:spLocks/>
                              </wps:cNvSpPr>
                              <wps:spPr bwMode="auto">
                                <a:xfrm>
                                  <a:off x="10417" y="667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976"/>
                              <wps:cNvSpPr>
                                <a:spLocks/>
                              </wps:cNvSpPr>
                              <wps:spPr bwMode="auto">
                                <a:xfrm>
                                  <a:off x="10484" y="6378"/>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977"/>
                              <wps:cNvSpPr>
                                <a:spLocks/>
                              </wps:cNvSpPr>
                              <wps:spPr bwMode="auto">
                                <a:xfrm>
                                  <a:off x="10441" y="621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978"/>
                              <wps:cNvSpPr>
                                <a:spLocks/>
                              </wps:cNvSpPr>
                              <wps:spPr bwMode="auto">
                                <a:xfrm>
                                  <a:off x="10611" y="5430"/>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979"/>
                              <wps:cNvSpPr>
                                <a:spLocks/>
                              </wps:cNvSpPr>
                              <wps:spPr bwMode="auto">
                                <a:xfrm>
                                  <a:off x="10652" y="462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980"/>
                              <wps:cNvSpPr>
                                <a:spLocks/>
                              </wps:cNvSpPr>
                              <wps:spPr bwMode="auto">
                                <a:xfrm>
                                  <a:off x="10621" y="2810"/>
                                  <a:ext cx="77"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Freeform 981"/>
                              <wps:cNvSpPr>
                                <a:spLocks/>
                              </wps:cNvSpPr>
                              <wps:spPr bwMode="auto">
                                <a:xfrm>
                                  <a:off x="10581" y="2674"/>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982"/>
                              <wps:cNvSpPr>
                                <a:spLocks/>
                              </wps:cNvSpPr>
                              <wps:spPr bwMode="auto">
                                <a:xfrm>
                                  <a:off x="7434" y="3611"/>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983"/>
                              <wps:cNvSpPr>
                                <a:spLocks/>
                              </wps:cNvSpPr>
                              <wps:spPr bwMode="auto">
                                <a:xfrm>
                                  <a:off x="10391" y="6985"/>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984"/>
                              <wps:cNvSpPr>
                                <a:spLocks/>
                              </wps:cNvSpPr>
                              <wps:spPr bwMode="auto">
                                <a:xfrm>
                                  <a:off x="10594" y="6294"/>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985"/>
                              <wps:cNvSpPr>
                                <a:spLocks/>
                              </wps:cNvSpPr>
                              <wps:spPr bwMode="auto">
                                <a:xfrm>
                                  <a:off x="10607" y="708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986"/>
                              <wps:cNvSpPr>
                                <a:spLocks/>
                              </wps:cNvSpPr>
                              <wps:spPr bwMode="auto">
                                <a:xfrm>
                                  <a:off x="10584" y="6150"/>
                                  <a:ext cx="77" cy="61"/>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987"/>
                              <wps:cNvSpPr>
                                <a:spLocks/>
                              </wps:cNvSpPr>
                              <wps:spPr bwMode="auto">
                                <a:xfrm>
                                  <a:off x="9851" y="620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988"/>
                              <wps:cNvSpPr>
                                <a:spLocks/>
                              </wps:cNvSpPr>
                              <wps:spPr bwMode="auto">
                                <a:xfrm>
                                  <a:off x="10131" y="6758"/>
                                  <a:ext cx="75" cy="60"/>
                                </a:xfrm>
                                <a:custGeom>
                                  <a:avLst/>
                                  <a:gdLst>
                                    <a:gd name="T0" fmla="*/ 77 w 150"/>
                                    <a:gd name="T1" fmla="*/ 120 h 120"/>
                                    <a:gd name="T2" fmla="*/ 115 w 150"/>
                                    <a:gd name="T3" fmla="*/ 107 h 120"/>
                                    <a:gd name="T4" fmla="*/ 115 w 150"/>
                                    <a:gd name="T5" fmla="*/ 107 h 120"/>
                                    <a:gd name="T6" fmla="*/ 85 w 150"/>
                                    <a:gd name="T7" fmla="*/ 0 h 120"/>
                                    <a:gd name="T8" fmla="*/ 99 w 150"/>
                                    <a:gd name="T9" fmla="*/ 52 h 120"/>
                                    <a:gd name="T10" fmla="*/ 85 w 150"/>
                                    <a:gd name="T11" fmla="*/ 0 h 120"/>
                                    <a:gd name="T12" fmla="*/ 77 w 150"/>
                                    <a:gd name="T13" fmla="*/ 0 h 120"/>
                                    <a:gd name="T14" fmla="*/ 77 w 150"/>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0" h="120">
                                      <a:moveTo>
                                        <a:pt x="77" y="120"/>
                                      </a:moveTo>
                                      <a:cubicBezTo>
                                        <a:pt x="93" y="120"/>
                                        <a:pt x="105" y="115"/>
                                        <a:pt x="115" y="107"/>
                                      </a:cubicBezTo>
                                      <a:cubicBezTo>
                                        <a:pt x="115" y="107"/>
                                        <a:pt x="115" y="107"/>
                                        <a:pt x="115" y="107"/>
                                      </a:cubicBezTo>
                                      <a:cubicBezTo>
                                        <a:pt x="150" y="78"/>
                                        <a:pt x="140" y="6"/>
                                        <a:pt x="85" y="0"/>
                                      </a:cubicBezTo>
                                      <a:cubicBezTo>
                                        <a:pt x="90" y="18"/>
                                        <a:pt x="95" y="35"/>
                                        <a:pt x="99" y="52"/>
                                      </a:cubicBezTo>
                                      <a:cubicBezTo>
                                        <a:pt x="95" y="35"/>
                                        <a:pt x="90" y="18"/>
                                        <a:pt x="85" y="0"/>
                                      </a:cubicBezTo>
                                      <a:cubicBezTo>
                                        <a:pt x="83" y="0"/>
                                        <a:pt x="80"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989"/>
                              <wps:cNvSpPr>
                                <a:spLocks/>
                              </wps:cNvSpPr>
                              <wps:spPr bwMode="auto">
                                <a:xfrm>
                                  <a:off x="10069" y="6414"/>
                                  <a:ext cx="72" cy="60"/>
                                </a:xfrm>
                                <a:custGeom>
                                  <a:avLst/>
                                  <a:gdLst>
                                    <a:gd name="T0" fmla="*/ 67 w 144"/>
                                    <a:gd name="T1" fmla="*/ 0 h 120"/>
                                    <a:gd name="T2" fmla="*/ 16 w 144"/>
                                    <a:gd name="T3" fmla="*/ 30 h 120"/>
                                    <a:gd name="T4" fmla="*/ 16 w 144"/>
                                    <a:gd name="T5" fmla="*/ 30 h 120"/>
                                    <a:gd name="T6" fmla="*/ 51 w 144"/>
                                    <a:gd name="T7" fmla="*/ 118 h 120"/>
                                    <a:gd name="T8" fmla="*/ 42 w 144"/>
                                    <a:gd name="T9" fmla="*/ 94 h 120"/>
                                    <a:gd name="T10" fmla="*/ 51 w 144"/>
                                    <a:gd name="T11" fmla="*/ 118 h 120"/>
                                    <a:gd name="T12" fmla="*/ 67 w 144"/>
                                    <a:gd name="T13" fmla="*/ 120 h 120"/>
                                    <a:gd name="T14" fmla="*/ 67 w 144"/>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4" h="120">
                                      <a:moveTo>
                                        <a:pt x="67" y="0"/>
                                      </a:moveTo>
                                      <a:cubicBezTo>
                                        <a:pt x="42" y="0"/>
                                        <a:pt x="25" y="13"/>
                                        <a:pt x="16" y="30"/>
                                      </a:cubicBezTo>
                                      <a:cubicBezTo>
                                        <a:pt x="16" y="30"/>
                                        <a:pt x="16" y="30"/>
                                        <a:pt x="16" y="30"/>
                                      </a:cubicBezTo>
                                      <a:cubicBezTo>
                                        <a:pt x="0" y="62"/>
                                        <a:pt x="12" y="108"/>
                                        <a:pt x="51" y="118"/>
                                      </a:cubicBezTo>
                                      <a:cubicBezTo>
                                        <a:pt x="48" y="111"/>
                                        <a:pt x="45" y="102"/>
                                        <a:pt x="42" y="94"/>
                                      </a:cubicBezTo>
                                      <a:cubicBezTo>
                                        <a:pt x="45" y="102"/>
                                        <a:pt x="48" y="111"/>
                                        <a:pt x="51" y="118"/>
                                      </a:cubicBezTo>
                                      <a:cubicBezTo>
                                        <a:pt x="56" y="119"/>
                                        <a:pt x="61" y="120"/>
                                        <a:pt x="67" y="120"/>
                                      </a:cubicBezTo>
                                      <a:cubicBezTo>
                                        <a:pt x="144" y="120"/>
                                        <a:pt x="144" y="0"/>
                                        <a:pt x="6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990"/>
                              <wps:cNvSpPr>
                                <a:spLocks/>
                              </wps:cNvSpPr>
                              <wps:spPr bwMode="auto">
                                <a:xfrm>
                                  <a:off x="10057" y="659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991"/>
                              <wps:cNvSpPr>
                                <a:spLocks/>
                              </wps:cNvSpPr>
                              <wps:spPr bwMode="auto">
                                <a:xfrm>
                                  <a:off x="10121" y="556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992"/>
                              <wps:cNvSpPr>
                                <a:spLocks/>
                              </wps:cNvSpPr>
                              <wps:spPr bwMode="auto">
                                <a:xfrm>
                                  <a:off x="9521" y="174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993"/>
                              <wps:cNvSpPr>
                                <a:spLocks/>
                              </wps:cNvSpPr>
                              <wps:spPr bwMode="auto">
                                <a:xfrm>
                                  <a:off x="10577" y="183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994"/>
                              <wps:cNvSpPr>
                                <a:spLocks/>
                              </wps:cNvSpPr>
                              <wps:spPr bwMode="auto">
                                <a:xfrm>
                                  <a:off x="9941" y="6858"/>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995"/>
                              <wps:cNvSpPr>
                                <a:spLocks/>
                              </wps:cNvSpPr>
                              <wps:spPr bwMode="auto">
                                <a:xfrm>
                                  <a:off x="10394" y="6828"/>
                                  <a:ext cx="65" cy="60"/>
                                </a:xfrm>
                                <a:custGeom>
                                  <a:avLst/>
                                  <a:gdLst>
                                    <a:gd name="T0" fmla="*/ 100 w 129"/>
                                    <a:gd name="T1" fmla="*/ 4 h 120"/>
                                    <a:gd name="T2" fmla="*/ 77 w 129"/>
                                    <a:gd name="T3" fmla="*/ 0 h 120"/>
                                    <a:gd name="T4" fmla="*/ 77 w 129"/>
                                    <a:gd name="T5" fmla="*/ 120 h 120"/>
                                    <a:gd name="T6" fmla="*/ 129 w 129"/>
                                    <a:gd name="T7" fmla="*/ 87 h 120"/>
                                    <a:gd name="T8" fmla="*/ 100 w 129"/>
                                    <a:gd name="T9" fmla="*/ 4 h 120"/>
                                  </a:gdLst>
                                  <a:ahLst/>
                                  <a:cxnLst>
                                    <a:cxn ang="0">
                                      <a:pos x="T0" y="T1"/>
                                    </a:cxn>
                                    <a:cxn ang="0">
                                      <a:pos x="T2" y="T3"/>
                                    </a:cxn>
                                    <a:cxn ang="0">
                                      <a:pos x="T4" y="T5"/>
                                    </a:cxn>
                                    <a:cxn ang="0">
                                      <a:pos x="T6" y="T7"/>
                                    </a:cxn>
                                    <a:cxn ang="0">
                                      <a:pos x="T8" y="T9"/>
                                    </a:cxn>
                                  </a:cxnLst>
                                  <a:rect l="0" t="0" r="r" b="b"/>
                                  <a:pathLst>
                                    <a:path w="129" h="120">
                                      <a:moveTo>
                                        <a:pt x="100" y="4"/>
                                      </a:moveTo>
                                      <a:cubicBezTo>
                                        <a:pt x="93" y="1"/>
                                        <a:pt x="86" y="0"/>
                                        <a:pt x="77" y="0"/>
                                      </a:cubicBezTo>
                                      <a:cubicBezTo>
                                        <a:pt x="0" y="0"/>
                                        <a:pt x="0" y="120"/>
                                        <a:pt x="77" y="120"/>
                                      </a:cubicBezTo>
                                      <a:cubicBezTo>
                                        <a:pt x="104" y="120"/>
                                        <a:pt x="121" y="106"/>
                                        <a:pt x="129" y="87"/>
                                      </a:cubicBezTo>
                                      <a:cubicBezTo>
                                        <a:pt x="120" y="59"/>
                                        <a:pt x="110" y="32"/>
                                        <a:pt x="100" y="4"/>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996"/>
                              <wps:cNvSpPr>
                                <a:spLocks/>
                              </wps:cNvSpPr>
                              <wps:spPr bwMode="auto">
                                <a:xfrm>
                                  <a:off x="9887" y="661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997"/>
                              <wps:cNvSpPr>
                                <a:spLocks/>
                              </wps:cNvSpPr>
                              <wps:spPr bwMode="auto">
                                <a:xfrm>
                                  <a:off x="10253" y="7041"/>
                                  <a:ext cx="45" cy="59"/>
                                </a:xfrm>
                                <a:custGeom>
                                  <a:avLst/>
                                  <a:gdLst>
                                    <a:gd name="T0" fmla="*/ 13 w 89"/>
                                    <a:gd name="T1" fmla="*/ 0 h 117"/>
                                    <a:gd name="T2" fmla="*/ 0 w 89"/>
                                    <a:gd name="T3" fmla="*/ 2 h 117"/>
                                    <a:gd name="T4" fmla="*/ 33 w 89"/>
                                    <a:gd name="T5" fmla="*/ 117 h 117"/>
                                    <a:gd name="T6" fmla="*/ 13 w 89"/>
                                    <a:gd name="T7" fmla="*/ 0 h 117"/>
                                  </a:gdLst>
                                  <a:ahLst/>
                                  <a:cxnLst>
                                    <a:cxn ang="0">
                                      <a:pos x="T0" y="T1"/>
                                    </a:cxn>
                                    <a:cxn ang="0">
                                      <a:pos x="T2" y="T3"/>
                                    </a:cxn>
                                    <a:cxn ang="0">
                                      <a:pos x="T4" y="T5"/>
                                    </a:cxn>
                                    <a:cxn ang="0">
                                      <a:pos x="T6" y="T7"/>
                                    </a:cxn>
                                  </a:cxnLst>
                                  <a:rect l="0" t="0" r="r" b="b"/>
                                  <a:pathLst>
                                    <a:path w="89" h="117">
                                      <a:moveTo>
                                        <a:pt x="13" y="0"/>
                                      </a:moveTo>
                                      <a:cubicBezTo>
                                        <a:pt x="8" y="0"/>
                                        <a:pt x="4" y="1"/>
                                        <a:pt x="0" y="2"/>
                                      </a:cubicBezTo>
                                      <a:cubicBezTo>
                                        <a:pt x="11" y="41"/>
                                        <a:pt x="22" y="79"/>
                                        <a:pt x="33" y="117"/>
                                      </a:cubicBezTo>
                                      <a:cubicBezTo>
                                        <a:pt x="89" y="99"/>
                                        <a:pt x="83" y="0"/>
                                        <a:pt x="13"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998"/>
                              <wps:cNvSpPr>
                                <a:spLocks/>
                              </wps:cNvSpPr>
                              <wps:spPr bwMode="auto">
                                <a:xfrm>
                                  <a:off x="10254" y="690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999"/>
                              <wps:cNvSpPr>
                                <a:spLocks/>
                              </wps:cNvSpPr>
                              <wps:spPr bwMode="auto">
                                <a:xfrm>
                                  <a:off x="10298" y="7292"/>
                                  <a:ext cx="77" cy="60"/>
                                </a:xfrm>
                                <a:custGeom>
                                  <a:avLst/>
                                  <a:gdLst>
                                    <a:gd name="T0" fmla="*/ 76 w 153"/>
                                    <a:gd name="T1" fmla="*/ 0 h 120"/>
                                    <a:gd name="T2" fmla="*/ 51 w 153"/>
                                    <a:gd name="T3" fmla="*/ 5 h 120"/>
                                    <a:gd name="T4" fmla="*/ 62 w 153"/>
                                    <a:gd name="T5" fmla="*/ 44 h 120"/>
                                    <a:gd name="T6" fmla="*/ 51 w 153"/>
                                    <a:gd name="T7" fmla="*/ 5 h 120"/>
                                    <a:gd name="T8" fmla="*/ 76 w 153"/>
                                    <a:gd name="T9" fmla="*/ 120 h 120"/>
                                    <a:gd name="T10" fmla="*/ 82 w 153"/>
                                    <a:gd name="T11" fmla="*/ 120 h 120"/>
                                    <a:gd name="T12" fmla="*/ 82 w 153"/>
                                    <a:gd name="T13" fmla="*/ 120 h 120"/>
                                    <a:gd name="T14" fmla="*/ 76 w 153"/>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3" h="120">
                                      <a:moveTo>
                                        <a:pt x="76" y="0"/>
                                      </a:moveTo>
                                      <a:cubicBezTo>
                                        <a:pt x="67" y="0"/>
                                        <a:pt x="58" y="2"/>
                                        <a:pt x="51" y="5"/>
                                      </a:cubicBezTo>
                                      <a:cubicBezTo>
                                        <a:pt x="55" y="18"/>
                                        <a:pt x="58" y="31"/>
                                        <a:pt x="62" y="44"/>
                                      </a:cubicBezTo>
                                      <a:cubicBezTo>
                                        <a:pt x="58" y="31"/>
                                        <a:pt x="55" y="18"/>
                                        <a:pt x="51" y="5"/>
                                      </a:cubicBezTo>
                                      <a:cubicBezTo>
                                        <a:pt x="0" y="28"/>
                                        <a:pt x="8" y="120"/>
                                        <a:pt x="76" y="120"/>
                                      </a:cubicBezTo>
                                      <a:cubicBezTo>
                                        <a:pt x="78" y="120"/>
                                        <a:pt x="80" y="120"/>
                                        <a:pt x="82" y="120"/>
                                      </a:cubicBezTo>
                                      <a:cubicBezTo>
                                        <a:pt x="82" y="120"/>
                                        <a:pt x="82" y="120"/>
                                        <a:pt x="82" y="120"/>
                                      </a:cubicBezTo>
                                      <a:cubicBezTo>
                                        <a:pt x="153" y="113"/>
                                        <a:pt x="151" y="0"/>
                                        <a:pt x="7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1000"/>
                              <wps:cNvSpPr>
                                <a:spLocks/>
                              </wps:cNvSpPr>
                              <wps:spPr bwMode="auto">
                                <a:xfrm>
                                  <a:off x="10351" y="6348"/>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1001"/>
                              <wps:cNvSpPr>
                                <a:spLocks/>
                              </wps:cNvSpPr>
                              <wps:spPr bwMode="auto">
                                <a:xfrm>
                                  <a:off x="10151" y="7352"/>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1002"/>
                              <wps:cNvSpPr>
                                <a:spLocks/>
                              </wps:cNvSpPr>
                              <wps:spPr bwMode="auto">
                                <a:xfrm>
                                  <a:off x="10187" y="752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1003"/>
                              <wps:cNvSpPr>
                                <a:spLocks/>
                              </wps:cNvSpPr>
                              <wps:spPr bwMode="auto">
                                <a:xfrm>
                                  <a:off x="10171" y="6548"/>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1004"/>
                              <wps:cNvSpPr>
                                <a:spLocks/>
                              </wps:cNvSpPr>
                              <wps:spPr bwMode="auto">
                                <a:xfrm>
                                  <a:off x="10221" y="7042"/>
                                  <a:ext cx="48" cy="59"/>
                                </a:xfrm>
                                <a:custGeom>
                                  <a:avLst/>
                                  <a:gdLst>
                                    <a:gd name="T0" fmla="*/ 77 w 97"/>
                                    <a:gd name="T1" fmla="*/ 118 h 118"/>
                                    <a:gd name="T2" fmla="*/ 97 w 97"/>
                                    <a:gd name="T3" fmla="*/ 115 h 118"/>
                                    <a:gd name="T4" fmla="*/ 65 w 97"/>
                                    <a:gd name="T5" fmla="*/ 0 h 118"/>
                                    <a:gd name="T6" fmla="*/ 77 w 97"/>
                                    <a:gd name="T7" fmla="*/ 118 h 118"/>
                                  </a:gdLst>
                                  <a:ahLst/>
                                  <a:cxnLst>
                                    <a:cxn ang="0">
                                      <a:pos x="T0" y="T1"/>
                                    </a:cxn>
                                    <a:cxn ang="0">
                                      <a:pos x="T2" y="T3"/>
                                    </a:cxn>
                                    <a:cxn ang="0">
                                      <a:pos x="T4" y="T5"/>
                                    </a:cxn>
                                    <a:cxn ang="0">
                                      <a:pos x="T6" y="T7"/>
                                    </a:cxn>
                                  </a:cxnLst>
                                  <a:rect l="0" t="0" r="r" b="b"/>
                                  <a:pathLst>
                                    <a:path w="97" h="118">
                                      <a:moveTo>
                                        <a:pt x="77" y="118"/>
                                      </a:moveTo>
                                      <a:cubicBezTo>
                                        <a:pt x="85" y="118"/>
                                        <a:pt x="92" y="117"/>
                                        <a:pt x="97" y="115"/>
                                      </a:cubicBezTo>
                                      <a:cubicBezTo>
                                        <a:pt x="87" y="77"/>
                                        <a:pt x="76" y="39"/>
                                        <a:pt x="65" y="0"/>
                                      </a:cubicBezTo>
                                      <a:cubicBezTo>
                                        <a:pt x="0" y="12"/>
                                        <a:pt x="5" y="118"/>
                                        <a:pt x="77" y="118"/>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1005"/>
                              <wps:cNvSpPr>
                                <a:spLocks/>
                              </wps:cNvSpPr>
                              <wps:spPr bwMode="auto">
                                <a:xfrm>
                                  <a:off x="10037" y="621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1006"/>
                              <wps:cNvSpPr>
                                <a:spLocks/>
                              </wps:cNvSpPr>
                              <wps:spPr bwMode="auto">
                                <a:xfrm>
                                  <a:off x="9864" y="2997"/>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1007"/>
                              <wps:cNvSpPr>
                                <a:spLocks/>
                              </wps:cNvSpPr>
                              <wps:spPr bwMode="auto">
                                <a:xfrm>
                                  <a:off x="9917" y="190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1008"/>
                              <wps:cNvSpPr>
                                <a:spLocks/>
                              </wps:cNvSpPr>
                              <wps:spPr bwMode="auto">
                                <a:xfrm>
                                  <a:off x="9914" y="1599"/>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 name="Freeform 1009"/>
                            <wps:cNvSpPr>
                              <a:spLocks/>
                            </wps:cNvSpPr>
                            <wps:spPr bwMode="auto">
                              <a:xfrm>
                                <a:off x="6271895" y="137985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10"/>
                            <wps:cNvSpPr>
                              <a:spLocks/>
                            </wps:cNvSpPr>
                            <wps:spPr bwMode="auto">
                              <a:xfrm>
                                <a:off x="6396990" y="1553845"/>
                                <a:ext cx="48895" cy="3810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11"/>
                            <wps:cNvSpPr>
                              <a:spLocks/>
                            </wps:cNvSpPr>
                            <wps:spPr bwMode="auto">
                              <a:xfrm>
                                <a:off x="6363335" y="1861185"/>
                                <a:ext cx="48895"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12"/>
                            <wps:cNvSpPr>
                              <a:spLocks/>
                            </wps:cNvSpPr>
                            <wps:spPr bwMode="auto">
                              <a:xfrm>
                                <a:off x="6312535" y="1517650"/>
                                <a:ext cx="48895"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13"/>
                            <wps:cNvSpPr>
                              <a:spLocks/>
                            </wps:cNvSpPr>
                            <wps:spPr bwMode="auto">
                              <a:xfrm>
                                <a:off x="6327140" y="1791335"/>
                                <a:ext cx="48895" cy="3810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14"/>
                            <wps:cNvSpPr>
                              <a:spLocks/>
                            </wps:cNvSpPr>
                            <wps:spPr bwMode="auto">
                              <a:xfrm>
                                <a:off x="6301740" y="1115060"/>
                                <a:ext cx="48895" cy="3810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15"/>
                            <wps:cNvSpPr>
                              <a:spLocks/>
                            </wps:cNvSpPr>
                            <wps:spPr bwMode="auto">
                              <a:xfrm>
                                <a:off x="6083935" y="1411605"/>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16"/>
                            <wps:cNvSpPr>
                              <a:spLocks/>
                            </wps:cNvSpPr>
                            <wps:spPr bwMode="auto">
                              <a:xfrm>
                                <a:off x="6115685" y="121920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17"/>
                            <wps:cNvSpPr>
                              <a:spLocks/>
                            </wps:cNvSpPr>
                            <wps:spPr bwMode="auto">
                              <a:xfrm>
                                <a:off x="6138545" y="112331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8"/>
                            <wps:cNvSpPr>
                              <a:spLocks/>
                            </wps:cNvSpPr>
                            <wps:spPr bwMode="auto">
                              <a:xfrm>
                                <a:off x="6047740" y="1835785"/>
                                <a:ext cx="48895" cy="3810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19"/>
                            <wps:cNvSpPr>
                              <a:spLocks/>
                            </wps:cNvSpPr>
                            <wps:spPr bwMode="auto">
                              <a:xfrm>
                                <a:off x="6210935" y="1572895"/>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020"/>
                            <wps:cNvSpPr>
                              <a:spLocks/>
                            </wps:cNvSpPr>
                            <wps:spPr bwMode="auto">
                              <a:xfrm>
                                <a:off x="6206490" y="120396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021"/>
                            <wps:cNvSpPr>
                              <a:spLocks/>
                            </wps:cNvSpPr>
                            <wps:spPr bwMode="auto">
                              <a:xfrm>
                                <a:off x="6231890" y="1818640"/>
                                <a:ext cx="48895" cy="3810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022"/>
                            <wps:cNvSpPr>
                              <a:spLocks/>
                            </wps:cNvSpPr>
                            <wps:spPr bwMode="auto">
                              <a:xfrm>
                                <a:off x="6174740" y="139065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23"/>
                            <wps:cNvSpPr>
                              <a:spLocks/>
                            </wps:cNvSpPr>
                            <wps:spPr bwMode="auto">
                              <a:xfrm>
                                <a:off x="6593840" y="1129665"/>
                                <a:ext cx="48895" cy="3810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024"/>
                            <wps:cNvSpPr>
                              <a:spLocks/>
                            </wps:cNvSpPr>
                            <wps:spPr bwMode="auto">
                              <a:xfrm>
                                <a:off x="6420485" y="1640840"/>
                                <a:ext cx="48895"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025"/>
                            <wps:cNvSpPr>
                              <a:spLocks/>
                            </wps:cNvSpPr>
                            <wps:spPr bwMode="auto">
                              <a:xfrm>
                                <a:off x="6566535" y="1369060"/>
                                <a:ext cx="48895"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026"/>
                            <wps:cNvSpPr>
                              <a:spLocks/>
                            </wps:cNvSpPr>
                            <wps:spPr bwMode="auto">
                              <a:xfrm>
                                <a:off x="6621145" y="1682750"/>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027"/>
                            <wps:cNvSpPr>
                              <a:spLocks/>
                            </wps:cNvSpPr>
                            <wps:spPr bwMode="auto">
                              <a:xfrm>
                                <a:off x="6574790" y="1250950"/>
                                <a:ext cx="48895" cy="3810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028"/>
                            <wps:cNvSpPr>
                              <a:spLocks/>
                            </wps:cNvSpPr>
                            <wps:spPr bwMode="auto">
                              <a:xfrm>
                                <a:off x="6574790" y="935355"/>
                                <a:ext cx="48895" cy="3810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029"/>
                            <wps:cNvSpPr>
                              <a:spLocks/>
                            </wps:cNvSpPr>
                            <wps:spPr bwMode="auto">
                              <a:xfrm>
                                <a:off x="6674485" y="141986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030"/>
                            <wps:cNvSpPr>
                              <a:spLocks/>
                            </wps:cNvSpPr>
                            <wps:spPr bwMode="auto">
                              <a:xfrm>
                                <a:off x="6642735" y="1335405"/>
                                <a:ext cx="48895"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031"/>
                            <wps:cNvSpPr>
                              <a:spLocks/>
                            </wps:cNvSpPr>
                            <wps:spPr bwMode="auto">
                              <a:xfrm>
                                <a:off x="6640195" y="150304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032"/>
                            <wps:cNvSpPr>
                              <a:spLocks/>
                            </wps:cNvSpPr>
                            <wps:spPr bwMode="auto">
                              <a:xfrm>
                                <a:off x="6684645" y="185483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033"/>
                            <wps:cNvSpPr>
                              <a:spLocks/>
                            </wps:cNvSpPr>
                            <wps:spPr bwMode="auto">
                              <a:xfrm>
                                <a:off x="6460490" y="179514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034"/>
                            <wps:cNvSpPr>
                              <a:spLocks/>
                            </wps:cNvSpPr>
                            <wps:spPr bwMode="auto">
                              <a:xfrm>
                                <a:off x="6485890" y="139890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035"/>
                            <wps:cNvSpPr>
                              <a:spLocks/>
                            </wps:cNvSpPr>
                            <wps:spPr bwMode="auto">
                              <a:xfrm>
                                <a:off x="6428740" y="2034540"/>
                                <a:ext cx="48895" cy="3810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036"/>
                            <wps:cNvSpPr>
                              <a:spLocks/>
                            </wps:cNvSpPr>
                            <wps:spPr bwMode="auto">
                              <a:xfrm>
                                <a:off x="6490335" y="1289050"/>
                                <a:ext cx="48895"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037"/>
                            <wps:cNvSpPr>
                              <a:spLocks/>
                            </wps:cNvSpPr>
                            <wps:spPr bwMode="auto">
                              <a:xfrm>
                                <a:off x="6509385" y="1676400"/>
                                <a:ext cx="48895"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038"/>
                            <wps:cNvSpPr>
                              <a:spLocks/>
                            </wps:cNvSpPr>
                            <wps:spPr bwMode="auto">
                              <a:xfrm>
                                <a:off x="6544945" y="1767840"/>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039"/>
                            <wps:cNvSpPr>
                              <a:spLocks/>
                            </wps:cNvSpPr>
                            <wps:spPr bwMode="auto">
                              <a:xfrm>
                                <a:off x="6551295" y="1470660"/>
                                <a:ext cx="49530" cy="38735"/>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040"/>
                            <wps:cNvSpPr>
                              <a:spLocks/>
                            </wps:cNvSpPr>
                            <wps:spPr bwMode="auto">
                              <a:xfrm>
                                <a:off x="6506845" y="119126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041"/>
                            <wps:cNvSpPr>
                              <a:spLocks/>
                            </wps:cNvSpPr>
                            <wps:spPr bwMode="auto">
                              <a:xfrm>
                                <a:off x="5539740" y="82232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042"/>
                            <wps:cNvSpPr>
                              <a:spLocks/>
                            </wps:cNvSpPr>
                            <wps:spPr bwMode="auto">
                              <a:xfrm>
                                <a:off x="5273040" y="403098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043"/>
                            <wps:cNvSpPr>
                              <a:spLocks/>
                            </wps:cNvSpPr>
                            <wps:spPr bwMode="auto">
                              <a:xfrm>
                                <a:off x="5293995" y="4437380"/>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044"/>
                            <wps:cNvSpPr>
                              <a:spLocks/>
                            </wps:cNvSpPr>
                            <wps:spPr bwMode="auto">
                              <a:xfrm>
                                <a:off x="5290185" y="4242435"/>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045"/>
                            <wps:cNvSpPr>
                              <a:spLocks/>
                            </wps:cNvSpPr>
                            <wps:spPr bwMode="auto">
                              <a:xfrm>
                                <a:off x="5177790" y="306006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046"/>
                            <wps:cNvSpPr>
                              <a:spLocks/>
                            </wps:cNvSpPr>
                            <wps:spPr bwMode="auto">
                              <a:xfrm>
                                <a:off x="5351145" y="408813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047"/>
                            <wps:cNvSpPr>
                              <a:spLocks/>
                            </wps:cNvSpPr>
                            <wps:spPr bwMode="auto">
                              <a:xfrm>
                                <a:off x="5196840" y="408178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048"/>
                            <wps:cNvSpPr>
                              <a:spLocks/>
                            </wps:cNvSpPr>
                            <wps:spPr bwMode="auto">
                              <a:xfrm>
                                <a:off x="5192395" y="373189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049"/>
                            <wps:cNvSpPr>
                              <a:spLocks/>
                            </wps:cNvSpPr>
                            <wps:spPr bwMode="auto">
                              <a:xfrm>
                                <a:off x="5213985" y="416179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050"/>
                            <wps:cNvSpPr>
                              <a:spLocks/>
                            </wps:cNvSpPr>
                            <wps:spPr bwMode="auto">
                              <a:xfrm>
                                <a:off x="5247005" y="3912870"/>
                                <a:ext cx="38735" cy="33020"/>
                              </a:xfrm>
                              <a:custGeom>
                                <a:avLst/>
                                <a:gdLst>
                                  <a:gd name="T0" fmla="*/ 73 w 123"/>
                                  <a:gd name="T1" fmla="*/ 104 h 104"/>
                                  <a:gd name="T2" fmla="*/ 123 w 123"/>
                                  <a:gd name="T3" fmla="*/ 76 h 104"/>
                                  <a:gd name="T4" fmla="*/ 33 w 123"/>
                                  <a:gd name="T5" fmla="*/ 0 h 104"/>
                                  <a:gd name="T6" fmla="*/ 73 w 123"/>
                                  <a:gd name="T7" fmla="*/ 104 h 104"/>
                                </a:gdLst>
                                <a:ahLst/>
                                <a:cxnLst>
                                  <a:cxn ang="0">
                                    <a:pos x="T0" y="T1"/>
                                  </a:cxn>
                                  <a:cxn ang="0">
                                    <a:pos x="T2" y="T3"/>
                                  </a:cxn>
                                  <a:cxn ang="0">
                                    <a:pos x="T4" y="T5"/>
                                  </a:cxn>
                                  <a:cxn ang="0">
                                    <a:pos x="T6" y="T7"/>
                                  </a:cxn>
                                </a:cxnLst>
                                <a:rect l="0" t="0" r="r" b="b"/>
                                <a:pathLst>
                                  <a:path w="123" h="104">
                                    <a:moveTo>
                                      <a:pt x="73" y="104"/>
                                    </a:moveTo>
                                    <a:cubicBezTo>
                                      <a:pt x="98" y="104"/>
                                      <a:pt x="114" y="92"/>
                                      <a:pt x="123" y="76"/>
                                    </a:cubicBezTo>
                                    <a:cubicBezTo>
                                      <a:pt x="94" y="51"/>
                                      <a:pt x="64" y="26"/>
                                      <a:pt x="33" y="0"/>
                                    </a:cubicBezTo>
                                    <a:cubicBezTo>
                                      <a:pt x="0" y="33"/>
                                      <a:pt x="14" y="104"/>
                                      <a:pt x="73" y="104"/>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051"/>
                            <wps:cNvSpPr>
                              <a:spLocks/>
                            </wps:cNvSpPr>
                            <wps:spPr bwMode="auto">
                              <a:xfrm>
                                <a:off x="5328285" y="4538980"/>
                                <a:ext cx="48895" cy="38735"/>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052"/>
                            <wps:cNvSpPr>
                              <a:spLocks/>
                            </wps:cNvSpPr>
                            <wps:spPr bwMode="auto">
                              <a:xfrm>
                                <a:off x="5446395" y="466661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053"/>
                            <wps:cNvSpPr>
                              <a:spLocks/>
                            </wps:cNvSpPr>
                            <wps:spPr bwMode="auto">
                              <a:xfrm>
                                <a:off x="5471795" y="442023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054"/>
                            <wps:cNvSpPr>
                              <a:spLocks/>
                            </wps:cNvSpPr>
                            <wps:spPr bwMode="auto">
                              <a:xfrm>
                                <a:off x="5484495" y="4770120"/>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055"/>
                            <wps:cNvSpPr>
                              <a:spLocks/>
                            </wps:cNvSpPr>
                            <wps:spPr bwMode="auto">
                              <a:xfrm>
                                <a:off x="5433695" y="456882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56"/>
                            <wps:cNvSpPr>
                              <a:spLocks/>
                            </wps:cNvSpPr>
                            <wps:spPr bwMode="auto">
                              <a:xfrm>
                                <a:off x="5382895" y="438213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057"/>
                            <wps:cNvSpPr>
                              <a:spLocks/>
                            </wps:cNvSpPr>
                            <wps:spPr bwMode="auto">
                              <a:xfrm>
                                <a:off x="5400040" y="447738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058"/>
                            <wps:cNvSpPr>
                              <a:spLocks/>
                            </wps:cNvSpPr>
                            <wps:spPr bwMode="auto">
                              <a:xfrm>
                                <a:off x="5401945" y="482917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059"/>
                            <wps:cNvSpPr>
                              <a:spLocks/>
                            </wps:cNvSpPr>
                            <wps:spPr bwMode="auto">
                              <a:xfrm>
                                <a:off x="5382895" y="474027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060"/>
                            <wps:cNvSpPr>
                              <a:spLocks/>
                            </wps:cNvSpPr>
                            <wps:spPr bwMode="auto">
                              <a:xfrm>
                                <a:off x="4890135" y="349250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061"/>
                            <wps:cNvSpPr>
                              <a:spLocks/>
                            </wps:cNvSpPr>
                            <wps:spPr bwMode="auto">
                              <a:xfrm>
                                <a:off x="4942205" y="2985770"/>
                                <a:ext cx="43815" cy="38735"/>
                              </a:xfrm>
                              <a:custGeom>
                                <a:avLst/>
                                <a:gdLst>
                                  <a:gd name="T0" fmla="*/ 112 w 139"/>
                                  <a:gd name="T1" fmla="*/ 99 h 120"/>
                                  <a:gd name="T2" fmla="*/ 112 w 139"/>
                                  <a:gd name="T3" fmla="*/ 99 h 120"/>
                                  <a:gd name="T4" fmla="*/ 112 w 139"/>
                                  <a:gd name="T5" fmla="*/ 99 h 120"/>
                                  <a:gd name="T6" fmla="*/ 112 w 139"/>
                                  <a:gd name="T7" fmla="*/ 99 h 120"/>
                                  <a:gd name="T8" fmla="*/ 67 w 139"/>
                                  <a:gd name="T9" fmla="*/ 0 h 120"/>
                                  <a:gd name="T10" fmla="*/ 13 w 139"/>
                                  <a:gd name="T11" fmla="*/ 82 h 120"/>
                                  <a:gd name="T12" fmla="*/ 42 w 139"/>
                                  <a:gd name="T13" fmla="*/ 87 h 120"/>
                                  <a:gd name="T14" fmla="*/ 13 w 139"/>
                                  <a:gd name="T15" fmla="*/ 82 h 120"/>
                                  <a:gd name="T16" fmla="*/ 67 w 139"/>
                                  <a:gd name="T17" fmla="*/ 120 h 120"/>
                                  <a:gd name="T18" fmla="*/ 112 w 139"/>
                                  <a:gd name="T19" fmla="*/ 99 h 120"/>
                                  <a:gd name="T20" fmla="*/ 112 w 139"/>
                                  <a:gd name="T21" fmla="*/ 99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9" h="120">
                                    <a:moveTo>
                                      <a:pt x="112" y="99"/>
                                    </a:moveTo>
                                    <a:cubicBezTo>
                                      <a:pt x="112" y="99"/>
                                      <a:pt x="112" y="99"/>
                                      <a:pt x="112" y="99"/>
                                    </a:cubicBezTo>
                                    <a:cubicBezTo>
                                      <a:pt x="112" y="99"/>
                                      <a:pt x="112" y="99"/>
                                      <a:pt x="112" y="99"/>
                                    </a:cubicBezTo>
                                    <a:cubicBezTo>
                                      <a:pt x="112" y="99"/>
                                      <a:pt x="112" y="99"/>
                                      <a:pt x="112" y="99"/>
                                    </a:cubicBezTo>
                                    <a:cubicBezTo>
                                      <a:pt x="139" y="65"/>
                                      <a:pt x="124" y="0"/>
                                      <a:pt x="67" y="0"/>
                                    </a:cubicBezTo>
                                    <a:cubicBezTo>
                                      <a:pt x="18" y="0"/>
                                      <a:pt x="0" y="47"/>
                                      <a:pt x="13" y="82"/>
                                    </a:cubicBezTo>
                                    <a:cubicBezTo>
                                      <a:pt x="23" y="84"/>
                                      <a:pt x="32" y="86"/>
                                      <a:pt x="42" y="87"/>
                                    </a:cubicBezTo>
                                    <a:cubicBezTo>
                                      <a:pt x="32" y="86"/>
                                      <a:pt x="23" y="84"/>
                                      <a:pt x="13" y="82"/>
                                    </a:cubicBezTo>
                                    <a:cubicBezTo>
                                      <a:pt x="20" y="103"/>
                                      <a:pt x="38" y="120"/>
                                      <a:pt x="67" y="120"/>
                                    </a:cubicBezTo>
                                    <a:cubicBezTo>
                                      <a:pt x="87" y="120"/>
                                      <a:pt x="102" y="112"/>
                                      <a:pt x="112" y="99"/>
                                    </a:cubicBezTo>
                                    <a:cubicBezTo>
                                      <a:pt x="112" y="99"/>
                                      <a:pt x="112" y="99"/>
                                      <a:pt x="112" y="9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062"/>
                            <wps:cNvSpPr>
                              <a:spLocks/>
                            </wps:cNvSpPr>
                            <wps:spPr bwMode="auto">
                              <a:xfrm>
                                <a:off x="5014595" y="350710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063"/>
                            <wps:cNvSpPr>
                              <a:spLocks/>
                            </wps:cNvSpPr>
                            <wps:spPr bwMode="auto">
                              <a:xfrm>
                                <a:off x="4991735" y="363474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064"/>
                            <wps:cNvSpPr>
                              <a:spLocks/>
                            </wps:cNvSpPr>
                            <wps:spPr bwMode="auto">
                              <a:xfrm>
                                <a:off x="4935855" y="3159760"/>
                                <a:ext cx="43815" cy="32385"/>
                              </a:xfrm>
                              <a:custGeom>
                                <a:avLst/>
                                <a:gdLst>
                                  <a:gd name="T0" fmla="*/ 66 w 138"/>
                                  <a:gd name="T1" fmla="*/ 0 h 101"/>
                                  <a:gd name="T2" fmla="*/ 11 w 138"/>
                                  <a:gd name="T3" fmla="*/ 79 h 101"/>
                                  <a:gd name="T4" fmla="*/ 109 w 138"/>
                                  <a:gd name="T5" fmla="*/ 101 h 101"/>
                                  <a:gd name="T6" fmla="*/ 66 w 138"/>
                                  <a:gd name="T7" fmla="*/ 0 h 101"/>
                                </a:gdLst>
                                <a:ahLst/>
                                <a:cxnLst>
                                  <a:cxn ang="0">
                                    <a:pos x="T0" y="T1"/>
                                  </a:cxn>
                                  <a:cxn ang="0">
                                    <a:pos x="T2" y="T3"/>
                                  </a:cxn>
                                  <a:cxn ang="0">
                                    <a:pos x="T4" y="T5"/>
                                  </a:cxn>
                                  <a:cxn ang="0">
                                    <a:pos x="T6" y="T7"/>
                                  </a:cxn>
                                </a:cxnLst>
                                <a:rect l="0" t="0" r="r" b="b"/>
                                <a:pathLst>
                                  <a:path w="138" h="101">
                                    <a:moveTo>
                                      <a:pt x="66" y="0"/>
                                    </a:moveTo>
                                    <a:cubicBezTo>
                                      <a:pt x="19" y="0"/>
                                      <a:pt x="0" y="44"/>
                                      <a:pt x="11" y="79"/>
                                    </a:cubicBezTo>
                                    <a:cubicBezTo>
                                      <a:pt x="44" y="86"/>
                                      <a:pt x="77" y="94"/>
                                      <a:pt x="109" y="101"/>
                                    </a:cubicBezTo>
                                    <a:cubicBezTo>
                                      <a:pt x="138" y="68"/>
                                      <a:pt x="124" y="0"/>
                                      <a:pt x="6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065"/>
                            <wps:cNvSpPr>
                              <a:spLocks/>
                            </wps:cNvSpPr>
                            <wps:spPr bwMode="auto">
                              <a:xfrm>
                                <a:off x="4955540" y="383794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066"/>
                            <wps:cNvSpPr>
                              <a:spLocks/>
                            </wps:cNvSpPr>
                            <wps:spPr bwMode="auto">
                              <a:xfrm>
                                <a:off x="4930140" y="341439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067"/>
                            <wps:cNvSpPr>
                              <a:spLocks/>
                            </wps:cNvSpPr>
                            <wps:spPr bwMode="auto">
                              <a:xfrm>
                                <a:off x="4867910" y="3206115"/>
                                <a:ext cx="40640" cy="38100"/>
                              </a:xfrm>
                              <a:custGeom>
                                <a:avLst/>
                                <a:gdLst>
                                  <a:gd name="T0" fmla="*/ 124 w 127"/>
                                  <a:gd name="T1" fmla="*/ 66 h 120"/>
                                  <a:gd name="T2" fmla="*/ 124 w 127"/>
                                  <a:gd name="T3" fmla="*/ 66 h 120"/>
                                  <a:gd name="T4" fmla="*/ 66 w 127"/>
                                  <a:gd name="T5" fmla="*/ 0 h 120"/>
                                  <a:gd name="T6" fmla="*/ 12 w 127"/>
                                  <a:gd name="T7" fmla="*/ 38 h 120"/>
                                  <a:gd name="T8" fmla="*/ 12 w 127"/>
                                  <a:gd name="T9" fmla="*/ 38 h 120"/>
                                  <a:gd name="T10" fmla="*/ 66 w 127"/>
                                  <a:gd name="T11" fmla="*/ 120 h 120"/>
                                  <a:gd name="T12" fmla="*/ 124 w 127"/>
                                  <a:gd name="T13" fmla="*/ 66 h 120"/>
                                </a:gdLst>
                                <a:ahLst/>
                                <a:cxnLst>
                                  <a:cxn ang="0">
                                    <a:pos x="T0" y="T1"/>
                                  </a:cxn>
                                  <a:cxn ang="0">
                                    <a:pos x="T2" y="T3"/>
                                  </a:cxn>
                                  <a:cxn ang="0">
                                    <a:pos x="T4" y="T5"/>
                                  </a:cxn>
                                  <a:cxn ang="0">
                                    <a:pos x="T6" y="T7"/>
                                  </a:cxn>
                                  <a:cxn ang="0">
                                    <a:pos x="T8" y="T9"/>
                                  </a:cxn>
                                  <a:cxn ang="0">
                                    <a:pos x="T10" y="T11"/>
                                  </a:cxn>
                                  <a:cxn ang="0">
                                    <a:pos x="T12" y="T13"/>
                                  </a:cxn>
                                </a:cxnLst>
                                <a:rect l="0" t="0" r="r" b="b"/>
                                <a:pathLst>
                                  <a:path w="127" h="120">
                                    <a:moveTo>
                                      <a:pt x="124" y="66"/>
                                    </a:moveTo>
                                    <a:cubicBezTo>
                                      <a:pt x="124" y="66"/>
                                      <a:pt x="124" y="66"/>
                                      <a:pt x="124" y="66"/>
                                    </a:cubicBezTo>
                                    <a:cubicBezTo>
                                      <a:pt x="127" y="34"/>
                                      <a:pt x="107" y="0"/>
                                      <a:pt x="66" y="0"/>
                                    </a:cubicBezTo>
                                    <a:cubicBezTo>
                                      <a:pt x="38" y="0"/>
                                      <a:pt x="20" y="17"/>
                                      <a:pt x="12" y="38"/>
                                    </a:cubicBezTo>
                                    <a:cubicBezTo>
                                      <a:pt x="12" y="38"/>
                                      <a:pt x="12" y="38"/>
                                      <a:pt x="12" y="38"/>
                                    </a:cubicBezTo>
                                    <a:cubicBezTo>
                                      <a:pt x="0" y="73"/>
                                      <a:pt x="18" y="120"/>
                                      <a:pt x="66" y="120"/>
                                    </a:cubicBezTo>
                                    <a:cubicBezTo>
                                      <a:pt x="103" y="120"/>
                                      <a:pt x="122" y="94"/>
                                      <a:pt x="124" y="66"/>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068"/>
                            <wps:cNvSpPr>
                              <a:spLocks/>
                            </wps:cNvSpPr>
                            <wps:spPr bwMode="auto">
                              <a:xfrm>
                                <a:off x="5516245" y="486981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069"/>
                            <wps:cNvSpPr>
                              <a:spLocks/>
                            </wps:cNvSpPr>
                            <wps:spPr bwMode="auto">
                              <a:xfrm>
                                <a:off x="5023485" y="342265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070"/>
                            <wps:cNvSpPr>
                              <a:spLocks/>
                            </wps:cNvSpPr>
                            <wps:spPr bwMode="auto">
                              <a:xfrm>
                                <a:off x="4849495" y="334010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071"/>
                            <wps:cNvSpPr>
                              <a:spLocks/>
                            </wps:cNvSpPr>
                            <wps:spPr bwMode="auto">
                              <a:xfrm>
                                <a:off x="5101590" y="3771900"/>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072"/>
                            <wps:cNvSpPr>
                              <a:spLocks/>
                            </wps:cNvSpPr>
                            <wps:spPr bwMode="auto">
                              <a:xfrm>
                                <a:off x="5099685" y="390779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073"/>
                            <wps:cNvSpPr>
                              <a:spLocks/>
                            </wps:cNvSpPr>
                            <wps:spPr bwMode="auto">
                              <a:xfrm>
                                <a:off x="5144135" y="3630295"/>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074"/>
                            <wps:cNvSpPr>
                              <a:spLocks/>
                            </wps:cNvSpPr>
                            <wps:spPr bwMode="auto">
                              <a:xfrm>
                                <a:off x="5126990" y="3479800"/>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075"/>
                            <wps:cNvSpPr>
                              <a:spLocks/>
                            </wps:cNvSpPr>
                            <wps:spPr bwMode="auto">
                              <a:xfrm>
                                <a:off x="5074920" y="3281680"/>
                                <a:ext cx="34925" cy="22225"/>
                              </a:xfrm>
                              <a:custGeom>
                                <a:avLst/>
                                <a:gdLst>
                                  <a:gd name="T0" fmla="*/ 61 w 109"/>
                                  <a:gd name="T1" fmla="*/ 69 h 69"/>
                                  <a:gd name="T2" fmla="*/ 109 w 109"/>
                                  <a:gd name="T3" fmla="*/ 44 h 69"/>
                                  <a:gd name="T4" fmla="*/ 4 w 109"/>
                                  <a:gd name="T5" fmla="*/ 0 h 69"/>
                                  <a:gd name="T6" fmla="*/ 61 w 109"/>
                                  <a:gd name="T7" fmla="*/ 69 h 69"/>
                                </a:gdLst>
                                <a:ahLst/>
                                <a:cxnLst>
                                  <a:cxn ang="0">
                                    <a:pos x="T0" y="T1"/>
                                  </a:cxn>
                                  <a:cxn ang="0">
                                    <a:pos x="T2" y="T3"/>
                                  </a:cxn>
                                  <a:cxn ang="0">
                                    <a:pos x="T4" y="T5"/>
                                  </a:cxn>
                                  <a:cxn ang="0">
                                    <a:pos x="T6" y="T7"/>
                                  </a:cxn>
                                </a:cxnLst>
                                <a:rect l="0" t="0" r="r" b="b"/>
                                <a:pathLst>
                                  <a:path w="109" h="69">
                                    <a:moveTo>
                                      <a:pt x="61" y="69"/>
                                    </a:moveTo>
                                    <a:cubicBezTo>
                                      <a:pt x="84" y="69"/>
                                      <a:pt x="100" y="59"/>
                                      <a:pt x="109" y="44"/>
                                    </a:cubicBezTo>
                                    <a:cubicBezTo>
                                      <a:pt x="75" y="29"/>
                                      <a:pt x="40" y="14"/>
                                      <a:pt x="4" y="0"/>
                                    </a:cubicBezTo>
                                    <a:cubicBezTo>
                                      <a:pt x="0" y="33"/>
                                      <a:pt x="19" y="69"/>
                                      <a:pt x="61" y="6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076"/>
                            <wps:cNvSpPr>
                              <a:spLocks/>
                            </wps:cNvSpPr>
                            <wps:spPr bwMode="auto">
                              <a:xfrm>
                                <a:off x="5031740" y="2973070"/>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077"/>
                            <wps:cNvSpPr>
                              <a:spLocks/>
                            </wps:cNvSpPr>
                            <wps:spPr bwMode="auto">
                              <a:xfrm>
                                <a:off x="5050790" y="265747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078"/>
                            <wps:cNvSpPr>
                              <a:spLocks/>
                            </wps:cNvSpPr>
                            <wps:spPr bwMode="auto">
                              <a:xfrm>
                                <a:off x="5076190" y="368300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079"/>
                            <wps:cNvSpPr>
                              <a:spLocks/>
                            </wps:cNvSpPr>
                            <wps:spPr bwMode="auto">
                              <a:xfrm>
                                <a:off x="6153785" y="5123815"/>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080"/>
                            <wps:cNvSpPr>
                              <a:spLocks/>
                            </wps:cNvSpPr>
                            <wps:spPr bwMode="auto">
                              <a:xfrm>
                                <a:off x="6102985" y="505587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081"/>
                            <wps:cNvSpPr>
                              <a:spLocks/>
                            </wps:cNvSpPr>
                            <wps:spPr bwMode="auto">
                              <a:xfrm>
                                <a:off x="6064885" y="5187315"/>
                                <a:ext cx="48895" cy="38735"/>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082"/>
                            <wps:cNvSpPr>
                              <a:spLocks/>
                            </wps:cNvSpPr>
                            <wps:spPr bwMode="auto">
                              <a:xfrm>
                                <a:off x="6122035" y="4954270"/>
                                <a:ext cx="48895"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083"/>
                            <wps:cNvSpPr>
                              <a:spLocks/>
                            </wps:cNvSpPr>
                            <wps:spPr bwMode="auto">
                              <a:xfrm>
                                <a:off x="6092190" y="5270500"/>
                                <a:ext cx="48895" cy="3810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084"/>
                            <wps:cNvSpPr>
                              <a:spLocks/>
                            </wps:cNvSpPr>
                            <wps:spPr bwMode="auto">
                              <a:xfrm>
                                <a:off x="6039485" y="4990465"/>
                                <a:ext cx="43180" cy="38100"/>
                              </a:xfrm>
                              <a:custGeom>
                                <a:avLst/>
                                <a:gdLst>
                                  <a:gd name="T0" fmla="*/ 135 w 137"/>
                                  <a:gd name="T1" fmla="*/ 67 h 120"/>
                                  <a:gd name="T2" fmla="*/ 135 w 137"/>
                                  <a:gd name="T3" fmla="*/ 67 h 120"/>
                                  <a:gd name="T4" fmla="*/ 123 w 137"/>
                                  <a:gd name="T5" fmla="*/ 21 h 120"/>
                                  <a:gd name="T6" fmla="*/ 128 w 137"/>
                                  <a:gd name="T7" fmla="*/ 41 h 120"/>
                                  <a:gd name="T8" fmla="*/ 123 w 137"/>
                                  <a:gd name="T9" fmla="*/ 21 h 120"/>
                                  <a:gd name="T10" fmla="*/ 77 w 137"/>
                                  <a:gd name="T11" fmla="*/ 0 h 120"/>
                                  <a:gd name="T12" fmla="*/ 77 w 137"/>
                                  <a:gd name="T13" fmla="*/ 120 h 120"/>
                                  <a:gd name="T14" fmla="*/ 135 w 137"/>
                                  <a:gd name="T15" fmla="*/ 67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7" h="120">
                                    <a:moveTo>
                                      <a:pt x="135" y="67"/>
                                    </a:moveTo>
                                    <a:cubicBezTo>
                                      <a:pt x="135" y="67"/>
                                      <a:pt x="135" y="67"/>
                                      <a:pt x="135" y="67"/>
                                    </a:cubicBezTo>
                                    <a:cubicBezTo>
                                      <a:pt x="137" y="51"/>
                                      <a:pt x="133" y="34"/>
                                      <a:pt x="123" y="21"/>
                                    </a:cubicBezTo>
                                    <a:cubicBezTo>
                                      <a:pt x="125" y="28"/>
                                      <a:pt x="127" y="34"/>
                                      <a:pt x="128" y="41"/>
                                    </a:cubicBezTo>
                                    <a:cubicBezTo>
                                      <a:pt x="127" y="34"/>
                                      <a:pt x="125" y="28"/>
                                      <a:pt x="123" y="21"/>
                                    </a:cubicBezTo>
                                    <a:cubicBezTo>
                                      <a:pt x="114" y="9"/>
                                      <a:pt x="99" y="0"/>
                                      <a:pt x="77" y="0"/>
                                    </a:cubicBezTo>
                                    <a:cubicBezTo>
                                      <a:pt x="0" y="0"/>
                                      <a:pt x="0" y="120"/>
                                      <a:pt x="77" y="120"/>
                                    </a:cubicBezTo>
                                    <a:cubicBezTo>
                                      <a:pt x="113" y="120"/>
                                      <a:pt x="132" y="94"/>
                                      <a:pt x="135" y="6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085"/>
                            <wps:cNvSpPr>
                              <a:spLocks/>
                            </wps:cNvSpPr>
                            <wps:spPr bwMode="auto">
                              <a:xfrm>
                                <a:off x="6020435" y="512191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086"/>
                            <wps:cNvSpPr>
                              <a:spLocks/>
                            </wps:cNvSpPr>
                            <wps:spPr bwMode="auto">
                              <a:xfrm>
                                <a:off x="6017895" y="4890770"/>
                                <a:ext cx="46355" cy="38100"/>
                              </a:xfrm>
                              <a:custGeom>
                                <a:avLst/>
                                <a:gdLst>
                                  <a:gd name="T0" fmla="*/ 78 w 146"/>
                                  <a:gd name="T1" fmla="*/ 120 h 120"/>
                                  <a:gd name="T2" fmla="*/ 125 w 146"/>
                                  <a:gd name="T3" fmla="*/ 97 h 120"/>
                                  <a:gd name="T4" fmla="*/ 125 w 146"/>
                                  <a:gd name="T5" fmla="*/ 97 h 120"/>
                                  <a:gd name="T6" fmla="*/ 97 w 146"/>
                                  <a:gd name="T7" fmla="*/ 3 h 120"/>
                                  <a:gd name="T8" fmla="*/ 97 w 146"/>
                                  <a:gd name="T9" fmla="*/ 3 h 120"/>
                                  <a:gd name="T10" fmla="*/ 78 w 146"/>
                                  <a:gd name="T11" fmla="*/ 0 h 120"/>
                                  <a:gd name="T12" fmla="*/ 78 w 146"/>
                                  <a:gd name="T13" fmla="*/ 120 h 120"/>
                                </a:gdLst>
                                <a:ahLst/>
                                <a:cxnLst>
                                  <a:cxn ang="0">
                                    <a:pos x="T0" y="T1"/>
                                  </a:cxn>
                                  <a:cxn ang="0">
                                    <a:pos x="T2" y="T3"/>
                                  </a:cxn>
                                  <a:cxn ang="0">
                                    <a:pos x="T4" y="T5"/>
                                  </a:cxn>
                                  <a:cxn ang="0">
                                    <a:pos x="T6" y="T7"/>
                                  </a:cxn>
                                  <a:cxn ang="0">
                                    <a:pos x="T8" y="T9"/>
                                  </a:cxn>
                                  <a:cxn ang="0">
                                    <a:pos x="T10" y="T11"/>
                                  </a:cxn>
                                  <a:cxn ang="0">
                                    <a:pos x="T12" y="T13"/>
                                  </a:cxn>
                                </a:cxnLst>
                                <a:rect l="0" t="0" r="r" b="b"/>
                                <a:pathLst>
                                  <a:path w="146" h="120">
                                    <a:moveTo>
                                      <a:pt x="78" y="120"/>
                                    </a:moveTo>
                                    <a:cubicBezTo>
                                      <a:pt x="99" y="120"/>
                                      <a:pt x="115" y="111"/>
                                      <a:pt x="125" y="97"/>
                                    </a:cubicBezTo>
                                    <a:cubicBezTo>
                                      <a:pt x="125" y="97"/>
                                      <a:pt x="125" y="97"/>
                                      <a:pt x="125" y="97"/>
                                    </a:cubicBezTo>
                                    <a:cubicBezTo>
                                      <a:pt x="146" y="67"/>
                                      <a:pt x="137" y="15"/>
                                      <a:pt x="97" y="3"/>
                                    </a:cubicBezTo>
                                    <a:cubicBezTo>
                                      <a:pt x="97" y="3"/>
                                      <a:pt x="97" y="3"/>
                                      <a:pt x="97" y="3"/>
                                    </a:cubicBezTo>
                                    <a:cubicBezTo>
                                      <a:pt x="91" y="1"/>
                                      <a:pt x="8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087"/>
                            <wps:cNvSpPr>
                              <a:spLocks/>
                            </wps:cNvSpPr>
                            <wps:spPr bwMode="auto">
                              <a:xfrm>
                                <a:off x="6025515" y="5317490"/>
                                <a:ext cx="10160" cy="27305"/>
                              </a:xfrm>
                              <a:custGeom>
                                <a:avLst/>
                                <a:gdLst>
                                  <a:gd name="T0" fmla="*/ 15 w 32"/>
                                  <a:gd name="T1" fmla="*/ 86 h 86"/>
                                  <a:gd name="T2" fmla="*/ 0 w 32"/>
                                  <a:gd name="T3" fmla="*/ 0 h 86"/>
                                  <a:gd name="T4" fmla="*/ 15 w 32"/>
                                  <a:gd name="T5" fmla="*/ 86 h 86"/>
                                </a:gdLst>
                                <a:ahLst/>
                                <a:cxnLst>
                                  <a:cxn ang="0">
                                    <a:pos x="T0" y="T1"/>
                                  </a:cxn>
                                  <a:cxn ang="0">
                                    <a:pos x="T2" y="T3"/>
                                  </a:cxn>
                                  <a:cxn ang="0">
                                    <a:pos x="T4" y="T5"/>
                                  </a:cxn>
                                </a:cxnLst>
                                <a:rect l="0" t="0" r="r" b="b"/>
                                <a:pathLst>
                                  <a:path w="32" h="86">
                                    <a:moveTo>
                                      <a:pt x="15" y="86"/>
                                    </a:moveTo>
                                    <a:cubicBezTo>
                                      <a:pt x="32" y="59"/>
                                      <a:pt x="27" y="19"/>
                                      <a:pt x="0" y="0"/>
                                    </a:cubicBezTo>
                                    <a:cubicBezTo>
                                      <a:pt x="6" y="29"/>
                                      <a:pt x="10" y="57"/>
                                      <a:pt x="15" y="86"/>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088"/>
                            <wps:cNvSpPr>
                              <a:spLocks/>
                            </wps:cNvSpPr>
                            <wps:spPr bwMode="auto">
                              <a:xfrm>
                                <a:off x="5971540" y="5058410"/>
                                <a:ext cx="48895" cy="3810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089"/>
                            <wps:cNvSpPr>
                              <a:spLocks/>
                            </wps:cNvSpPr>
                            <wps:spPr bwMode="auto">
                              <a:xfrm>
                                <a:off x="6249035" y="4573270"/>
                                <a:ext cx="34290" cy="38100"/>
                              </a:xfrm>
                              <a:custGeom>
                                <a:avLst/>
                                <a:gdLst>
                                  <a:gd name="T0" fmla="*/ 31 w 108"/>
                                  <a:gd name="T1" fmla="*/ 0 h 120"/>
                                  <a:gd name="T2" fmla="*/ 0 w 108"/>
                                  <a:gd name="T3" fmla="*/ 9 h 120"/>
                                  <a:gd name="T4" fmla="*/ 20 w 108"/>
                                  <a:gd name="T5" fmla="*/ 120 h 120"/>
                                  <a:gd name="T6" fmla="*/ 31 w 108"/>
                                  <a:gd name="T7" fmla="*/ 120 h 120"/>
                                  <a:gd name="T8" fmla="*/ 31 w 108"/>
                                  <a:gd name="T9" fmla="*/ 0 h 120"/>
                                </a:gdLst>
                                <a:ahLst/>
                                <a:cxnLst>
                                  <a:cxn ang="0">
                                    <a:pos x="T0" y="T1"/>
                                  </a:cxn>
                                  <a:cxn ang="0">
                                    <a:pos x="T2" y="T3"/>
                                  </a:cxn>
                                  <a:cxn ang="0">
                                    <a:pos x="T4" y="T5"/>
                                  </a:cxn>
                                  <a:cxn ang="0">
                                    <a:pos x="T6" y="T7"/>
                                  </a:cxn>
                                  <a:cxn ang="0">
                                    <a:pos x="T8" y="T9"/>
                                  </a:cxn>
                                </a:cxnLst>
                                <a:rect l="0" t="0" r="r" b="b"/>
                                <a:pathLst>
                                  <a:path w="108" h="120">
                                    <a:moveTo>
                                      <a:pt x="31" y="0"/>
                                    </a:moveTo>
                                    <a:cubicBezTo>
                                      <a:pt x="18" y="0"/>
                                      <a:pt x="8" y="4"/>
                                      <a:pt x="0" y="9"/>
                                    </a:cubicBezTo>
                                    <a:cubicBezTo>
                                      <a:pt x="7" y="46"/>
                                      <a:pt x="13" y="83"/>
                                      <a:pt x="20" y="120"/>
                                    </a:cubicBezTo>
                                    <a:cubicBezTo>
                                      <a:pt x="24" y="120"/>
                                      <a:pt x="27" y="120"/>
                                      <a:pt x="31" y="120"/>
                                    </a:cubicBezTo>
                                    <a:cubicBezTo>
                                      <a:pt x="108" y="120"/>
                                      <a:pt x="108" y="0"/>
                                      <a:pt x="31"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090"/>
                            <wps:cNvSpPr>
                              <a:spLocks/>
                            </wps:cNvSpPr>
                            <wps:spPr bwMode="auto">
                              <a:xfrm>
                                <a:off x="6293485" y="4432935"/>
                                <a:ext cx="48895"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091"/>
                            <wps:cNvSpPr>
                              <a:spLocks/>
                            </wps:cNvSpPr>
                            <wps:spPr bwMode="auto">
                              <a:xfrm>
                                <a:off x="6314440" y="4532630"/>
                                <a:ext cx="48895" cy="38735"/>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092"/>
                            <wps:cNvSpPr>
                              <a:spLocks/>
                            </wps:cNvSpPr>
                            <wps:spPr bwMode="auto">
                              <a:xfrm>
                                <a:off x="6349365" y="4909820"/>
                                <a:ext cx="22860" cy="36195"/>
                              </a:xfrm>
                              <a:custGeom>
                                <a:avLst/>
                                <a:gdLst>
                                  <a:gd name="T0" fmla="*/ 72 w 72"/>
                                  <a:gd name="T1" fmla="*/ 114 h 114"/>
                                  <a:gd name="T2" fmla="*/ 47 w 72"/>
                                  <a:gd name="T3" fmla="*/ 0 h 114"/>
                                  <a:gd name="T4" fmla="*/ 72 w 72"/>
                                  <a:gd name="T5" fmla="*/ 114 h 114"/>
                                </a:gdLst>
                                <a:ahLst/>
                                <a:cxnLst>
                                  <a:cxn ang="0">
                                    <a:pos x="T0" y="T1"/>
                                  </a:cxn>
                                  <a:cxn ang="0">
                                    <a:pos x="T2" y="T3"/>
                                  </a:cxn>
                                  <a:cxn ang="0">
                                    <a:pos x="T4" y="T5"/>
                                  </a:cxn>
                                </a:cxnLst>
                                <a:rect l="0" t="0" r="r" b="b"/>
                                <a:pathLst>
                                  <a:path w="72" h="114">
                                    <a:moveTo>
                                      <a:pt x="72" y="114"/>
                                    </a:moveTo>
                                    <a:cubicBezTo>
                                      <a:pt x="64" y="76"/>
                                      <a:pt x="56" y="38"/>
                                      <a:pt x="47" y="0"/>
                                    </a:cubicBezTo>
                                    <a:cubicBezTo>
                                      <a:pt x="0" y="25"/>
                                      <a:pt x="8" y="112"/>
                                      <a:pt x="72" y="114"/>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093"/>
                            <wps:cNvSpPr>
                              <a:spLocks/>
                            </wps:cNvSpPr>
                            <wps:spPr bwMode="auto">
                              <a:xfrm>
                                <a:off x="6187440" y="482092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094"/>
                            <wps:cNvSpPr>
                              <a:spLocks/>
                            </wps:cNvSpPr>
                            <wps:spPr bwMode="auto">
                              <a:xfrm>
                                <a:off x="6221095" y="465391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095"/>
                            <wps:cNvSpPr>
                              <a:spLocks/>
                            </wps:cNvSpPr>
                            <wps:spPr bwMode="auto">
                              <a:xfrm>
                                <a:off x="6198235" y="4909820"/>
                                <a:ext cx="48895"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096"/>
                            <wps:cNvSpPr>
                              <a:spLocks/>
                            </wps:cNvSpPr>
                            <wps:spPr bwMode="auto">
                              <a:xfrm>
                                <a:off x="6195695" y="503301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097"/>
                            <wps:cNvSpPr>
                              <a:spLocks/>
                            </wps:cNvSpPr>
                            <wps:spPr bwMode="auto">
                              <a:xfrm>
                                <a:off x="5584190" y="477202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098"/>
                            <wps:cNvSpPr>
                              <a:spLocks/>
                            </wps:cNvSpPr>
                            <wps:spPr bwMode="auto">
                              <a:xfrm>
                                <a:off x="5633085" y="4359275"/>
                                <a:ext cx="46990" cy="38100"/>
                              </a:xfrm>
                              <a:custGeom>
                                <a:avLst/>
                                <a:gdLst>
                                  <a:gd name="T0" fmla="*/ 70 w 147"/>
                                  <a:gd name="T1" fmla="*/ 0 h 120"/>
                                  <a:gd name="T2" fmla="*/ 21 w 147"/>
                                  <a:gd name="T3" fmla="*/ 26 h 120"/>
                                  <a:gd name="T4" fmla="*/ 37 w 147"/>
                                  <a:gd name="T5" fmla="*/ 59 h 120"/>
                                  <a:gd name="T6" fmla="*/ 21 w 147"/>
                                  <a:gd name="T7" fmla="*/ 26 h 120"/>
                                  <a:gd name="T8" fmla="*/ 69 w 147"/>
                                  <a:gd name="T9" fmla="*/ 120 h 120"/>
                                  <a:gd name="T10" fmla="*/ 69 w 147"/>
                                  <a:gd name="T11" fmla="*/ 120 h 120"/>
                                  <a:gd name="T12" fmla="*/ 70 w 147"/>
                                  <a:gd name="T13" fmla="*/ 120 h 120"/>
                                  <a:gd name="T14" fmla="*/ 70 w 147"/>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7" h="120">
                                    <a:moveTo>
                                      <a:pt x="70" y="0"/>
                                    </a:moveTo>
                                    <a:cubicBezTo>
                                      <a:pt x="46" y="0"/>
                                      <a:pt x="30" y="11"/>
                                      <a:pt x="21" y="26"/>
                                    </a:cubicBezTo>
                                    <a:cubicBezTo>
                                      <a:pt x="27" y="37"/>
                                      <a:pt x="32" y="48"/>
                                      <a:pt x="37" y="59"/>
                                    </a:cubicBezTo>
                                    <a:cubicBezTo>
                                      <a:pt x="32" y="48"/>
                                      <a:pt x="27" y="37"/>
                                      <a:pt x="21" y="26"/>
                                    </a:cubicBezTo>
                                    <a:cubicBezTo>
                                      <a:pt x="0" y="61"/>
                                      <a:pt x="16" y="119"/>
                                      <a:pt x="69" y="120"/>
                                    </a:cubicBezTo>
                                    <a:cubicBezTo>
                                      <a:pt x="69" y="120"/>
                                      <a:pt x="69" y="120"/>
                                      <a:pt x="69" y="120"/>
                                    </a:cubicBezTo>
                                    <a:cubicBezTo>
                                      <a:pt x="69" y="120"/>
                                      <a:pt x="69" y="120"/>
                                      <a:pt x="70" y="120"/>
                                    </a:cubicBezTo>
                                    <a:cubicBezTo>
                                      <a:pt x="147" y="120"/>
                                      <a:pt x="147" y="0"/>
                                      <a:pt x="7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099"/>
                            <wps:cNvSpPr>
                              <a:spLocks/>
                            </wps:cNvSpPr>
                            <wps:spPr bwMode="auto">
                              <a:xfrm>
                                <a:off x="5683885" y="4819015"/>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100"/>
                            <wps:cNvSpPr>
                              <a:spLocks/>
                            </wps:cNvSpPr>
                            <wps:spPr bwMode="auto">
                              <a:xfrm>
                                <a:off x="5713095" y="4622165"/>
                                <a:ext cx="43180" cy="38100"/>
                              </a:xfrm>
                              <a:custGeom>
                                <a:avLst/>
                                <a:gdLst>
                                  <a:gd name="T0" fmla="*/ 135 w 135"/>
                                  <a:gd name="T1" fmla="*/ 68 h 120"/>
                                  <a:gd name="T2" fmla="*/ 117 w 135"/>
                                  <a:gd name="T3" fmla="*/ 14 h 120"/>
                                  <a:gd name="T4" fmla="*/ 78 w 135"/>
                                  <a:gd name="T5" fmla="*/ 0 h 120"/>
                                  <a:gd name="T6" fmla="*/ 78 w 135"/>
                                  <a:gd name="T7" fmla="*/ 120 h 120"/>
                                  <a:gd name="T8" fmla="*/ 135 w 135"/>
                                  <a:gd name="T9" fmla="*/ 68 h 120"/>
                                </a:gdLst>
                                <a:ahLst/>
                                <a:cxnLst>
                                  <a:cxn ang="0">
                                    <a:pos x="T0" y="T1"/>
                                  </a:cxn>
                                  <a:cxn ang="0">
                                    <a:pos x="T2" y="T3"/>
                                  </a:cxn>
                                  <a:cxn ang="0">
                                    <a:pos x="T4" y="T5"/>
                                  </a:cxn>
                                  <a:cxn ang="0">
                                    <a:pos x="T6" y="T7"/>
                                  </a:cxn>
                                  <a:cxn ang="0">
                                    <a:pos x="T8" y="T9"/>
                                  </a:cxn>
                                </a:cxnLst>
                                <a:rect l="0" t="0" r="r" b="b"/>
                                <a:pathLst>
                                  <a:path w="135" h="120">
                                    <a:moveTo>
                                      <a:pt x="135" y="68"/>
                                    </a:moveTo>
                                    <a:cubicBezTo>
                                      <a:pt x="129" y="50"/>
                                      <a:pt x="123" y="32"/>
                                      <a:pt x="117" y="14"/>
                                    </a:cubicBezTo>
                                    <a:cubicBezTo>
                                      <a:pt x="107" y="5"/>
                                      <a:pt x="94" y="0"/>
                                      <a:pt x="78" y="0"/>
                                    </a:cubicBezTo>
                                    <a:cubicBezTo>
                                      <a:pt x="1" y="0"/>
                                      <a:pt x="0" y="120"/>
                                      <a:pt x="78" y="120"/>
                                    </a:cubicBezTo>
                                    <a:cubicBezTo>
                                      <a:pt x="113" y="120"/>
                                      <a:pt x="132" y="95"/>
                                      <a:pt x="135" y="68"/>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101"/>
                            <wps:cNvSpPr>
                              <a:spLocks/>
                            </wps:cNvSpPr>
                            <wps:spPr bwMode="auto">
                              <a:xfrm>
                                <a:off x="5624195" y="453072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102"/>
                            <wps:cNvSpPr>
                              <a:spLocks/>
                            </wps:cNvSpPr>
                            <wps:spPr bwMode="auto">
                              <a:xfrm>
                                <a:off x="5601335" y="4871720"/>
                                <a:ext cx="48895"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103"/>
                            <wps:cNvSpPr>
                              <a:spLocks/>
                            </wps:cNvSpPr>
                            <wps:spPr bwMode="auto">
                              <a:xfrm>
                                <a:off x="5744845" y="4903470"/>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104"/>
                            <wps:cNvSpPr>
                              <a:spLocks/>
                            </wps:cNvSpPr>
                            <wps:spPr bwMode="auto">
                              <a:xfrm>
                                <a:off x="5571490" y="4431030"/>
                                <a:ext cx="48895" cy="3810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105"/>
                            <wps:cNvSpPr>
                              <a:spLocks/>
                            </wps:cNvSpPr>
                            <wps:spPr bwMode="auto">
                              <a:xfrm>
                                <a:off x="5541645" y="468566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106"/>
                            <wps:cNvSpPr>
                              <a:spLocks/>
                            </wps:cNvSpPr>
                            <wps:spPr bwMode="auto">
                              <a:xfrm>
                                <a:off x="5941695" y="486981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107"/>
                            <wps:cNvSpPr>
                              <a:spLocks/>
                            </wps:cNvSpPr>
                            <wps:spPr bwMode="auto">
                              <a:xfrm>
                                <a:off x="4720590" y="2157730"/>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108"/>
                            <wps:cNvSpPr>
                              <a:spLocks/>
                            </wps:cNvSpPr>
                            <wps:spPr bwMode="auto">
                              <a:xfrm>
                                <a:off x="5939790" y="4692015"/>
                                <a:ext cx="48895" cy="3810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109"/>
                            <wps:cNvSpPr>
                              <a:spLocks/>
                            </wps:cNvSpPr>
                            <wps:spPr bwMode="auto">
                              <a:xfrm>
                                <a:off x="5776595" y="4982210"/>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10"/>
                            <wps:cNvSpPr>
                              <a:spLocks/>
                            </wps:cNvSpPr>
                            <wps:spPr bwMode="auto">
                              <a:xfrm>
                                <a:off x="5888990" y="462597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11"/>
                            <wps:cNvSpPr>
                              <a:spLocks/>
                            </wps:cNvSpPr>
                            <wps:spPr bwMode="auto">
                              <a:xfrm>
                                <a:off x="5946140" y="4958715"/>
                                <a:ext cx="48895" cy="3810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12"/>
                            <wps:cNvSpPr>
                              <a:spLocks/>
                            </wps:cNvSpPr>
                            <wps:spPr bwMode="auto">
                              <a:xfrm>
                                <a:off x="5789930" y="4825365"/>
                                <a:ext cx="48260" cy="38100"/>
                              </a:xfrm>
                              <a:custGeom>
                                <a:avLst/>
                                <a:gdLst>
                                  <a:gd name="T0" fmla="*/ 97 w 153"/>
                                  <a:gd name="T1" fmla="*/ 117 h 120"/>
                                  <a:gd name="T2" fmla="*/ 77 w 153"/>
                                  <a:gd name="T3" fmla="*/ 0 h 120"/>
                                  <a:gd name="T4" fmla="*/ 67 w 153"/>
                                  <a:gd name="T5" fmla="*/ 0 h 120"/>
                                  <a:gd name="T6" fmla="*/ 67 w 153"/>
                                  <a:gd name="T7" fmla="*/ 0 h 120"/>
                                  <a:gd name="T8" fmla="*/ 77 w 153"/>
                                  <a:gd name="T9" fmla="*/ 120 h 120"/>
                                  <a:gd name="T10" fmla="*/ 97 w 153"/>
                                  <a:gd name="T11" fmla="*/ 117 h 120"/>
                                  <a:gd name="T12" fmla="*/ 97 w 153"/>
                                  <a:gd name="T13" fmla="*/ 117 h 120"/>
                                </a:gdLst>
                                <a:ahLst/>
                                <a:cxnLst>
                                  <a:cxn ang="0">
                                    <a:pos x="T0" y="T1"/>
                                  </a:cxn>
                                  <a:cxn ang="0">
                                    <a:pos x="T2" y="T3"/>
                                  </a:cxn>
                                  <a:cxn ang="0">
                                    <a:pos x="T4" y="T5"/>
                                  </a:cxn>
                                  <a:cxn ang="0">
                                    <a:pos x="T6" y="T7"/>
                                  </a:cxn>
                                  <a:cxn ang="0">
                                    <a:pos x="T8" y="T9"/>
                                  </a:cxn>
                                  <a:cxn ang="0">
                                    <a:pos x="T10" y="T11"/>
                                  </a:cxn>
                                  <a:cxn ang="0">
                                    <a:pos x="T12" y="T13"/>
                                  </a:cxn>
                                </a:cxnLst>
                                <a:rect l="0" t="0" r="r" b="b"/>
                                <a:pathLst>
                                  <a:path w="153" h="120">
                                    <a:moveTo>
                                      <a:pt x="97" y="117"/>
                                    </a:moveTo>
                                    <a:cubicBezTo>
                                      <a:pt x="153" y="98"/>
                                      <a:pt x="147" y="0"/>
                                      <a:pt x="77" y="0"/>
                                    </a:cubicBezTo>
                                    <a:cubicBezTo>
                                      <a:pt x="73" y="0"/>
                                      <a:pt x="70" y="0"/>
                                      <a:pt x="67" y="0"/>
                                    </a:cubicBezTo>
                                    <a:cubicBezTo>
                                      <a:pt x="67" y="0"/>
                                      <a:pt x="67" y="0"/>
                                      <a:pt x="67" y="0"/>
                                    </a:cubicBezTo>
                                    <a:cubicBezTo>
                                      <a:pt x="0" y="10"/>
                                      <a:pt x="3" y="120"/>
                                      <a:pt x="77" y="120"/>
                                    </a:cubicBezTo>
                                    <a:cubicBezTo>
                                      <a:pt x="84" y="120"/>
                                      <a:pt x="91" y="119"/>
                                      <a:pt x="97" y="117"/>
                                    </a:cubicBezTo>
                                    <a:cubicBezTo>
                                      <a:pt x="97" y="117"/>
                                      <a:pt x="97" y="117"/>
                                      <a:pt x="97" y="11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13"/>
                            <wps:cNvSpPr>
                              <a:spLocks/>
                            </wps:cNvSpPr>
                            <wps:spPr bwMode="auto">
                              <a:xfrm>
                                <a:off x="5823585" y="5090160"/>
                                <a:ext cx="48895"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14"/>
                            <wps:cNvSpPr>
                              <a:spLocks/>
                            </wps:cNvSpPr>
                            <wps:spPr bwMode="auto">
                              <a:xfrm>
                                <a:off x="5889625" y="4795520"/>
                                <a:ext cx="46355" cy="38100"/>
                              </a:xfrm>
                              <a:custGeom>
                                <a:avLst/>
                                <a:gdLst>
                                  <a:gd name="T0" fmla="*/ 68 w 146"/>
                                  <a:gd name="T1" fmla="*/ 0 h 120"/>
                                  <a:gd name="T2" fmla="*/ 21 w 146"/>
                                  <a:gd name="T3" fmla="*/ 24 h 120"/>
                                  <a:gd name="T4" fmla="*/ 21 w 146"/>
                                  <a:gd name="T5" fmla="*/ 24 h 120"/>
                                  <a:gd name="T6" fmla="*/ 52 w 146"/>
                                  <a:gd name="T7" fmla="*/ 118 h 120"/>
                                  <a:gd name="T8" fmla="*/ 52 w 146"/>
                                  <a:gd name="T9" fmla="*/ 118 h 120"/>
                                  <a:gd name="T10" fmla="*/ 68 w 146"/>
                                  <a:gd name="T11" fmla="*/ 120 h 120"/>
                                  <a:gd name="T12" fmla="*/ 68 w 146"/>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46" h="120">
                                    <a:moveTo>
                                      <a:pt x="68" y="0"/>
                                    </a:moveTo>
                                    <a:cubicBezTo>
                                      <a:pt x="47" y="0"/>
                                      <a:pt x="31" y="10"/>
                                      <a:pt x="21" y="24"/>
                                    </a:cubicBezTo>
                                    <a:cubicBezTo>
                                      <a:pt x="21" y="24"/>
                                      <a:pt x="21" y="24"/>
                                      <a:pt x="21" y="24"/>
                                    </a:cubicBezTo>
                                    <a:cubicBezTo>
                                      <a:pt x="0" y="55"/>
                                      <a:pt x="10" y="108"/>
                                      <a:pt x="52" y="118"/>
                                    </a:cubicBezTo>
                                    <a:cubicBezTo>
                                      <a:pt x="52" y="118"/>
                                      <a:pt x="52" y="118"/>
                                      <a:pt x="52" y="118"/>
                                    </a:cubicBezTo>
                                    <a:cubicBezTo>
                                      <a:pt x="57" y="120"/>
                                      <a:pt x="63" y="120"/>
                                      <a:pt x="68" y="120"/>
                                    </a:cubicBezTo>
                                    <a:cubicBezTo>
                                      <a:pt x="146" y="120"/>
                                      <a:pt x="146" y="0"/>
                                      <a:pt x="6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15"/>
                            <wps:cNvSpPr>
                              <a:spLocks/>
                            </wps:cNvSpPr>
                            <wps:spPr bwMode="auto">
                              <a:xfrm>
                                <a:off x="5903595" y="442912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16"/>
                            <wps:cNvSpPr>
                              <a:spLocks/>
                            </wps:cNvSpPr>
                            <wps:spPr bwMode="auto">
                              <a:xfrm>
                                <a:off x="4935220" y="2837815"/>
                                <a:ext cx="20320" cy="3810"/>
                              </a:xfrm>
                              <a:custGeom>
                                <a:avLst/>
                                <a:gdLst>
                                  <a:gd name="T0" fmla="*/ 0 w 64"/>
                                  <a:gd name="T1" fmla="*/ 7 h 12"/>
                                  <a:gd name="T2" fmla="*/ 64 w 64"/>
                                  <a:gd name="T3" fmla="*/ 12 h 12"/>
                                  <a:gd name="T4" fmla="*/ 28 w 64"/>
                                  <a:gd name="T5" fmla="*/ 0 h 12"/>
                                  <a:gd name="T6" fmla="*/ 0 w 64"/>
                                  <a:gd name="T7" fmla="*/ 7 h 12"/>
                                </a:gdLst>
                                <a:ahLst/>
                                <a:cxnLst>
                                  <a:cxn ang="0">
                                    <a:pos x="T0" y="T1"/>
                                  </a:cxn>
                                  <a:cxn ang="0">
                                    <a:pos x="T2" y="T3"/>
                                  </a:cxn>
                                  <a:cxn ang="0">
                                    <a:pos x="T4" y="T5"/>
                                  </a:cxn>
                                  <a:cxn ang="0">
                                    <a:pos x="T6" y="T7"/>
                                  </a:cxn>
                                </a:cxnLst>
                                <a:rect l="0" t="0" r="r" b="b"/>
                                <a:pathLst>
                                  <a:path w="64" h="12">
                                    <a:moveTo>
                                      <a:pt x="0" y="7"/>
                                    </a:moveTo>
                                    <a:cubicBezTo>
                                      <a:pt x="21" y="9"/>
                                      <a:pt x="43" y="10"/>
                                      <a:pt x="64" y="12"/>
                                    </a:cubicBezTo>
                                    <a:cubicBezTo>
                                      <a:pt x="55" y="5"/>
                                      <a:pt x="43" y="0"/>
                                      <a:pt x="28" y="0"/>
                                    </a:cubicBezTo>
                                    <a:cubicBezTo>
                                      <a:pt x="17" y="0"/>
                                      <a:pt x="8" y="3"/>
                                      <a:pt x="0" y="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17"/>
                            <wps:cNvSpPr>
                              <a:spLocks/>
                            </wps:cNvSpPr>
                            <wps:spPr bwMode="auto">
                              <a:xfrm>
                                <a:off x="4906645" y="274447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18"/>
                            <wps:cNvSpPr>
                              <a:spLocks/>
                            </wps:cNvSpPr>
                            <wps:spPr bwMode="auto">
                              <a:xfrm>
                                <a:off x="4883785" y="292481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19"/>
                            <wps:cNvSpPr>
                              <a:spLocks/>
                            </wps:cNvSpPr>
                            <wps:spPr bwMode="auto">
                              <a:xfrm>
                                <a:off x="4885690" y="308546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20"/>
                            <wps:cNvSpPr>
                              <a:spLocks/>
                            </wps:cNvSpPr>
                            <wps:spPr bwMode="auto">
                              <a:xfrm>
                                <a:off x="4877435" y="264033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121"/>
                            <wps:cNvSpPr>
                              <a:spLocks/>
                            </wps:cNvSpPr>
                            <wps:spPr bwMode="auto">
                              <a:xfrm>
                                <a:off x="4809490" y="288226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122"/>
                            <wps:cNvSpPr>
                              <a:spLocks/>
                            </wps:cNvSpPr>
                            <wps:spPr bwMode="auto">
                              <a:xfrm>
                                <a:off x="4864735" y="243332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123"/>
                            <wps:cNvSpPr>
                              <a:spLocks/>
                            </wps:cNvSpPr>
                            <wps:spPr bwMode="auto">
                              <a:xfrm>
                                <a:off x="4792345" y="323151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124"/>
                            <wps:cNvSpPr>
                              <a:spLocks/>
                            </wps:cNvSpPr>
                            <wps:spPr bwMode="auto">
                              <a:xfrm>
                                <a:off x="4839335" y="277622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125"/>
                            <wps:cNvSpPr>
                              <a:spLocks/>
                            </wps:cNvSpPr>
                            <wps:spPr bwMode="auto">
                              <a:xfrm>
                                <a:off x="4834890" y="302641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126"/>
                            <wps:cNvSpPr>
                              <a:spLocks/>
                            </wps:cNvSpPr>
                            <wps:spPr bwMode="auto">
                              <a:xfrm>
                                <a:off x="4919980" y="2839720"/>
                                <a:ext cx="47625" cy="36195"/>
                              </a:xfrm>
                              <a:custGeom>
                                <a:avLst/>
                                <a:gdLst>
                                  <a:gd name="T0" fmla="*/ 112 w 150"/>
                                  <a:gd name="T1" fmla="*/ 5 h 113"/>
                                  <a:gd name="T2" fmla="*/ 48 w 150"/>
                                  <a:gd name="T3" fmla="*/ 0 h 113"/>
                                  <a:gd name="T4" fmla="*/ 76 w 150"/>
                                  <a:gd name="T5" fmla="*/ 113 h 113"/>
                                  <a:gd name="T6" fmla="*/ 112 w 150"/>
                                  <a:gd name="T7" fmla="*/ 5 h 113"/>
                                </a:gdLst>
                                <a:ahLst/>
                                <a:cxnLst>
                                  <a:cxn ang="0">
                                    <a:pos x="T0" y="T1"/>
                                  </a:cxn>
                                  <a:cxn ang="0">
                                    <a:pos x="T2" y="T3"/>
                                  </a:cxn>
                                  <a:cxn ang="0">
                                    <a:pos x="T4" y="T5"/>
                                  </a:cxn>
                                  <a:cxn ang="0">
                                    <a:pos x="T6" y="T7"/>
                                  </a:cxn>
                                </a:cxnLst>
                                <a:rect l="0" t="0" r="r" b="b"/>
                                <a:pathLst>
                                  <a:path w="150" h="113">
                                    <a:moveTo>
                                      <a:pt x="112" y="5"/>
                                    </a:moveTo>
                                    <a:cubicBezTo>
                                      <a:pt x="91" y="3"/>
                                      <a:pt x="69" y="2"/>
                                      <a:pt x="48" y="0"/>
                                    </a:cubicBezTo>
                                    <a:cubicBezTo>
                                      <a:pt x="0" y="25"/>
                                      <a:pt x="9" y="113"/>
                                      <a:pt x="76" y="113"/>
                                    </a:cubicBezTo>
                                    <a:cubicBezTo>
                                      <a:pt x="138" y="113"/>
                                      <a:pt x="150" y="35"/>
                                      <a:pt x="112" y="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127"/>
                            <wps:cNvSpPr>
                              <a:spLocks/>
                            </wps:cNvSpPr>
                            <wps:spPr bwMode="auto">
                              <a:xfrm>
                                <a:off x="4782185" y="189484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128"/>
                            <wps:cNvSpPr>
                              <a:spLocks/>
                            </wps:cNvSpPr>
                            <wps:spPr bwMode="auto">
                              <a:xfrm>
                                <a:off x="4756785" y="172974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129"/>
                            <wps:cNvSpPr>
                              <a:spLocks/>
                            </wps:cNvSpPr>
                            <wps:spPr bwMode="auto">
                              <a:xfrm>
                                <a:off x="4728845" y="165100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130"/>
                            <wps:cNvSpPr>
                              <a:spLocks/>
                            </wps:cNvSpPr>
                            <wps:spPr bwMode="auto">
                              <a:xfrm>
                                <a:off x="4801235" y="180594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131"/>
                            <wps:cNvSpPr>
                              <a:spLocks/>
                            </wps:cNvSpPr>
                            <wps:spPr bwMode="auto">
                              <a:xfrm>
                                <a:off x="4890135" y="253492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132"/>
                            <wps:cNvSpPr>
                              <a:spLocks/>
                            </wps:cNvSpPr>
                            <wps:spPr bwMode="auto">
                              <a:xfrm>
                                <a:off x="4807585" y="2102485"/>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133"/>
                            <wps:cNvSpPr>
                              <a:spLocks/>
                            </wps:cNvSpPr>
                            <wps:spPr bwMode="auto">
                              <a:xfrm>
                                <a:off x="4836795" y="228663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134"/>
                            <wps:cNvSpPr>
                              <a:spLocks/>
                            </wps:cNvSpPr>
                            <wps:spPr bwMode="auto">
                              <a:xfrm>
                                <a:off x="6206490" y="4471670"/>
                                <a:ext cx="29210" cy="38100"/>
                              </a:xfrm>
                              <a:custGeom>
                                <a:avLst/>
                                <a:gdLst>
                                  <a:gd name="T0" fmla="*/ 77 w 91"/>
                                  <a:gd name="T1" fmla="*/ 120 h 120"/>
                                  <a:gd name="T2" fmla="*/ 91 w 91"/>
                                  <a:gd name="T3" fmla="*/ 118 h 120"/>
                                  <a:gd name="T4" fmla="*/ 91 w 91"/>
                                  <a:gd name="T5" fmla="*/ 118 h 120"/>
                                  <a:gd name="T6" fmla="*/ 85 w 91"/>
                                  <a:gd name="T7" fmla="*/ 90 h 120"/>
                                  <a:gd name="T8" fmla="*/ 66 w 91"/>
                                  <a:gd name="T9" fmla="*/ 0 h 120"/>
                                  <a:gd name="T10" fmla="*/ 66 w 91"/>
                                  <a:gd name="T11" fmla="*/ 0 h 120"/>
                                  <a:gd name="T12" fmla="*/ 77 w 91"/>
                                  <a:gd name="T13" fmla="*/ 120 h 120"/>
                                </a:gdLst>
                                <a:ahLst/>
                                <a:cxnLst>
                                  <a:cxn ang="0">
                                    <a:pos x="T0" y="T1"/>
                                  </a:cxn>
                                  <a:cxn ang="0">
                                    <a:pos x="T2" y="T3"/>
                                  </a:cxn>
                                  <a:cxn ang="0">
                                    <a:pos x="T4" y="T5"/>
                                  </a:cxn>
                                  <a:cxn ang="0">
                                    <a:pos x="T6" y="T7"/>
                                  </a:cxn>
                                  <a:cxn ang="0">
                                    <a:pos x="T8" y="T9"/>
                                  </a:cxn>
                                  <a:cxn ang="0">
                                    <a:pos x="T10" y="T11"/>
                                  </a:cxn>
                                  <a:cxn ang="0">
                                    <a:pos x="T12" y="T13"/>
                                  </a:cxn>
                                </a:cxnLst>
                                <a:rect l="0" t="0" r="r" b="b"/>
                                <a:pathLst>
                                  <a:path w="91" h="120">
                                    <a:moveTo>
                                      <a:pt x="77" y="120"/>
                                    </a:moveTo>
                                    <a:cubicBezTo>
                                      <a:pt x="82" y="120"/>
                                      <a:pt x="86" y="119"/>
                                      <a:pt x="91" y="118"/>
                                    </a:cubicBezTo>
                                    <a:cubicBezTo>
                                      <a:pt x="91" y="118"/>
                                      <a:pt x="91" y="118"/>
                                      <a:pt x="91" y="118"/>
                                    </a:cubicBezTo>
                                    <a:cubicBezTo>
                                      <a:pt x="89" y="109"/>
                                      <a:pt x="87" y="100"/>
                                      <a:pt x="85" y="90"/>
                                    </a:cubicBezTo>
                                    <a:cubicBezTo>
                                      <a:pt x="79" y="60"/>
                                      <a:pt x="73" y="30"/>
                                      <a:pt x="66" y="0"/>
                                    </a:cubicBezTo>
                                    <a:cubicBezTo>
                                      <a:pt x="66" y="0"/>
                                      <a:pt x="66" y="0"/>
                                      <a:pt x="66" y="0"/>
                                    </a:cubicBezTo>
                                    <a:cubicBezTo>
                                      <a:pt x="0" y="11"/>
                                      <a:pt x="4"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135"/>
                            <wps:cNvSpPr>
                              <a:spLocks/>
                            </wps:cNvSpPr>
                            <wps:spPr bwMode="auto">
                              <a:xfrm>
                                <a:off x="4705985" y="321056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136"/>
                            <wps:cNvSpPr>
                              <a:spLocks/>
                            </wps:cNvSpPr>
                            <wps:spPr bwMode="auto">
                              <a:xfrm>
                                <a:off x="4772025" y="2984500"/>
                                <a:ext cx="42545" cy="29210"/>
                              </a:xfrm>
                              <a:custGeom>
                                <a:avLst/>
                                <a:gdLst>
                                  <a:gd name="T0" fmla="*/ 69 w 134"/>
                                  <a:gd name="T1" fmla="*/ 92 h 92"/>
                                  <a:gd name="T2" fmla="*/ 126 w 134"/>
                                  <a:gd name="T3" fmla="*/ 16 h 92"/>
                                  <a:gd name="T4" fmla="*/ 19 w 134"/>
                                  <a:gd name="T5" fmla="*/ 0 h 92"/>
                                  <a:gd name="T6" fmla="*/ 69 w 134"/>
                                  <a:gd name="T7" fmla="*/ 92 h 92"/>
                                </a:gdLst>
                                <a:ahLst/>
                                <a:cxnLst>
                                  <a:cxn ang="0">
                                    <a:pos x="T0" y="T1"/>
                                  </a:cxn>
                                  <a:cxn ang="0">
                                    <a:pos x="T2" y="T3"/>
                                  </a:cxn>
                                  <a:cxn ang="0">
                                    <a:pos x="T4" y="T5"/>
                                  </a:cxn>
                                  <a:cxn ang="0">
                                    <a:pos x="T6" y="T7"/>
                                  </a:cxn>
                                </a:cxnLst>
                                <a:rect l="0" t="0" r="r" b="b"/>
                                <a:pathLst>
                                  <a:path w="134" h="92">
                                    <a:moveTo>
                                      <a:pt x="69" y="92"/>
                                    </a:moveTo>
                                    <a:cubicBezTo>
                                      <a:pt x="115" y="92"/>
                                      <a:pt x="134" y="50"/>
                                      <a:pt x="126" y="16"/>
                                    </a:cubicBezTo>
                                    <a:cubicBezTo>
                                      <a:pt x="90" y="10"/>
                                      <a:pt x="55" y="5"/>
                                      <a:pt x="19" y="0"/>
                                    </a:cubicBezTo>
                                    <a:cubicBezTo>
                                      <a:pt x="0" y="35"/>
                                      <a:pt x="16" y="92"/>
                                      <a:pt x="69" y="92"/>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137"/>
                            <wps:cNvSpPr>
                              <a:spLocks/>
                            </wps:cNvSpPr>
                            <wps:spPr bwMode="auto">
                              <a:xfrm>
                                <a:off x="4667885" y="2977515"/>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138"/>
                            <wps:cNvSpPr>
                              <a:spLocks/>
                            </wps:cNvSpPr>
                            <wps:spPr bwMode="auto">
                              <a:xfrm>
                                <a:off x="4712335" y="3066415"/>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139"/>
                            <wps:cNvSpPr>
                              <a:spLocks/>
                            </wps:cNvSpPr>
                            <wps:spPr bwMode="auto">
                              <a:xfrm>
                                <a:off x="4695190" y="197929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140"/>
                            <wps:cNvSpPr>
                              <a:spLocks/>
                            </wps:cNvSpPr>
                            <wps:spPr bwMode="auto">
                              <a:xfrm>
                                <a:off x="4714240" y="2890520"/>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141"/>
                            <wps:cNvSpPr>
                              <a:spLocks/>
                            </wps:cNvSpPr>
                            <wps:spPr bwMode="auto">
                              <a:xfrm>
                                <a:off x="4678045" y="2078990"/>
                                <a:ext cx="49530" cy="38735"/>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142"/>
                            <wps:cNvSpPr>
                              <a:spLocks/>
                            </wps:cNvSpPr>
                            <wps:spPr bwMode="auto">
                              <a:xfrm>
                                <a:off x="4690745" y="187134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143"/>
                            <wps:cNvSpPr>
                              <a:spLocks/>
                            </wps:cNvSpPr>
                            <wps:spPr bwMode="auto">
                              <a:xfrm>
                                <a:off x="4720590" y="1555750"/>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144"/>
                            <wps:cNvSpPr>
                              <a:spLocks/>
                            </wps:cNvSpPr>
                            <wps:spPr bwMode="auto">
                              <a:xfrm>
                                <a:off x="4809490" y="256857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145"/>
                            <wps:cNvSpPr>
                              <a:spLocks/>
                            </wps:cNvSpPr>
                            <wps:spPr bwMode="auto">
                              <a:xfrm>
                                <a:off x="4782185" y="2206625"/>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146"/>
                            <wps:cNvSpPr>
                              <a:spLocks/>
                            </wps:cNvSpPr>
                            <wps:spPr bwMode="auto">
                              <a:xfrm>
                                <a:off x="4805045" y="236728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147"/>
                            <wps:cNvSpPr>
                              <a:spLocks/>
                            </wps:cNvSpPr>
                            <wps:spPr bwMode="auto">
                              <a:xfrm>
                                <a:off x="4763135" y="201549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148"/>
                            <wps:cNvSpPr>
                              <a:spLocks/>
                            </wps:cNvSpPr>
                            <wps:spPr bwMode="auto">
                              <a:xfrm>
                                <a:off x="4782185" y="247142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149"/>
                            <wps:cNvSpPr>
                              <a:spLocks/>
                            </wps:cNvSpPr>
                            <wps:spPr bwMode="auto">
                              <a:xfrm>
                                <a:off x="4796790" y="2682875"/>
                                <a:ext cx="49530" cy="38735"/>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150"/>
                            <wps:cNvSpPr>
                              <a:spLocks/>
                            </wps:cNvSpPr>
                            <wps:spPr bwMode="auto">
                              <a:xfrm>
                                <a:off x="4731385" y="2574925"/>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151"/>
                            <wps:cNvSpPr>
                              <a:spLocks/>
                            </wps:cNvSpPr>
                            <wps:spPr bwMode="auto">
                              <a:xfrm>
                                <a:off x="4777740" y="2975610"/>
                                <a:ext cx="34290" cy="13970"/>
                              </a:xfrm>
                              <a:custGeom>
                                <a:avLst/>
                                <a:gdLst>
                                  <a:gd name="T0" fmla="*/ 50 w 107"/>
                                  <a:gd name="T1" fmla="*/ 0 h 44"/>
                                  <a:gd name="T2" fmla="*/ 0 w 107"/>
                                  <a:gd name="T3" fmla="*/ 28 h 44"/>
                                  <a:gd name="T4" fmla="*/ 107 w 107"/>
                                  <a:gd name="T5" fmla="*/ 44 h 44"/>
                                  <a:gd name="T6" fmla="*/ 50 w 107"/>
                                  <a:gd name="T7" fmla="*/ 0 h 44"/>
                                </a:gdLst>
                                <a:ahLst/>
                                <a:cxnLst>
                                  <a:cxn ang="0">
                                    <a:pos x="T0" y="T1"/>
                                  </a:cxn>
                                  <a:cxn ang="0">
                                    <a:pos x="T2" y="T3"/>
                                  </a:cxn>
                                  <a:cxn ang="0">
                                    <a:pos x="T4" y="T5"/>
                                  </a:cxn>
                                  <a:cxn ang="0">
                                    <a:pos x="T6" y="T7"/>
                                  </a:cxn>
                                </a:cxnLst>
                                <a:rect l="0" t="0" r="r" b="b"/>
                                <a:pathLst>
                                  <a:path w="107" h="44">
                                    <a:moveTo>
                                      <a:pt x="50" y="0"/>
                                    </a:moveTo>
                                    <a:cubicBezTo>
                                      <a:pt x="26" y="0"/>
                                      <a:pt x="10" y="12"/>
                                      <a:pt x="0" y="28"/>
                                    </a:cubicBezTo>
                                    <a:cubicBezTo>
                                      <a:pt x="36" y="33"/>
                                      <a:pt x="71" y="38"/>
                                      <a:pt x="107" y="44"/>
                                    </a:cubicBezTo>
                                    <a:cubicBezTo>
                                      <a:pt x="101" y="20"/>
                                      <a:pt x="82" y="0"/>
                                      <a:pt x="5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152"/>
                            <wps:cNvSpPr>
                              <a:spLocks/>
                            </wps:cNvSpPr>
                            <wps:spPr bwMode="auto">
                              <a:xfrm>
                                <a:off x="4705985" y="144145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153"/>
                            <wps:cNvSpPr>
                              <a:spLocks/>
                            </wps:cNvSpPr>
                            <wps:spPr bwMode="auto">
                              <a:xfrm>
                                <a:off x="4663440" y="364934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154"/>
                            <wps:cNvSpPr>
                              <a:spLocks/>
                            </wps:cNvSpPr>
                            <wps:spPr bwMode="auto">
                              <a:xfrm>
                                <a:off x="4563745" y="3657600"/>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155"/>
                            <wps:cNvSpPr>
                              <a:spLocks/>
                            </wps:cNvSpPr>
                            <wps:spPr bwMode="auto">
                              <a:xfrm>
                                <a:off x="4655185" y="374269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156"/>
                            <wps:cNvSpPr>
                              <a:spLocks/>
                            </wps:cNvSpPr>
                            <wps:spPr bwMode="auto">
                              <a:xfrm>
                                <a:off x="4601845" y="321246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157"/>
                            <wps:cNvSpPr>
                              <a:spLocks/>
                            </wps:cNvSpPr>
                            <wps:spPr bwMode="auto">
                              <a:xfrm>
                                <a:off x="4652645" y="329120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158"/>
                            <wps:cNvSpPr>
                              <a:spLocks/>
                            </wps:cNvSpPr>
                            <wps:spPr bwMode="auto">
                              <a:xfrm>
                                <a:off x="4593590" y="3378200"/>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159"/>
                            <wps:cNvSpPr>
                              <a:spLocks/>
                            </wps:cNvSpPr>
                            <wps:spPr bwMode="auto">
                              <a:xfrm>
                                <a:off x="4570730" y="3574415"/>
                                <a:ext cx="40640" cy="27940"/>
                              </a:xfrm>
                              <a:custGeom>
                                <a:avLst/>
                                <a:gdLst>
                                  <a:gd name="T0" fmla="*/ 18 w 127"/>
                                  <a:gd name="T1" fmla="*/ 0 h 89"/>
                                  <a:gd name="T2" fmla="*/ 69 w 127"/>
                                  <a:gd name="T3" fmla="*/ 89 h 89"/>
                                  <a:gd name="T4" fmla="*/ 127 w 127"/>
                                  <a:gd name="T5" fmla="*/ 29 h 89"/>
                                  <a:gd name="T6" fmla="*/ 18 w 127"/>
                                  <a:gd name="T7" fmla="*/ 0 h 89"/>
                                </a:gdLst>
                                <a:ahLst/>
                                <a:cxnLst>
                                  <a:cxn ang="0">
                                    <a:pos x="T0" y="T1"/>
                                  </a:cxn>
                                  <a:cxn ang="0">
                                    <a:pos x="T2" y="T3"/>
                                  </a:cxn>
                                  <a:cxn ang="0">
                                    <a:pos x="T4" y="T5"/>
                                  </a:cxn>
                                  <a:cxn ang="0">
                                    <a:pos x="T6" y="T7"/>
                                  </a:cxn>
                                </a:cxnLst>
                                <a:rect l="0" t="0" r="r" b="b"/>
                                <a:pathLst>
                                  <a:path w="127" h="89">
                                    <a:moveTo>
                                      <a:pt x="18" y="0"/>
                                    </a:moveTo>
                                    <a:cubicBezTo>
                                      <a:pt x="0" y="35"/>
                                      <a:pt x="17" y="89"/>
                                      <a:pt x="69" y="89"/>
                                    </a:cubicBezTo>
                                    <a:cubicBezTo>
                                      <a:pt x="108" y="89"/>
                                      <a:pt x="127" y="59"/>
                                      <a:pt x="127" y="29"/>
                                    </a:cubicBezTo>
                                    <a:cubicBezTo>
                                      <a:pt x="91" y="19"/>
                                      <a:pt x="55" y="9"/>
                                      <a:pt x="1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160"/>
                            <wps:cNvSpPr>
                              <a:spLocks/>
                            </wps:cNvSpPr>
                            <wps:spPr bwMode="auto">
                              <a:xfrm>
                                <a:off x="4576445" y="3564255"/>
                                <a:ext cx="34925" cy="19050"/>
                              </a:xfrm>
                              <a:custGeom>
                                <a:avLst/>
                                <a:gdLst>
                                  <a:gd name="T0" fmla="*/ 51 w 109"/>
                                  <a:gd name="T1" fmla="*/ 0 h 60"/>
                                  <a:gd name="T2" fmla="*/ 0 w 109"/>
                                  <a:gd name="T3" fmla="*/ 31 h 60"/>
                                  <a:gd name="T4" fmla="*/ 109 w 109"/>
                                  <a:gd name="T5" fmla="*/ 60 h 60"/>
                                  <a:gd name="T6" fmla="*/ 51 w 109"/>
                                  <a:gd name="T7" fmla="*/ 0 h 60"/>
                                </a:gdLst>
                                <a:ahLst/>
                                <a:cxnLst>
                                  <a:cxn ang="0">
                                    <a:pos x="T0" y="T1"/>
                                  </a:cxn>
                                  <a:cxn ang="0">
                                    <a:pos x="T2" y="T3"/>
                                  </a:cxn>
                                  <a:cxn ang="0">
                                    <a:pos x="T4" y="T5"/>
                                  </a:cxn>
                                  <a:cxn ang="0">
                                    <a:pos x="T6" y="T7"/>
                                  </a:cxn>
                                </a:cxnLst>
                                <a:rect l="0" t="0" r="r" b="b"/>
                                <a:pathLst>
                                  <a:path w="109" h="60">
                                    <a:moveTo>
                                      <a:pt x="51" y="0"/>
                                    </a:moveTo>
                                    <a:cubicBezTo>
                                      <a:pt x="26" y="0"/>
                                      <a:pt x="9" y="13"/>
                                      <a:pt x="0" y="31"/>
                                    </a:cubicBezTo>
                                    <a:cubicBezTo>
                                      <a:pt x="37" y="40"/>
                                      <a:pt x="73" y="50"/>
                                      <a:pt x="109" y="60"/>
                                    </a:cubicBezTo>
                                    <a:cubicBezTo>
                                      <a:pt x="109" y="30"/>
                                      <a:pt x="90" y="0"/>
                                      <a:pt x="51"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161"/>
                            <wps:cNvSpPr>
                              <a:spLocks/>
                            </wps:cNvSpPr>
                            <wps:spPr bwMode="auto">
                              <a:xfrm>
                                <a:off x="4635500" y="2867660"/>
                                <a:ext cx="33020" cy="10160"/>
                              </a:xfrm>
                              <a:custGeom>
                                <a:avLst/>
                                <a:gdLst>
                                  <a:gd name="T0" fmla="*/ 104 w 104"/>
                                  <a:gd name="T1" fmla="*/ 2 h 33"/>
                                  <a:gd name="T2" fmla="*/ 0 w 104"/>
                                  <a:gd name="T3" fmla="*/ 0 h 33"/>
                                  <a:gd name="T4" fmla="*/ 53 w 104"/>
                                  <a:gd name="T5" fmla="*/ 33 h 33"/>
                                  <a:gd name="T6" fmla="*/ 104 w 104"/>
                                  <a:gd name="T7" fmla="*/ 2 h 33"/>
                                </a:gdLst>
                                <a:ahLst/>
                                <a:cxnLst>
                                  <a:cxn ang="0">
                                    <a:pos x="T0" y="T1"/>
                                  </a:cxn>
                                  <a:cxn ang="0">
                                    <a:pos x="T2" y="T3"/>
                                  </a:cxn>
                                  <a:cxn ang="0">
                                    <a:pos x="T4" y="T5"/>
                                  </a:cxn>
                                  <a:cxn ang="0">
                                    <a:pos x="T6" y="T7"/>
                                  </a:cxn>
                                </a:cxnLst>
                                <a:rect l="0" t="0" r="r" b="b"/>
                                <a:pathLst>
                                  <a:path w="104" h="33">
                                    <a:moveTo>
                                      <a:pt x="104" y="2"/>
                                    </a:moveTo>
                                    <a:cubicBezTo>
                                      <a:pt x="70" y="1"/>
                                      <a:pt x="35" y="0"/>
                                      <a:pt x="0" y="0"/>
                                    </a:cubicBezTo>
                                    <a:cubicBezTo>
                                      <a:pt x="8" y="19"/>
                                      <a:pt x="26" y="33"/>
                                      <a:pt x="53" y="33"/>
                                    </a:cubicBezTo>
                                    <a:cubicBezTo>
                                      <a:pt x="78" y="33"/>
                                      <a:pt x="96" y="20"/>
                                      <a:pt x="104" y="2"/>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162"/>
                            <wps:cNvSpPr>
                              <a:spLocks/>
                            </wps:cNvSpPr>
                            <wps:spPr bwMode="auto">
                              <a:xfrm>
                                <a:off x="4756785" y="3314065"/>
                                <a:ext cx="48895" cy="38735"/>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163"/>
                            <wps:cNvSpPr>
                              <a:spLocks/>
                            </wps:cNvSpPr>
                            <wps:spPr bwMode="auto">
                              <a:xfrm>
                                <a:off x="4739640" y="359219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164"/>
                            <wps:cNvSpPr>
                              <a:spLocks/>
                            </wps:cNvSpPr>
                            <wps:spPr bwMode="auto">
                              <a:xfrm>
                                <a:off x="4782185" y="349250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165"/>
                            <wps:cNvSpPr>
                              <a:spLocks/>
                            </wps:cNvSpPr>
                            <wps:spPr bwMode="auto">
                              <a:xfrm>
                                <a:off x="4813935" y="341630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166"/>
                            <wps:cNvSpPr>
                              <a:spLocks/>
                            </wps:cNvSpPr>
                            <wps:spPr bwMode="auto">
                              <a:xfrm>
                                <a:off x="4665345" y="355155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167"/>
                            <wps:cNvSpPr>
                              <a:spLocks/>
                            </wps:cNvSpPr>
                            <wps:spPr bwMode="auto">
                              <a:xfrm>
                                <a:off x="4666615" y="3128010"/>
                                <a:ext cx="41275" cy="38100"/>
                              </a:xfrm>
                              <a:custGeom>
                                <a:avLst/>
                                <a:gdLst>
                                  <a:gd name="T0" fmla="*/ 124 w 129"/>
                                  <a:gd name="T1" fmla="*/ 50 h 120"/>
                                  <a:gd name="T2" fmla="*/ 124 w 129"/>
                                  <a:gd name="T3" fmla="*/ 50 h 120"/>
                                  <a:gd name="T4" fmla="*/ 67 w 129"/>
                                  <a:gd name="T5" fmla="*/ 0 h 120"/>
                                  <a:gd name="T6" fmla="*/ 14 w 129"/>
                                  <a:gd name="T7" fmla="*/ 35 h 120"/>
                                  <a:gd name="T8" fmla="*/ 14 w 129"/>
                                  <a:gd name="T9" fmla="*/ 35 h 120"/>
                                  <a:gd name="T10" fmla="*/ 67 w 129"/>
                                  <a:gd name="T11" fmla="*/ 120 h 120"/>
                                  <a:gd name="T12" fmla="*/ 124 w 129"/>
                                  <a:gd name="T13" fmla="*/ 50 h 120"/>
                                </a:gdLst>
                                <a:ahLst/>
                                <a:cxnLst>
                                  <a:cxn ang="0">
                                    <a:pos x="T0" y="T1"/>
                                  </a:cxn>
                                  <a:cxn ang="0">
                                    <a:pos x="T2" y="T3"/>
                                  </a:cxn>
                                  <a:cxn ang="0">
                                    <a:pos x="T4" y="T5"/>
                                  </a:cxn>
                                  <a:cxn ang="0">
                                    <a:pos x="T6" y="T7"/>
                                  </a:cxn>
                                  <a:cxn ang="0">
                                    <a:pos x="T8" y="T9"/>
                                  </a:cxn>
                                  <a:cxn ang="0">
                                    <a:pos x="T10" y="T11"/>
                                  </a:cxn>
                                  <a:cxn ang="0">
                                    <a:pos x="T12" y="T13"/>
                                  </a:cxn>
                                </a:cxnLst>
                                <a:rect l="0" t="0" r="r" b="b"/>
                                <a:pathLst>
                                  <a:path w="129" h="120">
                                    <a:moveTo>
                                      <a:pt x="124" y="50"/>
                                    </a:moveTo>
                                    <a:cubicBezTo>
                                      <a:pt x="124" y="50"/>
                                      <a:pt x="124" y="50"/>
                                      <a:pt x="124" y="50"/>
                                    </a:cubicBezTo>
                                    <a:cubicBezTo>
                                      <a:pt x="121" y="23"/>
                                      <a:pt x="102" y="0"/>
                                      <a:pt x="67" y="0"/>
                                    </a:cubicBezTo>
                                    <a:cubicBezTo>
                                      <a:pt x="39" y="0"/>
                                      <a:pt x="21" y="15"/>
                                      <a:pt x="14" y="35"/>
                                    </a:cubicBezTo>
                                    <a:cubicBezTo>
                                      <a:pt x="14" y="35"/>
                                      <a:pt x="14" y="35"/>
                                      <a:pt x="14" y="35"/>
                                    </a:cubicBezTo>
                                    <a:cubicBezTo>
                                      <a:pt x="0" y="71"/>
                                      <a:pt x="18" y="120"/>
                                      <a:pt x="67" y="120"/>
                                    </a:cubicBezTo>
                                    <a:cubicBezTo>
                                      <a:pt x="110" y="120"/>
                                      <a:pt x="129" y="83"/>
                                      <a:pt x="124" y="5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168"/>
                            <wps:cNvSpPr>
                              <a:spLocks/>
                            </wps:cNvSpPr>
                            <wps:spPr bwMode="auto">
                              <a:xfrm>
                                <a:off x="4699635" y="3376295"/>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169"/>
                            <wps:cNvSpPr>
                              <a:spLocks/>
                            </wps:cNvSpPr>
                            <wps:spPr bwMode="auto">
                              <a:xfrm>
                                <a:off x="4733290" y="375094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170"/>
                            <wps:cNvSpPr>
                              <a:spLocks/>
                            </wps:cNvSpPr>
                            <wps:spPr bwMode="auto">
                              <a:xfrm>
                                <a:off x="4674235" y="1784350"/>
                                <a:ext cx="48895" cy="38735"/>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171"/>
                            <wps:cNvSpPr>
                              <a:spLocks/>
                            </wps:cNvSpPr>
                            <wps:spPr bwMode="auto">
                              <a:xfrm>
                                <a:off x="4578985" y="2562225"/>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172"/>
                            <wps:cNvSpPr>
                              <a:spLocks/>
                            </wps:cNvSpPr>
                            <wps:spPr bwMode="auto">
                              <a:xfrm>
                                <a:off x="4648835" y="2235835"/>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173"/>
                            <wps:cNvSpPr>
                              <a:spLocks/>
                            </wps:cNvSpPr>
                            <wps:spPr bwMode="auto">
                              <a:xfrm>
                                <a:off x="4629785" y="2400935"/>
                                <a:ext cx="48895" cy="38735"/>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174"/>
                            <wps:cNvSpPr>
                              <a:spLocks/>
                            </wps:cNvSpPr>
                            <wps:spPr bwMode="auto">
                              <a:xfrm>
                                <a:off x="4601845" y="271081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175"/>
                            <wps:cNvSpPr>
                              <a:spLocks/>
                            </wps:cNvSpPr>
                            <wps:spPr bwMode="auto">
                              <a:xfrm>
                                <a:off x="4623435" y="171069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176"/>
                            <wps:cNvSpPr>
                              <a:spLocks/>
                            </wps:cNvSpPr>
                            <wps:spPr bwMode="auto">
                              <a:xfrm>
                                <a:off x="4834890" y="357949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177"/>
                            <wps:cNvSpPr>
                              <a:spLocks/>
                            </wps:cNvSpPr>
                            <wps:spPr bwMode="auto">
                              <a:xfrm>
                                <a:off x="4638040" y="149669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178"/>
                            <wps:cNvSpPr>
                              <a:spLocks/>
                            </wps:cNvSpPr>
                            <wps:spPr bwMode="auto">
                              <a:xfrm>
                                <a:off x="4644390" y="1619250"/>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179"/>
                            <wps:cNvSpPr>
                              <a:spLocks/>
                            </wps:cNvSpPr>
                            <wps:spPr bwMode="auto">
                              <a:xfrm>
                                <a:off x="4540885" y="265557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180"/>
                            <wps:cNvSpPr>
                              <a:spLocks/>
                            </wps:cNvSpPr>
                            <wps:spPr bwMode="auto">
                              <a:xfrm>
                                <a:off x="4460240" y="2682875"/>
                                <a:ext cx="49530" cy="38735"/>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181"/>
                            <wps:cNvSpPr>
                              <a:spLocks/>
                            </wps:cNvSpPr>
                            <wps:spPr bwMode="auto">
                              <a:xfrm>
                                <a:off x="4506595" y="319786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182"/>
                            <wps:cNvSpPr>
                              <a:spLocks/>
                            </wps:cNvSpPr>
                            <wps:spPr bwMode="auto">
                              <a:xfrm>
                                <a:off x="4479290" y="308356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183"/>
                            <wps:cNvSpPr>
                              <a:spLocks/>
                            </wps:cNvSpPr>
                            <wps:spPr bwMode="auto">
                              <a:xfrm>
                                <a:off x="4511040" y="297116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184"/>
                            <wps:cNvSpPr>
                              <a:spLocks/>
                            </wps:cNvSpPr>
                            <wps:spPr bwMode="auto">
                              <a:xfrm>
                                <a:off x="4547235" y="3295015"/>
                                <a:ext cx="48895" cy="38735"/>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185"/>
                            <wps:cNvSpPr>
                              <a:spLocks/>
                            </wps:cNvSpPr>
                            <wps:spPr bwMode="auto">
                              <a:xfrm>
                                <a:off x="4538345" y="2778760"/>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186"/>
                            <wps:cNvSpPr>
                              <a:spLocks/>
                            </wps:cNvSpPr>
                            <wps:spPr bwMode="auto">
                              <a:xfrm>
                                <a:off x="4518025" y="2863215"/>
                                <a:ext cx="47625" cy="38100"/>
                              </a:xfrm>
                              <a:custGeom>
                                <a:avLst/>
                                <a:gdLst>
                                  <a:gd name="T0" fmla="*/ 42 w 150"/>
                                  <a:gd name="T1" fmla="*/ 10 h 120"/>
                                  <a:gd name="T2" fmla="*/ 42 w 150"/>
                                  <a:gd name="T3" fmla="*/ 10 h 120"/>
                                  <a:gd name="T4" fmla="*/ 75 w 150"/>
                                  <a:gd name="T5" fmla="*/ 120 h 120"/>
                                  <a:gd name="T6" fmla="*/ 108 w 150"/>
                                  <a:gd name="T7" fmla="*/ 10 h 120"/>
                                  <a:gd name="T8" fmla="*/ 75 w 150"/>
                                  <a:gd name="T9" fmla="*/ 0 h 120"/>
                                  <a:gd name="T10" fmla="*/ 42 w 150"/>
                                  <a:gd name="T11" fmla="*/ 10 h 120"/>
                                </a:gdLst>
                                <a:ahLst/>
                                <a:cxnLst>
                                  <a:cxn ang="0">
                                    <a:pos x="T0" y="T1"/>
                                  </a:cxn>
                                  <a:cxn ang="0">
                                    <a:pos x="T2" y="T3"/>
                                  </a:cxn>
                                  <a:cxn ang="0">
                                    <a:pos x="T4" y="T5"/>
                                  </a:cxn>
                                  <a:cxn ang="0">
                                    <a:pos x="T6" y="T7"/>
                                  </a:cxn>
                                  <a:cxn ang="0">
                                    <a:pos x="T8" y="T9"/>
                                  </a:cxn>
                                  <a:cxn ang="0">
                                    <a:pos x="T10" y="T11"/>
                                  </a:cxn>
                                </a:cxnLst>
                                <a:rect l="0" t="0" r="r" b="b"/>
                                <a:pathLst>
                                  <a:path w="150" h="120">
                                    <a:moveTo>
                                      <a:pt x="42" y="10"/>
                                    </a:moveTo>
                                    <a:cubicBezTo>
                                      <a:pt x="42" y="10"/>
                                      <a:pt x="42" y="10"/>
                                      <a:pt x="42" y="10"/>
                                    </a:cubicBezTo>
                                    <a:cubicBezTo>
                                      <a:pt x="0" y="38"/>
                                      <a:pt x="11" y="120"/>
                                      <a:pt x="75" y="120"/>
                                    </a:cubicBezTo>
                                    <a:cubicBezTo>
                                      <a:pt x="139" y="120"/>
                                      <a:pt x="150" y="38"/>
                                      <a:pt x="108" y="10"/>
                                    </a:cubicBezTo>
                                    <a:cubicBezTo>
                                      <a:pt x="100" y="4"/>
                                      <a:pt x="89" y="0"/>
                                      <a:pt x="75" y="0"/>
                                    </a:cubicBezTo>
                                    <a:cubicBezTo>
                                      <a:pt x="62" y="0"/>
                                      <a:pt x="51" y="4"/>
                                      <a:pt x="42" y="1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187"/>
                            <wps:cNvSpPr>
                              <a:spLocks/>
                            </wps:cNvSpPr>
                            <wps:spPr bwMode="auto">
                              <a:xfrm>
                                <a:off x="4487545" y="256032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188"/>
                            <wps:cNvSpPr>
                              <a:spLocks noEditPoints="1"/>
                            </wps:cNvSpPr>
                            <wps:spPr bwMode="auto">
                              <a:xfrm>
                                <a:off x="3636645" y="9212580"/>
                                <a:ext cx="2846070" cy="337820"/>
                              </a:xfrm>
                              <a:custGeom>
                                <a:avLst/>
                                <a:gdLst>
                                  <a:gd name="T0" fmla="*/ 7386 w 8965"/>
                                  <a:gd name="T1" fmla="*/ 265 h 1064"/>
                                  <a:gd name="T2" fmla="*/ 5709 w 8965"/>
                                  <a:gd name="T3" fmla="*/ 268 h 1064"/>
                                  <a:gd name="T4" fmla="*/ 4519 w 8965"/>
                                  <a:gd name="T5" fmla="*/ 253 h 1064"/>
                                  <a:gd name="T6" fmla="*/ 3425 w 8965"/>
                                  <a:gd name="T7" fmla="*/ 293 h 1064"/>
                                  <a:gd name="T8" fmla="*/ 2486 w 8965"/>
                                  <a:gd name="T9" fmla="*/ 271 h 1064"/>
                                  <a:gd name="T10" fmla="*/ 1543 w 8965"/>
                                  <a:gd name="T11" fmla="*/ 402 h 1064"/>
                                  <a:gd name="T12" fmla="*/ 76 w 8965"/>
                                  <a:gd name="T13" fmla="*/ 409 h 1064"/>
                                  <a:gd name="T14" fmla="*/ 412 w 8965"/>
                                  <a:gd name="T15" fmla="*/ 830 h 1064"/>
                                  <a:gd name="T16" fmla="*/ 665 w 8965"/>
                                  <a:gd name="T17" fmla="*/ 730 h 1064"/>
                                  <a:gd name="T18" fmla="*/ 895 w 8965"/>
                                  <a:gd name="T19" fmla="*/ 777 h 1064"/>
                                  <a:gd name="T20" fmla="*/ 1482 w 8965"/>
                                  <a:gd name="T21" fmla="*/ 478 h 1064"/>
                                  <a:gd name="T22" fmla="*/ 1559 w 8965"/>
                                  <a:gd name="T23" fmla="*/ 426 h 1064"/>
                                  <a:gd name="T24" fmla="*/ 1860 w 8965"/>
                                  <a:gd name="T25" fmla="*/ 828 h 1064"/>
                                  <a:gd name="T26" fmla="*/ 2027 w 8965"/>
                                  <a:gd name="T27" fmla="*/ 372 h 1064"/>
                                  <a:gd name="T28" fmla="*/ 2271 w 8965"/>
                                  <a:gd name="T29" fmla="*/ 740 h 1064"/>
                                  <a:gd name="T30" fmla="*/ 2884 w 8965"/>
                                  <a:gd name="T31" fmla="*/ 366 h 1064"/>
                                  <a:gd name="T32" fmla="*/ 2984 w 8965"/>
                                  <a:gd name="T33" fmla="*/ 384 h 1064"/>
                                  <a:gd name="T34" fmla="*/ 3216 w 8965"/>
                                  <a:gd name="T35" fmla="*/ 666 h 1064"/>
                                  <a:gd name="T36" fmla="*/ 3484 w 8965"/>
                                  <a:gd name="T37" fmla="*/ 819 h 1064"/>
                                  <a:gd name="T38" fmla="*/ 3806 w 8965"/>
                                  <a:gd name="T39" fmla="*/ 749 h 1064"/>
                                  <a:gd name="T40" fmla="*/ 4481 w 8965"/>
                                  <a:gd name="T41" fmla="*/ 268 h 1064"/>
                                  <a:gd name="T42" fmla="*/ 4468 w 8965"/>
                                  <a:gd name="T43" fmla="*/ 294 h 1064"/>
                                  <a:gd name="T44" fmla="*/ 4597 w 8965"/>
                                  <a:gd name="T45" fmla="*/ 832 h 1064"/>
                                  <a:gd name="T46" fmla="*/ 4817 w 8965"/>
                                  <a:gd name="T47" fmla="*/ 318 h 1064"/>
                                  <a:gd name="T48" fmla="*/ 4996 w 8965"/>
                                  <a:gd name="T49" fmla="*/ 394 h 1064"/>
                                  <a:gd name="T50" fmla="*/ 5150 w 8965"/>
                                  <a:gd name="T51" fmla="*/ 307 h 1064"/>
                                  <a:gd name="T52" fmla="*/ 5837 w 8965"/>
                                  <a:gd name="T53" fmla="*/ 837 h 1064"/>
                                  <a:gd name="T54" fmla="*/ 6093 w 8965"/>
                                  <a:gd name="T55" fmla="*/ 653 h 1064"/>
                                  <a:gd name="T56" fmla="*/ 6341 w 8965"/>
                                  <a:gd name="T57" fmla="*/ 574 h 1064"/>
                                  <a:gd name="T58" fmla="*/ 6571 w 8965"/>
                                  <a:gd name="T59" fmla="*/ 572 h 1064"/>
                                  <a:gd name="T60" fmla="*/ 6932 w 8965"/>
                                  <a:gd name="T61" fmla="*/ 799 h 1064"/>
                                  <a:gd name="T62" fmla="*/ 7170 w 8965"/>
                                  <a:gd name="T63" fmla="*/ 746 h 1064"/>
                                  <a:gd name="T64" fmla="*/ 7915 w 8965"/>
                                  <a:gd name="T65" fmla="*/ 266 h 1064"/>
                                  <a:gd name="T66" fmla="*/ 8021 w 8965"/>
                                  <a:gd name="T67" fmla="*/ 290 h 1064"/>
                                  <a:gd name="T68" fmla="*/ 8539 w 8965"/>
                                  <a:gd name="T69" fmla="*/ 915 h 1064"/>
                                  <a:gd name="T70" fmla="*/ 8858 w 8965"/>
                                  <a:gd name="T71" fmla="*/ 527 h 1064"/>
                                  <a:gd name="T72" fmla="*/ 621 w 8965"/>
                                  <a:gd name="T73" fmla="*/ 736 h 1064"/>
                                  <a:gd name="T74" fmla="*/ 465 w 8965"/>
                                  <a:gd name="T75" fmla="*/ 795 h 1064"/>
                                  <a:gd name="T76" fmla="*/ 1088 w 8965"/>
                                  <a:gd name="T77" fmla="*/ 788 h 1064"/>
                                  <a:gd name="T78" fmla="*/ 1088 w 8965"/>
                                  <a:gd name="T79" fmla="*/ 788 h 1064"/>
                                  <a:gd name="T80" fmla="*/ 1498 w 8965"/>
                                  <a:gd name="T81" fmla="*/ 504 h 1064"/>
                                  <a:gd name="T82" fmla="*/ 1988 w 8965"/>
                                  <a:gd name="T83" fmla="*/ 776 h 1064"/>
                                  <a:gd name="T84" fmla="*/ 2002 w 8965"/>
                                  <a:gd name="T85" fmla="*/ 410 h 1064"/>
                                  <a:gd name="T86" fmla="*/ 2359 w 8965"/>
                                  <a:gd name="T87" fmla="*/ 746 h 1064"/>
                                  <a:gd name="T88" fmla="*/ 2911 w 8965"/>
                                  <a:gd name="T89" fmla="*/ 776 h 1064"/>
                                  <a:gd name="T90" fmla="*/ 2911 w 8965"/>
                                  <a:gd name="T91" fmla="*/ 776 h 1064"/>
                                  <a:gd name="T92" fmla="*/ 3366 w 8965"/>
                                  <a:gd name="T93" fmla="*/ 422 h 1064"/>
                                  <a:gd name="T94" fmla="*/ 3842 w 8965"/>
                                  <a:gd name="T95" fmla="*/ 751 h 1064"/>
                                  <a:gd name="T96" fmla="*/ 4589 w 8965"/>
                                  <a:gd name="T97" fmla="*/ 799 h 1064"/>
                                  <a:gd name="T98" fmla="*/ 4589 w 8965"/>
                                  <a:gd name="T99" fmla="*/ 799 h 1064"/>
                                  <a:gd name="T100" fmla="*/ 5025 w 8965"/>
                                  <a:gd name="T101" fmla="*/ 430 h 1064"/>
                                  <a:gd name="T102" fmla="*/ 5611 w 8965"/>
                                  <a:gd name="T103" fmla="*/ 796 h 1064"/>
                                  <a:gd name="T104" fmla="*/ 6310 w 8965"/>
                                  <a:gd name="T105" fmla="*/ 580 h 1064"/>
                                  <a:gd name="T106" fmla="*/ 6150 w 8965"/>
                                  <a:gd name="T107" fmla="*/ 627 h 1064"/>
                                  <a:gd name="T108" fmla="*/ 6818 w 8965"/>
                                  <a:gd name="T109" fmla="*/ 759 h 1064"/>
                                  <a:gd name="T110" fmla="*/ 6665 w 8965"/>
                                  <a:gd name="T111" fmla="*/ 612 h 1064"/>
                                  <a:gd name="T112" fmla="*/ 6818 w 8965"/>
                                  <a:gd name="T113" fmla="*/ 759 h 1064"/>
                                  <a:gd name="T114" fmla="*/ 7390 w 8965"/>
                                  <a:gd name="T115" fmla="*/ 386 h 1064"/>
                                  <a:gd name="T116" fmla="*/ 7881 w 8965"/>
                                  <a:gd name="T117" fmla="*/ 617 h 1064"/>
                                  <a:gd name="T118" fmla="*/ 8492 w 8965"/>
                                  <a:gd name="T119" fmla="*/ 892 h 1064"/>
                                  <a:gd name="T120" fmla="*/ 8492 w 8965"/>
                                  <a:gd name="T121" fmla="*/ 892 h 1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965" h="1064">
                                    <a:moveTo>
                                      <a:pt x="8554" y="320"/>
                                    </a:moveTo>
                                    <a:cubicBezTo>
                                      <a:pt x="8418" y="64"/>
                                      <a:pt x="8136" y="82"/>
                                      <a:pt x="7970" y="215"/>
                                    </a:cubicBezTo>
                                    <a:cubicBezTo>
                                      <a:pt x="7841" y="78"/>
                                      <a:pt x="7605" y="71"/>
                                      <a:pt x="7386" y="265"/>
                                    </a:cubicBezTo>
                                    <a:cubicBezTo>
                                      <a:pt x="7228" y="24"/>
                                      <a:pt x="6906" y="0"/>
                                      <a:pt x="6696" y="262"/>
                                    </a:cubicBezTo>
                                    <a:cubicBezTo>
                                      <a:pt x="6543" y="171"/>
                                      <a:pt x="6416" y="217"/>
                                      <a:pt x="6270" y="336"/>
                                    </a:cubicBezTo>
                                    <a:cubicBezTo>
                                      <a:pt x="6171" y="117"/>
                                      <a:pt x="5931" y="36"/>
                                      <a:pt x="5709" y="268"/>
                                    </a:cubicBezTo>
                                    <a:cubicBezTo>
                                      <a:pt x="5575" y="113"/>
                                      <a:pt x="5358" y="58"/>
                                      <a:pt x="5116" y="269"/>
                                    </a:cubicBezTo>
                                    <a:cubicBezTo>
                                      <a:pt x="5035" y="189"/>
                                      <a:pt x="4911" y="150"/>
                                      <a:pt x="4784" y="158"/>
                                    </a:cubicBezTo>
                                    <a:cubicBezTo>
                                      <a:pt x="4692" y="164"/>
                                      <a:pt x="4598" y="195"/>
                                      <a:pt x="4519" y="253"/>
                                    </a:cubicBezTo>
                                    <a:cubicBezTo>
                                      <a:pt x="4515" y="248"/>
                                      <a:pt x="4511" y="244"/>
                                      <a:pt x="4507" y="239"/>
                                    </a:cubicBezTo>
                                    <a:cubicBezTo>
                                      <a:pt x="4376" y="98"/>
                                      <a:pt x="4112" y="65"/>
                                      <a:pt x="3936" y="287"/>
                                    </a:cubicBezTo>
                                    <a:cubicBezTo>
                                      <a:pt x="3855" y="145"/>
                                      <a:pt x="3634" y="100"/>
                                      <a:pt x="3425" y="293"/>
                                    </a:cubicBezTo>
                                    <a:cubicBezTo>
                                      <a:pt x="3364" y="219"/>
                                      <a:pt x="3291" y="186"/>
                                      <a:pt x="3216" y="183"/>
                                    </a:cubicBezTo>
                                    <a:cubicBezTo>
                                      <a:pt x="3120" y="180"/>
                                      <a:pt x="3020" y="228"/>
                                      <a:pt x="2935" y="309"/>
                                    </a:cubicBezTo>
                                    <a:cubicBezTo>
                                      <a:pt x="2848" y="211"/>
                                      <a:pt x="2622" y="164"/>
                                      <a:pt x="2486" y="271"/>
                                    </a:cubicBezTo>
                                    <a:cubicBezTo>
                                      <a:pt x="2449" y="210"/>
                                      <a:pt x="2398" y="167"/>
                                      <a:pt x="2337" y="148"/>
                                    </a:cubicBezTo>
                                    <a:cubicBezTo>
                                      <a:pt x="2231" y="114"/>
                                      <a:pt x="2097" y="154"/>
                                      <a:pt x="1963" y="305"/>
                                    </a:cubicBezTo>
                                    <a:cubicBezTo>
                                      <a:pt x="1830" y="213"/>
                                      <a:pt x="1657" y="284"/>
                                      <a:pt x="1543" y="402"/>
                                    </a:cubicBezTo>
                                    <a:cubicBezTo>
                                      <a:pt x="1485" y="326"/>
                                      <a:pt x="1289" y="198"/>
                                      <a:pt x="1055" y="392"/>
                                    </a:cubicBezTo>
                                    <a:cubicBezTo>
                                      <a:pt x="992" y="323"/>
                                      <a:pt x="761" y="242"/>
                                      <a:pt x="578" y="392"/>
                                    </a:cubicBezTo>
                                    <a:cubicBezTo>
                                      <a:pt x="458" y="195"/>
                                      <a:pt x="200" y="224"/>
                                      <a:pt x="76" y="409"/>
                                    </a:cubicBezTo>
                                    <a:cubicBezTo>
                                      <a:pt x="0" y="521"/>
                                      <a:pt x="117" y="596"/>
                                      <a:pt x="180" y="466"/>
                                    </a:cubicBezTo>
                                    <a:cubicBezTo>
                                      <a:pt x="262" y="294"/>
                                      <a:pt x="449" y="276"/>
                                      <a:pt x="541" y="426"/>
                                    </a:cubicBezTo>
                                    <a:cubicBezTo>
                                      <a:pt x="450" y="519"/>
                                      <a:pt x="370" y="685"/>
                                      <a:pt x="412" y="830"/>
                                    </a:cubicBezTo>
                                    <a:cubicBezTo>
                                      <a:pt x="418" y="852"/>
                                      <a:pt x="428" y="874"/>
                                      <a:pt x="441" y="896"/>
                                    </a:cubicBezTo>
                                    <a:cubicBezTo>
                                      <a:pt x="490" y="975"/>
                                      <a:pt x="579" y="974"/>
                                      <a:pt x="628" y="881"/>
                                    </a:cubicBezTo>
                                    <a:cubicBezTo>
                                      <a:pt x="648" y="843"/>
                                      <a:pt x="663" y="792"/>
                                      <a:pt x="665" y="730"/>
                                    </a:cubicBezTo>
                                    <a:cubicBezTo>
                                      <a:pt x="668" y="653"/>
                                      <a:pt x="654" y="559"/>
                                      <a:pt x="609" y="452"/>
                                    </a:cubicBezTo>
                                    <a:cubicBezTo>
                                      <a:pt x="759" y="312"/>
                                      <a:pt x="961" y="365"/>
                                      <a:pt x="1022" y="422"/>
                                    </a:cubicBezTo>
                                    <a:cubicBezTo>
                                      <a:pt x="928" y="511"/>
                                      <a:pt x="874" y="638"/>
                                      <a:pt x="895" y="777"/>
                                    </a:cubicBezTo>
                                    <a:cubicBezTo>
                                      <a:pt x="910" y="880"/>
                                      <a:pt x="1038" y="996"/>
                                      <a:pt x="1120" y="844"/>
                                    </a:cubicBezTo>
                                    <a:cubicBezTo>
                                      <a:pt x="1168" y="752"/>
                                      <a:pt x="1181" y="623"/>
                                      <a:pt x="1126" y="506"/>
                                    </a:cubicBezTo>
                                    <a:cubicBezTo>
                                      <a:pt x="1295" y="348"/>
                                      <a:pt x="1443" y="422"/>
                                      <a:pt x="1482" y="478"/>
                                    </a:cubicBezTo>
                                    <a:cubicBezTo>
                                      <a:pt x="1432" y="551"/>
                                      <a:pt x="1375" y="658"/>
                                      <a:pt x="1370" y="748"/>
                                    </a:cubicBezTo>
                                    <a:cubicBezTo>
                                      <a:pt x="1362" y="872"/>
                                      <a:pt x="1483" y="956"/>
                                      <a:pt x="1558" y="842"/>
                                    </a:cubicBezTo>
                                    <a:cubicBezTo>
                                      <a:pt x="1641" y="716"/>
                                      <a:pt x="1612" y="520"/>
                                      <a:pt x="1559" y="426"/>
                                    </a:cubicBezTo>
                                    <a:cubicBezTo>
                                      <a:pt x="1660" y="319"/>
                                      <a:pt x="1816" y="244"/>
                                      <a:pt x="1942" y="330"/>
                                    </a:cubicBezTo>
                                    <a:cubicBezTo>
                                      <a:pt x="1836" y="462"/>
                                      <a:pt x="1806" y="655"/>
                                      <a:pt x="1831" y="761"/>
                                    </a:cubicBezTo>
                                    <a:cubicBezTo>
                                      <a:pt x="1837" y="787"/>
                                      <a:pt x="1848" y="810"/>
                                      <a:pt x="1860" y="828"/>
                                    </a:cubicBezTo>
                                    <a:cubicBezTo>
                                      <a:pt x="1916" y="906"/>
                                      <a:pt x="2021" y="898"/>
                                      <a:pt x="2069" y="780"/>
                                    </a:cubicBezTo>
                                    <a:cubicBezTo>
                                      <a:pt x="2101" y="702"/>
                                      <a:pt x="2101" y="612"/>
                                      <a:pt x="2085" y="533"/>
                                    </a:cubicBezTo>
                                    <a:cubicBezTo>
                                      <a:pt x="2073" y="467"/>
                                      <a:pt x="2050" y="410"/>
                                      <a:pt x="2027" y="372"/>
                                    </a:cubicBezTo>
                                    <a:cubicBezTo>
                                      <a:pt x="2121" y="237"/>
                                      <a:pt x="2221" y="189"/>
                                      <a:pt x="2306" y="199"/>
                                    </a:cubicBezTo>
                                    <a:cubicBezTo>
                                      <a:pt x="2365" y="207"/>
                                      <a:pt x="2417" y="243"/>
                                      <a:pt x="2455" y="298"/>
                                    </a:cubicBezTo>
                                    <a:cubicBezTo>
                                      <a:pt x="2369" y="376"/>
                                      <a:pt x="2256" y="573"/>
                                      <a:pt x="2271" y="740"/>
                                    </a:cubicBezTo>
                                    <a:cubicBezTo>
                                      <a:pt x="2292" y="957"/>
                                      <a:pt x="2434" y="896"/>
                                      <a:pt x="2500" y="792"/>
                                    </a:cubicBezTo>
                                    <a:cubicBezTo>
                                      <a:pt x="2543" y="725"/>
                                      <a:pt x="2578" y="555"/>
                                      <a:pt x="2536" y="388"/>
                                    </a:cubicBezTo>
                                    <a:cubicBezTo>
                                      <a:pt x="2652" y="274"/>
                                      <a:pt x="2797" y="284"/>
                                      <a:pt x="2884" y="366"/>
                                    </a:cubicBezTo>
                                    <a:cubicBezTo>
                                      <a:pt x="2813" y="456"/>
                                      <a:pt x="2748" y="568"/>
                                      <a:pt x="2726" y="682"/>
                                    </a:cubicBezTo>
                                    <a:cubicBezTo>
                                      <a:pt x="2696" y="845"/>
                                      <a:pt x="2871" y="943"/>
                                      <a:pt x="2968" y="790"/>
                                    </a:cubicBezTo>
                                    <a:cubicBezTo>
                                      <a:pt x="3028" y="694"/>
                                      <a:pt x="3047" y="515"/>
                                      <a:pt x="2984" y="384"/>
                                    </a:cubicBezTo>
                                    <a:cubicBezTo>
                                      <a:pt x="3058" y="314"/>
                                      <a:pt x="3140" y="275"/>
                                      <a:pt x="3216" y="292"/>
                                    </a:cubicBezTo>
                                    <a:cubicBezTo>
                                      <a:pt x="3260" y="302"/>
                                      <a:pt x="3303" y="332"/>
                                      <a:pt x="3341" y="386"/>
                                    </a:cubicBezTo>
                                    <a:cubicBezTo>
                                      <a:pt x="3302" y="436"/>
                                      <a:pt x="3225" y="564"/>
                                      <a:pt x="3216" y="666"/>
                                    </a:cubicBezTo>
                                    <a:cubicBezTo>
                                      <a:pt x="3216" y="696"/>
                                      <a:pt x="3216" y="696"/>
                                      <a:pt x="3216" y="696"/>
                                    </a:cubicBezTo>
                                    <a:cubicBezTo>
                                      <a:pt x="3216" y="707"/>
                                      <a:pt x="3218" y="717"/>
                                      <a:pt x="3220" y="727"/>
                                    </a:cubicBezTo>
                                    <a:cubicBezTo>
                                      <a:pt x="3238" y="785"/>
                                      <a:pt x="3383" y="946"/>
                                      <a:pt x="3484" y="819"/>
                                    </a:cubicBezTo>
                                    <a:cubicBezTo>
                                      <a:pt x="3540" y="748"/>
                                      <a:pt x="3593" y="520"/>
                                      <a:pt x="3450" y="325"/>
                                    </a:cubicBezTo>
                                    <a:cubicBezTo>
                                      <a:pt x="3629" y="156"/>
                                      <a:pt x="3836" y="166"/>
                                      <a:pt x="3916" y="313"/>
                                    </a:cubicBezTo>
                                    <a:cubicBezTo>
                                      <a:pt x="3830" y="433"/>
                                      <a:pt x="3747" y="612"/>
                                      <a:pt x="3806" y="749"/>
                                    </a:cubicBezTo>
                                    <a:cubicBezTo>
                                      <a:pt x="3846" y="842"/>
                                      <a:pt x="3935" y="869"/>
                                      <a:pt x="3978" y="805"/>
                                    </a:cubicBezTo>
                                    <a:cubicBezTo>
                                      <a:pt x="4053" y="694"/>
                                      <a:pt x="4010" y="474"/>
                                      <a:pt x="3958" y="337"/>
                                    </a:cubicBezTo>
                                    <a:cubicBezTo>
                                      <a:pt x="4111" y="125"/>
                                      <a:pt x="4353" y="137"/>
                                      <a:pt x="4481" y="268"/>
                                    </a:cubicBezTo>
                                    <a:cubicBezTo>
                                      <a:pt x="4481" y="268"/>
                                      <a:pt x="4481" y="268"/>
                                      <a:pt x="4481" y="268"/>
                                    </a:cubicBezTo>
                                    <a:cubicBezTo>
                                      <a:pt x="4484" y="270"/>
                                      <a:pt x="4486" y="274"/>
                                      <a:pt x="4489" y="276"/>
                                    </a:cubicBezTo>
                                    <a:cubicBezTo>
                                      <a:pt x="4482" y="282"/>
                                      <a:pt x="4475" y="288"/>
                                      <a:pt x="4468" y="294"/>
                                    </a:cubicBezTo>
                                    <a:cubicBezTo>
                                      <a:pt x="4468" y="294"/>
                                      <a:pt x="4468" y="295"/>
                                      <a:pt x="4468" y="295"/>
                                    </a:cubicBezTo>
                                    <a:cubicBezTo>
                                      <a:pt x="4340" y="411"/>
                                      <a:pt x="4286" y="594"/>
                                      <a:pt x="4308" y="736"/>
                                    </a:cubicBezTo>
                                    <a:cubicBezTo>
                                      <a:pt x="4330" y="878"/>
                                      <a:pt x="4506" y="981"/>
                                      <a:pt x="4597" y="832"/>
                                    </a:cubicBezTo>
                                    <a:cubicBezTo>
                                      <a:pt x="4630" y="778"/>
                                      <a:pt x="4680" y="562"/>
                                      <a:pt x="4598" y="385"/>
                                    </a:cubicBezTo>
                                    <a:cubicBezTo>
                                      <a:pt x="4597" y="380"/>
                                      <a:pt x="4595" y="376"/>
                                      <a:pt x="4592" y="371"/>
                                    </a:cubicBezTo>
                                    <a:cubicBezTo>
                                      <a:pt x="4668" y="327"/>
                                      <a:pt x="4747" y="312"/>
                                      <a:pt x="4817" y="318"/>
                                    </a:cubicBezTo>
                                    <a:cubicBezTo>
                                      <a:pt x="4817" y="318"/>
                                      <a:pt x="4817" y="318"/>
                                      <a:pt x="4817" y="318"/>
                                    </a:cubicBezTo>
                                    <a:cubicBezTo>
                                      <a:pt x="4818" y="318"/>
                                      <a:pt x="4818" y="318"/>
                                      <a:pt x="4818" y="318"/>
                                    </a:cubicBezTo>
                                    <a:cubicBezTo>
                                      <a:pt x="4892" y="324"/>
                                      <a:pt x="4956" y="353"/>
                                      <a:pt x="4996" y="394"/>
                                    </a:cubicBezTo>
                                    <a:cubicBezTo>
                                      <a:pt x="4913" y="504"/>
                                      <a:pt x="4878" y="648"/>
                                      <a:pt x="4883" y="732"/>
                                    </a:cubicBezTo>
                                    <a:cubicBezTo>
                                      <a:pt x="4892" y="882"/>
                                      <a:pt x="5130" y="1012"/>
                                      <a:pt x="5227" y="820"/>
                                    </a:cubicBezTo>
                                    <a:cubicBezTo>
                                      <a:pt x="5285" y="706"/>
                                      <a:pt x="5275" y="466"/>
                                      <a:pt x="5150" y="307"/>
                                    </a:cubicBezTo>
                                    <a:cubicBezTo>
                                      <a:pt x="5349" y="144"/>
                                      <a:pt x="5530" y="166"/>
                                      <a:pt x="5669" y="312"/>
                                    </a:cubicBezTo>
                                    <a:cubicBezTo>
                                      <a:pt x="5551" y="452"/>
                                      <a:pt x="5482" y="669"/>
                                      <a:pt x="5559" y="832"/>
                                    </a:cubicBezTo>
                                    <a:cubicBezTo>
                                      <a:pt x="5607" y="933"/>
                                      <a:pt x="5776" y="1028"/>
                                      <a:pt x="5837" y="837"/>
                                    </a:cubicBezTo>
                                    <a:cubicBezTo>
                                      <a:pt x="5870" y="732"/>
                                      <a:pt x="5847" y="474"/>
                                      <a:pt x="5744" y="315"/>
                                    </a:cubicBezTo>
                                    <a:cubicBezTo>
                                      <a:pt x="5943" y="91"/>
                                      <a:pt x="6144" y="154"/>
                                      <a:pt x="6244" y="358"/>
                                    </a:cubicBezTo>
                                    <a:cubicBezTo>
                                      <a:pt x="6152" y="442"/>
                                      <a:pt x="6103" y="550"/>
                                      <a:pt x="6093" y="653"/>
                                    </a:cubicBezTo>
                                    <a:cubicBezTo>
                                      <a:pt x="6086" y="716"/>
                                      <a:pt x="6095" y="778"/>
                                      <a:pt x="6117" y="829"/>
                                    </a:cubicBezTo>
                                    <a:cubicBezTo>
                                      <a:pt x="6178" y="966"/>
                                      <a:pt x="6283" y="952"/>
                                      <a:pt x="6324" y="844"/>
                                    </a:cubicBezTo>
                                    <a:cubicBezTo>
                                      <a:pt x="6341" y="801"/>
                                      <a:pt x="6358" y="699"/>
                                      <a:pt x="6341" y="574"/>
                                    </a:cubicBezTo>
                                    <a:cubicBezTo>
                                      <a:pt x="6334" y="521"/>
                                      <a:pt x="6320" y="464"/>
                                      <a:pt x="6298" y="405"/>
                                    </a:cubicBezTo>
                                    <a:cubicBezTo>
                                      <a:pt x="6489" y="264"/>
                                      <a:pt x="6572" y="313"/>
                                      <a:pt x="6634" y="358"/>
                                    </a:cubicBezTo>
                                    <a:cubicBezTo>
                                      <a:pt x="6594" y="432"/>
                                      <a:pt x="6574" y="502"/>
                                      <a:pt x="6571" y="572"/>
                                    </a:cubicBezTo>
                                    <a:cubicBezTo>
                                      <a:pt x="6566" y="659"/>
                                      <a:pt x="6589" y="744"/>
                                      <a:pt x="6634" y="826"/>
                                    </a:cubicBezTo>
                                    <a:cubicBezTo>
                                      <a:pt x="6640" y="836"/>
                                      <a:pt x="6646" y="846"/>
                                      <a:pt x="6652" y="855"/>
                                    </a:cubicBezTo>
                                    <a:cubicBezTo>
                                      <a:pt x="6762" y="1016"/>
                                      <a:pt x="6898" y="931"/>
                                      <a:pt x="6932" y="799"/>
                                    </a:cubicBezTo>
                                    <a:cubicBezTo>
                                      <a:pt x="6955" y="706"/>
                                      <a:pt x="6953" y="480"/>
                                      <a:pt x="6762" y="310"/>
                                    </a:cubicBezTo>
                                    <a:cubicBezTo>
                                      <a:pt x="6926" y="85"/>
                                      <a:pt x="7201" y="89"/>
                                      <a:pt x="7344" y="305"/>
                                    </a:cubicBezTo>
                                    <a:cubicBezTo>
                                      <a:pt x="7216" y="442"/>
                                      <a:pt x="7161" y="604"/>
                                      <a:pt x="7170" y="746"/>
                                    </a:cubicBezTo>
                                    <a:cubicBezTo>
                                      <a:pt x="7182" y="941"/>
                                      <a:pt x="7382" y="1064"/>
                                      <a:pt x="7477" y="854"/>
                                    </a:cubicBezTo>
                                    <a:cubicBezTo>
                                      <a:pt x="7542" y="708"/>
                                      <a:pt x="7503" y="490"/>
                                      <a:pt x="7430" y="343"/>
                                    </a:cubicBezTo>
                                    <a:cubicBezTo>
                                      <a:pt x="7616" y="161"/>
                                      <a:pt x="7817" y="166"/>
                                      <a:pt x="7915" y="266"/>
                                    </a:cubicBezTo>
                                    <a:cubicBezTo>
                                      <a:pt x="7849" y="340"/>
                                      <a:pt x="7798" y="461"/>
                                      <a:pt x="7797" y="578"/>
                                    </a:cubicBezTo>
                                    <a:cubicBezTo>
                                      <a:pt x="7797" y="757"/>
                                      <a:pt x="7963" y="832"/>
                                      <a:pt x="8035" y="683"/>
                                    </a:cubicBezTo>
                                    <a:cubicBezTo>
                                      <a:pt x="8097" y="559"/>
                                      <a:pt x="8078" y="418"/>
                                      <a:pt x="8021" y="290"/>
                                    </a:cubicBezTo>
                                    <a:cubicBezTo>
                                      <a:pt x="8167" y="160"/>
                                      <a:pt x="8395" y="167"/>
                                      <a:pt x="8503" y="361"/>
                                    </a:cubicBezTo>
                                    <a:cubicBezTo>
                                      <a:pt x="8327" y="515"/>
                                      <a:pt x="8266" y="740"/>
                                      <a:pt x="8295" y="864"/>
                                    </a:cubicBezTo>
                                    <a:cubicBezTo>
                                      <a:pt x="8338" y="1042"/>
                                      <a:pt x="8445" y="1042"/>
                                      <a:pt x="8539" y="915"/>
                                    </a:cubicBezTo>
                                    <a:cubicBezTo>
                                      <a:pt x="8599" y="836"/>
                                      <a:pt x="8651" y="621"/>
                                      <a:pt x="8596" y="429"/>
                                    </a:cubicBezTo>
                                    <a:cubicBezTo>
                                      <a:pt x="8844" y="252"/>
                                      <a:pt x="8885" y="410"/>
                                      <a:pt x="8806" y="424"/>
                                    </a:cubicBezTo>
                                    <a:cubicBezTo>
                                      <a:pt x="8747" y="433"/>
                                      <a:pt x="8740" y="554"/>
                                      <a:pt x="8858" y="527"/>
                                    </a:cubicBezTo>
                                    <a:cubicBezTo>
                                      <a:pt x="8898" y="509"/>
                                      <a:pt x="8965" y="479"/>
                                      <a:pt x="8957" y="363"/>
                                    </a:cubicBezTo>
                                    <a:cubicBezTo>
                                      <a:pt x="8949" y="223"/>
                                      <a:pt x="8774" y="159"/>
                                      <a:pt x="8554" y="320"/>
                                    </a:cubicBezTo>
                                    <a:close/>
                                    <a:moveTo>
                                      <a:pt x="621" y="736"/>
                                    </a:moveTo>
                                    <a:cubicBezTo>
                                      <a:pt x="618" y="777"/>
                                      <a:pt x="610" y="814"/>
                                      <a:pt x="596" y="848"/>
                                    </a:cubicBezTo>
                                    <a:cubicBezTo>
                                      <a:pt x="568" y="911"/>
                                      <a:pt x="520" y="937"/>
                                      <a:pt x="476" y="842"/>
                                    </a:cubicBezTo>
                                    <a:cubicBezTo>
                                      <a:pt x="470" y="827"/>
                                      <a:pt x="467" y="811"/>
                                      <a:pt x="465" y="795"/>
                                    </a:cubicBezTo>
                                    <a:cubicBezTo>
                                      <a:pt x="452" y="684"/>
                                      <a:pt x="520" y="551"/>
                                      <a:pt x="574" y="489"/>
                                    </a:cubicBezTo>
                                    <a:cubicBezTo>
                                      <a:pt x="613" y="575"/>
                                      <a:pt x="627" y="660"/>
                                      <a:pt x="621" y="736"/>
                                    </a:cubicBezTo>
                                    <a:close/>
                                    <a:moveTo>
                                      <a:pt x="1088" y="788"/>
                                    </a:moveTo>
                                    <a:cubicBezTo>
                                      <a:pt x="1029" y="922"/>
                                      <a:pt x="980" y="828"/>
                                      <a:pt x="985" y="771"/>
                                    </a:cubicBezTo>
                                    <a:cubicBezTo>
                                      <a:pt x="997" y="706"/>
                                      <a:pt x="1040" y="597"/>
                                      <a:pt x="1093" y="538"/>
                                    </a:cubicBezTo>
                                    <a:cubicBezTo>
                                      <a:pt x="1116" y="593"/>
                                      <a:pt x="1135" y="670"/>
                                      <a:pt x="1088" y="788"/>
                                    </a:cubicBezTo>
                                    <a:close/>
                                    <a:moveTo>
                                      <a:pt x="1524" y="788"/>
                                    </a:moveTo>
                                    <a:cubicBezTo>
                                      <a:pt x="1476" y="896"/>
                                      <a:pt x="1418" y="838"/>
                                      <a:pt x="1405" y="767"/>
                                    </a:cubicBezTo>
                                    <a:cubicBezTo>
                                      <a:pt x="1398" y="683"/>
                                      <a:pt x="1454" y="574"/>
                                      <a:pt x="1498" y="504"/>
                                    </a:cubicBezTo>
                                    <a:cubicBezTo>
                                      <a:pt x="1535" y="573"/>
                                      <a:pt x="1560" y="693"/>
                                      <a:pt x="1524" y="788"/>
                                    </a:cubicBezTo>
                                    <a:close/>
                                    <a:moveTo>
                                      <a:pt x="2035" y="602"/>
                                    </a:moveTo>
                                    <a:cubicBezTo>
                                      <a:pt x="2034" y="671"/>
                                      <a:pt x="2017" y="735"/>
                                      <a:pt x="1988" y="776"/>
                                    </a:cubicBezTo>
                                    <a:cubicBezTo>
                                      <a:pt x="1954" y="817"/>
                                      <a:pt x="1931" y="800"/>
                                      <a:pt x="1920" y="754"/>
                                    </a:cubicBezTo>
                                    <a:cubicBezTo>
                                      <a:pt x="1918" y="749"/>
                                      <a:pt x="1917" y="743"/>
                                      <a:pt x="1916" y="736"/>
                                    </a:cubicBezTo>
                                    <a:cubicBezTo>
                                      <a:pt x="1908" y="644"/>
                                      <a:pt x="1952" y="494"/>
                                      <a:pt x="2002" y="410"/>
                                    </a:cubicBezTo>
                                    <a:cubicBezTo>
                                      <a:pt x="2027" y="471"/>
                                      <a:pt x="2037" y="539"/>
                                      <a:pt x="2035" y="602"/>
                                    </a:cubicBezTo>
                                    <a:close/>
                                    <a:moveTo>
                                      <a:pt x="2458" y="770"/>
                                    </a:moveTo>
                                    <a:cubicBezTo>
                                      <a:pt x="2417" y="818"/>
                                      <a:pt x="2344" y="874"/>
                                      <a:pt x="2359" y="746"/>
                                    </a:cubicBezTo>
                                    <a:cubicBezTo>
                                      <a:pt x="2378" y="626"/>
                                      <a:pt x="2430" y="511"/>
                                      <a:pt x="2508" y="419"/>
                                    </a:cubicBezTo>
                                    <a:cubicBezTo>
                                      <a:pt x="2534" y="530"/>
                                      <a:pt x="2520" y="686"/>
                                      <a:pt x="2458" y="770"/>
                                    </a:cubicBezTo>
                                    <a:close/>
                                    <a:moveTo>
                                      <a:pt x="2911" y="776"/>
                                    </a:moveTo>
                                    <a:cubicBezTo>
                                      <a:pt x="2851" y="849"/>
                                      <a:pt x="2780" y="807"/>
                                      <a:pt x="2787" y="714"/>
                                    </a:cubicBezTo>
                                    <a:cubicBezTo>
                                      <a:pt x="2806" y="630"/>
                                      <a:pt x="2883" y="497"/>
                                      <a:pt x="2941" y="430"/>
                                    </a:cubicBezTo>
                                    <a:cubicBezTo>
                                      <a:pt x="2978" y="512"/>
                                      <a:pt x="2982" y="671"/>
                                      <a:pt x="2911" y="776"/>
                                    </a:cubicBezTo>
                                    <a:close/>
                                    <a:moveTo>
                                      <a:pt x="3441" y="788"/>
                                    </a:moveTo>
                                    <a:cubicBezTo>
                                      <a:pt x="3389" y="889"/>
                                      <a:pt x="3284" y="778"/>
                                      <a:pt x="3261" y="732"/>
                                    </a:cubicBezTo>
                                    <a:cubicBezTo>
                                      <a:pt x="3228" y="647"/>
                                      <a:pt x="3318" y="489"/>
                                      <a:pt x="3366" y="422"/>
                                    </a:cubicBezTo>
                                    <a:cubicBezTo>
                                      <a:pt x="3461" y="574"/>
                                      <a:pt x="3469" y="712"/>
                                      <a:pt x="3441" y="788"/>
                                    </a:cubicBezTo>
                                    <a:close/>
                                    <a:moveTo>
                                      <a:pt x="3963" y="795"/>
                                    </a:moveTo>
                                    <a:cubicBezTo>
                                      <a:pt x="3935" y="832"/>
                                      <a:pt x="3883" y="837"/>
                                      <a:pt x="3842" y="751"/>
                                    </a:cubicBezTo>
                                    <a:cubicBezTo>
                                      <a:pt x="3793" y="626"/>
                                      <a:pt x="3866" y="477"/>
                                      <a:pt x="3939" y="364"/>
                                    </a:cubicBezTo>
                                    <a:cubicBezTo>
                                      <a:pt x="3984" y="484"/>
                                      <a:pt x="4034" y="690"/>
                                      <a:pt x="3963" y="795"/>
                                    </a:cubicBezTo>
                                    <a:close/>
                                    <a:moveTo>
                                      <a:pt x="4589" y="799"/>
                                    </a:moveTo>
                                    <a:cubicBezTo>
                                      <a:pt x="4525" y="948"/>
                                      <a:pt x="4392" y="878"/>
                                      <a:pt x="4370" y="765"/>
                                    </a:cubicBezTo>
                                    <a:cubicBezTo>
                                      <a:pt x="4360" y="666"/>
                                      <a:pt x="4438" y="474"/>
                                      <a:pt x="4563" y="390"/>
                                    </a:cubicBezTo>
                                    <a:cubicBezTo>
                                      <a:pt x="4651" y="558"/>
                                      <a:pt x="4608" y="743"/>
                                      <a:pt x="4589" y="799"/>
                                    </a:cubicBezTo>
                                    <a:close/>
                                    <a:moveTo>
                                      <a:pt x="5133" y="781"/>
                                    </a:moveTo>
                                    <a:cubicBezTo>
                                      <a:pt x="5111" y="912"/>
                                      <a:pt x="4948" y="846"/>
                                      <a:pt x="4924" y="730"/>
                                    </a:cubicBezTo>
                                    <a:cubicBezTo>
                                      <a:pt x="4919" y="654"/>
                                      <a:pt x="4947" y="536"/>
                                      <a:pt x="5025" y="430"/>
                                    </a:cubicBezTo>
                                    <a:cubicBezTo>
                                      <a:pt x="5105" y="548"/>
                                      <a:pt x="5140" y="697"/>
                                      <a:pt x="5133" y="781"/>
                                    </a:cubicBezTo>
                                    <a:close/>
                                    <a:moveTo>
                                      <a:pt x="5791" y="844"/>
                                    </a:moveTo>
                                    <a:cubicBezTo>
                                      <a:pt x="5740" y="950"/>
                                      <a:pt x="5647" y="878"/>
                                      <a:pt x="5611" y="796"/>
                                    </a:cubicBezTo>
                                    <a:cubicBezTo>
                                      <a:pt x="5560" y="665"/>
                                      <a:pt x="5620" y="470"/>
                                      <a:pt x="5707" y="360"/>
                                    </a:cubicBezTo>
                                    <a:cubicBezTo>
                                      <a:pt x="5802" y="500"/>
                                      <a:pt x="5838" y="722"/>
                                      <a:pt x="5791" y="844"/>
                                    </a:cubicBezTo>
                                    <a:close/>
                                    <a:moveTo>
                                      <a:pt x="6310" y="580"/>
                                    </a:moveTo>
                                    <a:cubicBezTo>
                                      <a:pt x="6325" y="692"/>
                                      <a:pt x="6311" y="788"/>
                                      <a:pt x="6290" y="841"/>
                                    </a:cubicBezTo>
                                    <a:cubicBezTo>
                                      <a:pt x="6252" y="918"/>
                                      <a:pt x="6195" y="904"/>
                                      <a:pt x="6158" y="823"/>
                                    </a:cubicBezTo>
                                    <a:cubicBezTo>
                                      <a:pt x="6135" y="760"/>
                                      <a:pt x="6133" y="693"/>
                                      <a:pt x="6150" y="627"/>
                                    </a:cubicBezTo>
                                    <a:cubicBezTo>
                                      <a:pt x="6169" y="554"/>
                                      <a:pt x="6211" y="484"/>
                                      <a:pt x="6272" y="427"/>
                                    </a:cubicBezTo>
                                    <a:cubicBezTo>
                                      <a:pt x="6292" y="480"/>
                                      <a:pt x="6304" y="532"/>
                                      <a:pt x="6310" y="580"/>
                                    </a:cubicBezTo>
                                    <a:close/>
                                    <a:moveTo>
                                      <a:pt x="6818" y="759"/>
                                    </a:moveTo>
                                    <a:cubicBezTo>
                                      <a:pt x="6803" y="851"/>
                                      <a:pt x="6776" y="843"/>
                                      <a:pt x="6734" y="793"/>
                                    </a:cubicBezTo>
                                    <a:cubicBezTo>
                                      <a:pt x="6727" y="783"/>
                                      <a:pt x="6721" y="773"/>
                                      <a:pt x="6715" y="762"/>
                                    </a:cubicBezTo>
                                    <a:cubicBezTo>
                                      <a:pt x="6686" y="714"/>
                                      <a:pt x="6670" y="663"/>
                                      <a:pt x="6665" y="612"/>
                                    </a:cubicBezTo>
                                    <a:cubicBezTo>
                                      <a:pt x="6665" y="612"/>
                                      <a:pt x="6665" y="612"/>
                                      <a:pt x="6665" y="612"/>
                                    </a:cubicBezTo>
                                    <a:cubicBezTo>
                                      <a:pt x="6659" y="546"/>
                                      <a:pt x="6672" y="480"/>
                                      <a:pt x="6699" y="418"/>
                                    </a:cubicBezTo>
                                    <a:cubicBezTo>
                                      <a:pt x="6776" y="500"/>
                                      <a:pt x="6832" y="603"/>
                                      <a:pt x="6818" y="759"/>
                                    </a:cubicBezTo>
                                    <a:close/>
                                    <a:moveTo>
                                      <a:pt x="7427" y="818"/>
                                    </a:moveTo>
                                    <a:cubicBezTo>
                                      <a:pt x="7357" y="974"/>
                                      <a:pt x="7268" y="862"/>
                                      <a:pt x="7253" y="763"/>
                                    </a:cubicBezTo>
                                    <a:cubicBezTo>
                                      <a:pt x="7244" y="662"/>
                                      <a:pt x="7286" y="507"/>
                                      <a:pt x="7390" y="386"/>
                                    </a:cubicBezTo>
                                    <a:cubicBezTo>
                                      <a:pt x="7449" y="519"/>
                                      <a:pt x="7478" y="683"/>
                                      <a:pt x="7427" y="818"/>
                                    </a:cubicBezTo>
                                    <a:close/>
                                    <a:moveTo>
                                      <a:pt x="7972" y="642"/>
                                    </a:moveTo>
                                    <a:cubicBezTo>
                                      <a:pt x="7936" y="722"/>
                                      <a:pt x="7897" y="694"/>
                                      <a:pt x="7881" y="617"/>
                                    </a:cubicBezTo>
                                    <a:cubicBezTo>
                                      <a:pt x="7872" y="530"/>
                                      <a:pt x="7914" y="422"/>
                                      <a:pt x="7966" y="349"/>
                                    </a:cubicBezTo>
                                    <a:cubicBezTo>
                                      <a:pt x="7994" y="427"/>
                                      <a:pt x="8019" y="517"/>
                                      <a:pt x="7972" y="642"/>
                                    </a:cubicBezTo>
                                    <a:close/>
                                    <a:moveTo>
                                      <a:pt x="8492" y="892"/>
                                    </a:moveTo>
                                    <a:cubicBezTo>
                                      <a:pt x="8419" y="980"/>
                                      <a:pt x="8378" y="975"/>
                                      <a:pt x="8358" y="850"/>
                                    </a:cubicBezTo>
                                    <a:cubicBezTo>
                                      <a:pt x="8349" y="767"/>
                                      <a:pt x="8414" y="585"/>
                                      <a:pt x="8546" y="469"/>
                                    </a:cubicBezTo>
                                    <a:cubicBezTo>
                                      <a:pt x="8590" y="621"/>
                                      <a:pt x="8554" y="808"/>
                                      <a:pt x="8492" y="892"/>
                                    </a:cubicBezTo>
                                    <a:close/>
                                  </a:path>
                                </a:pathLst>
                              </a:custGeom>
                              <a:solidFill>
                                <a:srgbClr val="FBBE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189"/>
                            <wps:cNvSpPr>
                              <a:spLocks noEditPoints="1"/>
                            </wps:cNvSpPr>
                            <wps:spPr bwMode="auto">
                              <a:xfrm>
                                <a:off x="676275" y="7224395"/>
                                <a:ext cx="822325" cy="777240"/>
                              </a:xfrm>
                              <a:custGeom>
                                <a:avLst/>
                                <a:gdLst>
                                  <a:gd name="T0" fmla="*/ 2373 w 2589"/>
                                  <a:gd name="T1" fmla="*/ 1330 h 2444"/>
                                  <a:gd name="T2" fmla="*/ 2335 w 2589"/>
                                  <a:gd name="T3" fmla="*/ 1063 h 2444"/>
                                  <a:gd name="T4" fmla="*/ 2501 w 2589"/>
                                  <a:gd name="T5" fmla="*/ 911 h 2444"/>
                                  <a:gd name="T6" fmla="*/ 1645 w 2589"/>
                                  <a:gd name="T7" fmla="*/ 925 h 2444"/>
                                  <a:gd name="T8" fmla="*/ 1853 w 2589"/>
                                  <a:gd name="T9" fmla="*/ 812 h 2444"/>
                                  <a:gd name="T10" fmla="*/ 2419 w 2589"/>
                                  <a:gd name="T11" fmla="*/ 699 h 2444"/>
                                  <a:gd name="T12" fmla="*/ 1941 w 2589"/>
                                  <a:gd name="T13" fmla="*/ 470 h 2444"/>
                                  <a:gd name="T14" fmla="*/ 2038 w 2589"/>
                                  <a:gd name="T15" fmla="*/ 251 h 2444"/>
                                  <a:gd name="T16" fmla="*/ 1159 w 2589"/>
                                  <a:gd name="T17" fmla="*/ 5 h 2444"/>
                                  <a:gd name="T18" fmla="*/ 970 w 2589"/>
                                  <a:gd name="T19" fmla="*/ 116 h 2444"/>
                                  <a:gd name="T20" fmla="*/ 1249 w 2589"/>
                                  <a:gd name="T21" fmla="*/ 184 h 2444"/>
                                  <a:gd name="T22" fmla="*/ 473 w 2589"/>
                                  <a:gd name="T23" fmla="*/ 234 h 2444"/>
                                  <a:gd name="T24" fmla="*/ 970 w 2589"/>
                                  <a:gd name="T25" fmla="*/ 423 h 2444"/>
                                  <a:gd name="T26" fmla="*/ 970 w 2589"/>
                                  <a:gd name="T27" fmla="*/ 568 h 2444"/>
                                  <a:gd name="T28" fmla="*/ 149 w 2589"/>
                                  <a:gd name="T29" fmla="*/ 621 h 2444"/>
                                  <a:gd name="T30" fmla="*/ 1013 w 2589"/>
                                  <a:gd name="T31" fmla="*/ 859 h 2444"/>
                                  <a:gd name="T32" fmla="*/ 253 w 2589"/>
                                  <a:gd name="T33" fmla="*/ 1104 h 2444"/>
                                  <a:gd name="T34" fmla="*/ 1 w 2589"/>
                                  <a:gd name="T35" fmla="*/ 1150 h 2444"/>
                                  <a:gd name="T36" fmla="*/ 2 w 2589"/>
                                  <a:gd name="T37" fmla="*/ 1268 h 2444"/>
                                  <a:gd name="T38" fmla="*/ 1481 w 2589"/>
                                  <a:gd name="T39" fmla="*/ 1472 h 2444"/>
                                  <a:gd name="T40" fmla="*/ 970 w 2589"/>
                                  <a:gd name="T41" fmla="*/ 1656 h 2444"/>
                                  <a:gd name="T42" fmla="*/ 629 w 2589"/>
                                  <a:gd name="T43" fmla="*/ 1810 h 2444"/>
                                  <a:gd name="T44" fmla="*/ 565 w 2589"/>
                                  <a:gd name="T45" fmla="*/ 1825 h 2444"/>
                                  <a:gd name="T46" fmla="*/ 2038 w 2589"/>
                                  <a:gd name="T47" fmla="*/ 1879 h 2444"/>
                                  <a:gd name="T48" fmla="*/ 206 w 2589"/>
                                  <a:gd name="T49" fmla="*/ 1931 h 2444"/>
                                  <a:gd name="T50" fmla="*/ 2001 w 2589"/>
                                  <a:gd name="T51" fmla="*/ 1993 h 2444"/>
                                  <a:gd name="T52" fmla="*/ 298 w 2589"/>
                                  <a:gd name="T53" fmla="*/ 2040 h 2444"/>
                                  <a:gd name="T54" fmla="*/ 2202 w 2589"/>
                                  <a:gd name="T55" fmla="*/ 2096 h 2444"/>
                                  <a:gd name="T56" fmla="*/ 1017 w 2589"/>
                                  <a:gd name="T57" fmla="*/ 2129 h 2444"/>
                                  <a:gd name="T58" fmla="*/ 1481 w 2589"/>
                                  <a:gd name="T59" fmla="*/ 2084 h 2444"/>
                                  <a:gd name="T60" fmla="*/ 2023 w 2589"/>
                                  <a:gd name="T61" fmla="*/ 1952 h 2444"/>
                                  <a:gd name="T62" fmla="*/ 1503 w 2589"/>
                                  <a:gd name="T63" fmla="*/ 1868 h 2444"/>
                                  <a:gd name="T64" fmla="*/ 970 w 2589"/>
                                  <a:gd name="T65" fmla="*/ 1855 h 2444"/>
                                  <a:gd name="T66" fmla="*/ 2425 w 2589"/>
                                  <a:gd name="T67" fmla="*/ 1760 h 2444"/>
                                  <a:gd name="T68" fmla="*/ 1481 w 2589"/>
                                  <a:gd name="T69" fmla="*/ 1664 h 2444"/>
                                  <a:gd name="T70" fmla="*/ 1481 w 2589"/>
                                  <a:gd name="T71" fmla="*/ 1529 h 2444"/>
                                  <a:gd name="T72" fmla="*/ 2533 w 2589"/>
                                  <a:gd name="T73" fmla="*/ 1416 h 2444"/>
                                  <a:gd name="T74" fmla="*/ 1733 w 2589"/>
                                  <a:gd name="T75" fmla="*/ 1398 h 2444"/>
                                  <a:gd name="T76" fmla="*/ 970 w 2589"/>
                                  <a:gd name="T77" fmla="*/ 1988 h 2444"/>
                                  <a:gd name="T78" fmla="*/ 2147 w 2589"/>
                                  <a:gd name="T79" fmla="*/ 1562 h 2444"/>
                                  <a:gd name="T80" fmla="*/ 2244 w 2589"/>
                                  <a:gd name="T81" fmla="*/ 506 h 2444"/>
                                  <a:gd name="T82" fmla="*/ 499 w 2589"/>
                                  <a:gd name="T83" fmla="*/ 667 h 2444"/>
                                  <a:gd name="T84" fmla="*/ 499 w 2589"/>
                                  <a:gd name="T85" fmla="*/ 667 h 2444"/>
                                  <a:gd name="T86" fmla="*/ 1192 w 2589"/>
                                  <a:gd name="T87" fmla="*/ 819 h 2444"/>
                                  <a:gd name="T88" fmla="*/ 1173 w 2589"/>
                                  <a:gd name="T89" fmla="*/ 1066 h 2444"/>
                                  <a:gd name="T90" fmla="*/ 1245 w 2589"/>
                                  <a:gd name="T91" fmla="*/ 1097 h 2444"/>
                                  <a:gd name="T92" fmla="*/ 1481 w 2589"/>
                                  <a:gd name="T93" fmla="*/ 1197 h 2444"/>
                                  <a:gd name="T94" fmla="*/ 970 w 2589"/>
                                  <a:gd name="T95" fmla="*/ 1229 h 2444"/>
                                  <a:gd name="T96" fmla="*/ 1481 w 2589"/>
                                  <a:gd name="T97" fmla="*/ 2212 h 2444"/>
                                  <a:gd name="T98" fmla="*/ 863 w 2589"/>
                                  <a:gd name="T99" fmla="*/ 2234 h 2444"/>
                                  <a:gd name="T100" fmla="*/ 1921 w 2589"/>
                                  <a:gd name="T101" fmla="*/ 2254 h 2444"/>
                                  <a:gd name="T102" fmla="*/ 891 w 2589"/>
                                  <a:gd name="T103" fmla="*/ 2219 h 2444"/>
                                  <a:gd name="T104" fmla="*/ 970 w 2589"/>
                                  <a:gd name="T105" fmla="*/ 2234 h 2444"/>
                                  <a:gd name="T106" fmla="*/ 1934 w 2589"/>
                                  <a:gd name="T107" fmla="*/ 2209 h 2444"/>
                                  <a:gd name="T108" fmla="*/ 655 w 2589"/>
                                  <a:gd name="T109" fmla="*/ 2305 h 2444"/>
                                  <a:gd name="T110" fmla="*/ 1965 w 2589"/>
                                  <a:gd name="T111" fmla="*/ 2268 h 2444"/>
                                  <a:gd name="T112" fmla="*/ 970 w 2589"/>
                                  <a:gd name="T113" fmla="*/ 2234 h 2444"/>
                                  <a:gd name="T114" fmla="*/ 867 w 2589"/>
                                  <a:gd name="T115" fmla="*/ 2364 h 2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589" h="2444">
                                    <a:moveTo>
                                      <a:pt x="1481" y="1395"/>
                                    </a:moveTo>
                                    <a:cubicBezTo>
                                      <a:pt x="1550" y="1392"/>
                                      <a:pt x="1614" y="1388"/>
                                      <a:pt x="1675" y="1385"/>
                                    </a:cubicBezTo>
                                    <a:cubicBezTo>
                                      <a:pt x="1836" y="1376"/>
                                      <a:pt x="1977" y="1367"/>
                                      <a:pt x="2123" y="1355"/>
                                    </a:cubicBezTo>
                                    <a:cubicBezTo>
                                      <a:pt x="2156" y="1352"/>
                                      <a:pt x="2190" y="1349"/>
                                      <a:pt x="2224" y="1345"/>
                                    </a:cubicBezTo>
                                    <a:cubicBezTo>
                                      <a:pt x="2224" y="1345"/>
                                      <a:pt x="2224" y="1345"/>
                                      <a:pt x="2224" y="1345"/>
                                    </a:cubicBezTo>
                                    <a:cubicBezTo>
                                      <a:pt x="2225" y="1345"/>
                                      <a:pt x="2225" y="1345"/>
                                      <a:pt x="2226" y="1345"/>
                                    </a:cubicBezTo>
                                    <a:cubicBezTo>
                                      <a:pt x="2274" y="1340"/>
                                      <a:pt x="2323" y="1335"/>
                                      <a:pt x="2373" y="1330"/>
                                    </a:cubicBezTo>
                                    <a:cubicBezTo>
                                      <a:pt x="2430" y="1323"/>
                                      <a:pt x="2487" y="1316"/>
                                      <a:pt x="2545" y="1309"/>
                                    </a:cubicBezTo>
                                    <a:cubicBezTo>
                                      <a:pt x="2549" y="1250"/>
                                      <a:pt x="2547" y="1215"/>
                                      <a:pt x="2544" y="1185"/>
                                    </a:cubicBezTo>
                                    <a:cubicBezTo>
                                      <a:pt x="2544" y="1185"/>
                                      <a:pt x="2544" y="1185"/>
                                      <a:pt x="2544" y="1185"/>
                                    </a:cubicBezTo>
                                    <a:cubicBezTo>
                                      <a:pt x="2541" y="1152"/>
                                      <a:pt x="2535" y="1126"/>
                                      <a:pt x="2530" y="1081"/>
                                    </a:cubicBezTo>
                                    <a:cubicBezTo>
                                      <a:pt x="2461" y="1080"/>
                                      <a:pt x="2395" y="1080"/>
                                      <a:pt x="2329" y="1078"/>
                                    </a:cubicBezTo>
                                    <a:cubicBezTo>
                                      <a:pt x="2259" y="1077"/>
                                      <a:pt x="2189" y="1076"/>
                                      <a:pt x="2110" y="1074"/>
                                    </a:cubicBezTo>
                                    <a:cubicBezTo>
                                      <a:pt x="2184" y="1070"/>
                                      <a:pt x="2264" y="1066"/>
                                      <a:pt x="2335" y="1063"/>
                                    </a:cubicBezTo>
                                    <a:cubicBezTo>
                                      <a:pt x="2426" y="1058"/>
                                      <a:pt x="2501" y="1054"/>
                                      <a:pt x="2527" y="1051"/>
                                    </a:cubicBezTo>
                                    <a:cubicBezTo>
                                      <a:pt x="2525" y="1035"/>
                                      <a:pt x="2519" y="999"/>
                                      <a:pt x="2516" y="983"/>
                                    </a:cubicBezTo>
                                    <a:cubicBezTo>
                                      <a:pt x="2504" y="983"/>
                                      <a:pt x="2443" y="989"/>
                                      <a:pt x="2364" y="993"/>
                                    </a:cubicBezTo>
                                    <a:cubicBezTo>
                                      <a:pt x="2260" y="999"/>
                                      <a:pt x="2124" y="1004"/>
                                      <a:pt x="2020" y="995"/>
                                    </a:cubicBezTo>
                                    <a:cubicBezTo>
                                      <a:pt x="2063" y="993"/>
                                      <a:pt x="2174" y="989"/>
                                      <a:pt x="2371" y="976"/>
                                    </a:cubicBezTo>
                                    <a:cubicBezTo>
                                      <a:pt x="2414" y="974"/>
                                      <a:pt x="2461" y="970"/>
                                      <a:pt x="2513" y="967"/>
                                    </a:cubicBezTo>
                                    <a:cubicBezTo>
                                      <a:pt x="2508" y="938"/>
                                      <a:pt x="2507" y="932"/>
                                      <a:pt x="2501" y="911"/>
                                    </a:cubicBezTo>
                                    <a:cubicBezTo>
                                      <a:pt x="2496" y="911"/>
                                      <a:pt x="2457" y="914"/>
                                      <a:pt x="2395" y="918"/>
                                    </a:cubicBezTo>
                                    <a:cubicBezTo>
                                      <a:pt x="2236" y="927"/>
                                      <a:pt x="1919" y="944"/>
                                      <a:pt x="1614" y="949"/>
                                    </a:cubicBezTo>
                                    <a:cubicBezTo>
                                      <a:pt x="1613" y="949"/>
                                      <a:pt x="1613" y="949"/>
                                      <a:pt x="1613" y="949"/>
                                    </a:cubicBezTo>
                                    <a:cubicBezTo>
                                      <a:pt x="1569" y="950"/>
                                      <a:pt x="1525" y="950"/>
                                      <a:pt x="1481" y="950"/>
                                    </a:cubicBezTo>
                                    <a:cubicBezTo>
                                      <a:pt x="1314" y="950"/>
                                      <a:pt x="1158" y="946"/>
                                      <a:pt x="1044" y="933"/>
                                    </a:cubicBezTo>
                                    <a:cubicBezTo>
                                      <a:pt x="1219" y="933"/>
                                      <a:pt x="1359" y="932"/>
                                      <a:pt x="1481" y="929"/>
                                    </a:cubicBezTo>
                                    <a:cubicBezTo>
                                      <a:pt x="1539" y="928"/>
                                      <a:pt x="1593" y="926"/>
                                      <a:pt x="1645" y="925"/>
                                    </a:cubicBezTo>
                                    <a:cubicBezTo>
                                      <a:pt x="1645" y="925"/>
                                      <a:pt x="1645" y="925"/>
                                      <a:pt x="1645" y="925"/>
                                    </a:cubicBezTo>
                                    <a:cubicBezTo>
                                      <a:pt x="1760" y="921"/>
                                      <a:pt x="1865" y="916"/>
                                      <a:pt x="1981" y="909"/>
                                    </a:cubicBezTo>
                                    <a:cubicBezTo>
                                      <a:pt x="2104" y="902"/>
                                      <a:pt x="2239" y="893"/>
                                      <a:pt x="2410" y="882"/>
                                    </a:cubicBezTo>
                                    <a:cubicBezTo>
                                      <a:pt x="2437" y="880"/>
                                      <a:pt x="2464" y="879"/>
                                      <a:pt x="2492" y="877"/>
                                    </a:cubicBezTo>
                                    <a:cubicBezTo>
                                      <a:pt x="2487" y="855"/>
                                      <a:pt x="2479" y="840"/>
                                      <a:pt x="2471" y="817"/>
                                    </a:cubicBezTo>
                                    <a:cubicBezTo>
                                      <a:pt x="2439" y="817"/>
                                      <a:pt x="2439" y="817"/>
                                      <a:pt x="2439" y="817"/>
                                    </a:cubicBezTo>
                                    <a:cubicBezTo>
                                      <a:pt x="2194" y="817"/>
                                      <a:pt x="2311" y="830"/>
                                      <a:pt x="1853" y="812"/>
                                    </a:cubicBezTo>
                                    <a:cubicBezTo>
                                      <a:pt x="1780" y="809"/>
                                      <a:pt x="1693" y="805"/>
                                      <a:pt x="1587" y="800"/>
                                    </a:cubicBezTo>
                                    <a:cubicBezTo>
                                      <a:pt x="1698" y="802"/>
                                      <a:pt x="1790" y="803"/>
                                      <a:pt x="1873" y="804"/>
                                    </a:cubicBezTo>
                                    <a:cubicBezTo>
                                      <a:pt x="2069" y="805"/>
                                      <a:pt x="2217" y="803"/>
                                      <a:pt x="2449" y="792"/>
                                    </a:cubicBezTo>
                                    <a:cubicBezTo>
                                      <a:pt x="2454" y="792"/>
                                      <a:pt x="2458" y="792"/>
                                      <a:pt x="2463" y="792"/>
                                    </a:cubicBezTo>
                                    <a:cubicBezTo>
                                      <a:pt x="2461" y="786"/>
                                      <a:pt x="2459" y="781"/>
                                      <a:pt x="2457" y="776"/>
                                    </a:cubicBezTo>
                                    <a:cubicBezTo>
                                      <a:pt x="2447" y="750"/>
                                      <a:pt x="2440" y="734"/>
                                      <a:pt x="2433" y="721"/>
                                    </a:cubicBezTo>
                                    <a:cubicBezTo>
                                      <a:pt x="2429" y="714"/>
                                      <a:pt x="2424" y="707"/>
                                      <a:pt x="2419" y="699"/>
                                    </a:cubicBezTo>
                                    <a:cubicBezTo>
                                      <a:pt x="2307" y="704"/>
                                      <a:pt x="2141" y="704"/>
                                      <a:pt x="1967" y="693"/>
                                    </a:cubicBezTo>
                                    <a:cubicBezTo>
                                      <a:pt x="2033" y="686"/>
                                      <a:pt x="2188" y="686"/>
                                      <a:pt x="2399" y="667"/>
                                    </a:cubicBezTo>
                                    <a:cubicBezTo>
                                      <a:pt x="2364" y="613"/>
                                      <a:pt x="2380" y="629"/>
                                      <a:pt x="2324" y="553"/>
                                    </a:cubicBezTo>
                                    <a:cubicBezTo>
                                      <a:pt x="2231" y="553"/>
                                      <a:pt x="2200" y="552"/>
                                      <a:pt x="2200" y="552"/>
                                    </a:cubicBezTo>
                                    <a:cubicBezTo>
                                      <a:pt x="2227" y="550"/>
                                      <a:pt x="2284" y="546"/>
                                      <a:pt x="2316" y="543"/>
                                    </a:cubicBezTo>
                                    <a:cubicBezTo>
                                      <a:pt x="2290" y="506"/>
                                      <a:pt x="2287" y="496"/>
                                      <a:pt x="2262" y="460"/>
                                    </a:cubicBezTo>
                                    <a:cubicBezTo>
                                      <a:pt x="2247" y="461"/>
                                      <a:pt x="2004" y="469"/>
                                      <a:pt x="1941" y="470"/>
                                    </a:cubicBezTo>
                                    <a:cubicBezTo>
                                      <a:pt x="2210" y="448"/>
                                      <a:pt x="2069" y="460"/>
                                      <a:pt x="2250" y="444"/>
                                    </a:cubicBezTo>
                                    <a:cubicBezTo>
                                      <a:pt x="2225" y="413"/>
                                      <a:pt x="2209" y="398"/>
                                      <a:pt x="2170" y="358"/>
                                    </a:cubicBezTo>
                                    <a:cubicBezTo>
                                      <a:pt x="1958" y="374"/>
                                      <a:pt x="1710" y="384"/>
                                      <a:pt x="1481" y="385"/>
                                    </a:cubicBezTo>
                                    <a:cubicBezTo>
                                      <a:pt x="1383" y="385"/>
                                      <a:pt x="1287" y="384"/>
                                      <a:pt x="1200" y="380"/>
                                    </a:cubicBezTo>
                                    <a:cubicBezTo>
                                      <a:pt x="1268" y="374"/>
                                      <a:pt x="1366" y="372"/>
                                      <a:pt x="1481" y="370"/>
                                    </a:cubicBezTo>
                                    <a:cubicBezTo>
                                      <a:pt x="1678" y="366"/>
                                      <a:pt x="1926" y="364"/>
                                      <a:pt x="2162" y="350"/>
                                    </a:cubicBezTo>
                                    <a:cubicBezTo>
                                      <a:pt x="2087" y="274"/>
                                      <a:pt x="2095" y="291"/>
                                      <a:pt x="2038" y="251"/>
                                    </a:cubicBezTo>
                                    <a:cubicBezTo>
                                      <a:pt x="1953" y="190"/>
                                      <a:pt x="1973" y="189"/>
                                      <a:pt x="1851" y="127"/>
                                    </a:cubicBezTo>
                                    <a:cubicBezTo>
                                      <a:pt x="1833" y="128"/>
                                      <a:pt x="1653" y="135"/>
                                      <a:pt x="1481" y="138"/>
                                    </a:cubicBezTo>
                                    <a:cubicBezTo>
                                      <a:pt x="1389" y="140"/>
                                      <a:pt x="1299" y="140"/>
                                      <a:pt x="1239" y="137"/>
                                    </a:cubicBezTo>
                                    <a:cubicBezTo>
                                      <a:pt x="1267" y="135"/>
                                      <a:pt x="1373" y="124"/>
                                      <a:pt x="1481" y="113"/>
                                    </a:cubicBezTo>
                                    <a:cubicBezTo>
                                      <a:pt x="1615" y="100"/>
                                      <a:pt x="1751" y="86"/>
                                      <a:pt x="1751" y="86"/>
                                    </a:cubicBezTo>
                                    <a:cubicBezTo>
                                      <a:pt x="1647" y="52"/>
                                      <a:pt x="1561" y="30"/>
                                      <a:pt x="1481" y="18"/>
                                    </a:cubicBezTo>
                                    <a:cubicBezTo>
                                      <a:pt x="1369" y="0"/>
                                      <a:pt x="1271" y="0"/>
                                      <a:pt x="1159" y="5"/>
                                    </a:cubicBezTo>
                                    <a:cubicBezTo>
                                      <a:pt x="1116" y="8"/>
                                      <a:pt x="1076" y="10"/>
                                      <a:pt x="1040" y="14"/>
                                    </a:cubicBezTo>
                                    <a:cubicBezTo>
                                      <a:pt x="1015" y="17"/>
                                      <a:pt x="992" y="20"/>
                                      <a:pt x="970" y="23"/>
                                    </a:cubicBezTo>
                                    <a:cubicBezTo>
                                      <a:pt x="861" y="39"/>
                                      <a:pt x="786" y="62"/>
                                      <a:pt x="722" y="86"/>
                                    </a:cubicBezTo>
                                    <a:cubicBezTo>
                                      <a:pt x="793" y="86"/>
                                      <a:pt x="853" y="86"/>
                                      <a:pt x="905" y="86"/>
                                    </a:cubicBezTo>
                                    <a:cubicBezTo>
                                      <a:pt x="928" y="87"/>
                                      <a:pt x="949" y="87"/>
                                      <a:pt x="970" y="87"/>
                                    </a:cubicBezTo>
                                    <a:cubicBezTo>
                                      <a:pt x="1080" y="88"/>
                                      <a:pt x="1166" y="88"/>
                                      <a:pt x="1300" y="88"/>
                                    </a:cubicBezTo>
                                    <a:cubicBezTo>
                                      <a:pt x="1278" y="90"/>
                                      <a:pt x="1081" y="107"/>
                                      <a:pt x="970" y="116"/>
                                    </a:cubicBezTo>
                                    <a:cubicBezTo>
                                      <a:pt x="943" y="118"/>
                                      <a:pt x="921" y="120"/>
                                      <a:pt x="909" y="120"/>
                                    </a:cubicBezTo>
                                    <a:cubicBezTo>
                                      <a:pt x="865" y="118"/>
                                      <a:pt x="839" y="117"/>
                                      <a:pt x="810" y="115"/>
                                    </a:cubicBezTo>
                                    <a:cubicBezTo>
                                      <a:pt x="775" y="113"/>
                                      <a:pt x="739" y="111"/>
                                      <a:pt x="671" y="107"/>
                                    </a:cubicBezTo>
                                    <a:cubicBezTo>
                                      <a:pt x="651" y="116"/>
                                      <a:pt x="634" y="125"/>
                                      <a:pt x="620" y="134"/>
                                    </a:cubicBezTo>
                                    <a:cubicBezTo>
                                      <a:pt x="582" y="155"/>
                                      <a:pt x="559" y="174"/>
                                      <a:pt x="539" y="187"/>
                                    </a:cubicBezTo>
                                    <a:cubicBezTo>
                                      <a:pt x="623" y="187"/>
                                      <a:pt x="791" y="187"/>
                                      <a:pt x="970" y="186"/>
                                    </a:cubicBezTo>
                                    <a:cubicBezTo>
                                      <a:pt x="1064" y="186"/>
                                      <a:pt x="1161" y="185"/>
                                      <a:pt x="1249" y="184"/>
                                    </a:cubicBezTo>
                                    <a:cubicBezTo>
                                      <a:pt x="1291" y="183"/>
                                      <a:pt x="1389" y="184"/>
                                      <a:pt x="1481" y="191"/>
                                    </a:cubicBezTo>
                                    <a:cubicBezTo>
                                      <a:pt x="1499" y="192"/>
                                      <a:pt x="1516" y="194"/>
                                      <a:pt x="1533" y="196"/>
                                    </a:cubicBezTo>
                                    <a:cubicBezTo>
                                      <a:pt x="1513" y="197"/>
                                      <a:pt x="1496" y="198"/>
                                      <a:pt x="1481" y="200"/>
                                    </a:cubicBezTo>
                                    <a:cubicBezTo>
                                      <a:pt x="1363" y="210"/>
                                      <a:pt x="1384" y="209"/>
                                      <a:pt x="996" y="202"/>
                                    </a:cubicBezTo>
                                    <a:cubicBezTo>
                                      <a:pt x="987" y="202"/>
                                      <a:pt x="978" y="202"/>
                                      <a:pt x="970" y="201"/>
                                    </a:cubicBezTo>
                                    <a:cubicBezTo>
                                      <a:pt x="857" y="199"/>
                                      <a:pt x="864" y="200"/>
                                      <a:pt x="534" y="191"/>
                                    </a:cubicBezTo>
                                    <a:cubicBezTo>
                                      <a:pt x="503" y="212"/>
                                      <a:pt x="514" y="203"/>
                                      <a:pt x="473" y="234"/>
                                    </a:cubicBezTo>
                                    <a:cubicBezTo>
                                      <a:pt x="489" y="234"/>
                                      <a:pt x="800" y="243"/>
                                      <a:pt x="823" y="243"/>
                                    </a:cubicBezTo>
                                    <a:cubicBezTo>
                                      <a:pt x="702" y="248"/>
                                      <a:pt x="560" y="256"/>
                                      <a:pt x="452" y="249"/>
                                    </a:cubicBezTo>
                                    <a:cubicBezTo>
                                      <a:pt x="427" y="268"/>
                                      <a:pt x="405" y="288"/>
                                      <a:pt x="374" y="319"/>
                                    </a:cubicBezTo>
                                    <a:cubicBezTo>
                                      <a:pt x="556" y="322"/>
                                      <a:pt x="651" y="327"/>
                                      <a:pt x="859" y="340"/>
                                    </a:cubicBezTo>
                                    <a:cubicBezTo>
                                      <a:pt x="626" y="343"/>
                                      <a:pt x="554" y="341"/>
                                      <a:pt x="352" y="342"/>
                                    </a:cubicBezTo>
                                    <a:cubicBezTo>
                                      <a:pt x="349" y="346"/>
                                      <a:pt x="279" y="420"/>
                                      <a:pt x="275" y="424"/>
                                    </a:cubicBezTo>
                                    <a:cubicBezTo>
                                      <a:pt x="493" y="428"/>
                                      <a:pt x="751" y="425"/>
                                      <a:pt x="970" y="423"/>
                                    </a:cubicBezTo>
                                    <a:cubicBezTo>
                                      <a:pt x="1140" y="422"/>
                                      <a:pt x="1286" y="423"/>
                                      <a:pt x="1375" y="429"/>
                                    </a:cubicBezTo>
                                    <a:cubicBezTo>
                                      <a:pt x="1227" y="439"/>
                                      <a:pt x="1106" y="446"/>
                                      <a:pt x="970" y="448"/>
                                    </a:cubicBezTo>
                                    <a:cubicBezTo>
                                      <a:pt x="793" y="451"/>
                                      <a:pt x="590" y="448"/>
                                      <a:pt x="269" y="436"/>
                                    </a:cubicBezTo>
                                    <a:cubicBezTo>
                                      <a:pt x="263" y="436"/>
                                      <a:pt x="263" y="436"/>
                                      <a:pt x="263" y="436"/>
                                    </a:cubicBezTo>
                                    <a:cubicBezTo>
                                      <a:pt x="240" y="462"/>
                                      <a:pt x="191" y="542"/>
                                      <a:pt x="177" y="568"/>
                                    </a:cubicBezTo>
                                    <a:cubicBezTo>
                                      <a:pt x="209" y="569"/>
                                      <a:pt x="285" y="568"/>
                                      <a:pt x="390" y="568"/>
                                    </a:cubicBezTo>
                                    <a:cubicBezTo>
                                      <a:pt x="543" y="567"/>
                                      <a:pt x="757" y="566"/>
                                      <a:pt x="970" y="568"/>
                                    </a:cubicBezTo>
                                    <a:cubicBezTo>
                                      <a:pt x="1152" y="570"/>
                                      <a:pt x="1335" y="574"/>
                                      <a:pt x="1481" y="582"/>
                                    </a:cubicBezTo>
                                    <a:cubicBezTo>
                                      <a:pt x="1525" y="584"/>
                                      <a:pt x="1566" y="587"/>
                                      <a:pt x="1602" y="590"/>
                                    </a:cubicBezTo>
                                    <a:cubicBezTo>
                                      <a:pt x="1574" y="591"/>
                                      <a:pt x="1533" y="591"/>
                                      <a:pt x="1481" y="592"/>
                                    </a:cubicBezTo>
                                    <a:cubicBezTo>
                                      <a:pt x="1357" y="593"/>
                                      <a:pt x="1173" y="594"/>
                                      <a:pt x="970" y="592"/>
                                    </a:cubicBezTo>
                                    <a:cubicBezTo>
                                      <a:pt x="785" y="591"/>
                                      <a:pt x="586" y="588"/>
                                      <a:pt x="403" y="581"/>
                                    </a:cubicBezTo>
                                    <a:cubicBezTo>
                                      <a:pt x="323" y="579"/>
                                      <a:pt x="247" y="575"/>
                                      <a:pt x="176" y="571"/>
                                    </a:cubicBezTo>
                                    <a:cubicBezTo>
                                      <a:pt x="170" y="582"/>
                                      <a:pt x="159" y="602"/>
                                      <a:pt x="149" y="621"/>
                                    </a:cubicBezTo>
                                    <a:cubicBezTo>
                                      <a:pt x="223" y="626"/>
                                      <a:pt x="209" y="625"/>
                                      <a:pt x="232" y="627"/>
                                    </a:cubicBezTo>
                                    <a:cubicBezTo>
                                      <a:pt x="218" y="628"/>
                                      <a:pt x="175" y="632"/>
                                      <a:pt x="139" y="638"/>
                                    </a:cubicBezTo>
                                    <a:cubicBezTo>
                                      <a:pt x="117" y="677"/>
                                      <a:pt x="94" y="709"/>
                                      <a:pt x="63" y="786"/>
                                    </a:cubicBezTo>
                                    <a:cubicBezTo>
                                      <a:pt x="200" y="804"/>
                                      <a:pt x="469" y="829"/>
                                      <a:pt x="754" y="846"/>
                                    </a:cubicBezTo>
                                    <a:cubicBezTo>
                                      <a:pt x="754" y="846"/>
                                      <a:pt x="754" y="846"/>
                                      <a:pt x="754" y="846"/>
                                    </a:cubicBezTo>
                                    <a:cubicBezTo>
                                      <a:pt x="826" y="850"/>
                                      <a:pt x="899" y="854"/>
                                      <a:pt x="970" y="858"/>
                                    </a:cubicBezTo>
                                    <a:cubicBezTo>
                                      <a:pt x="985" y="858"/>
                                      <a:pt x="999" y="859"/>
                                      <a:pt x="1013" y="859"/>
                                    </a:cubicBezTo>
                                    <a:cubicBezTo>
                                      <a:pt x="999" y="860"/>
                                      <a:pt x="985" y="860"/>
                                      <a:pt x="970" y="860"/>
                                    </a:cubicBezTo>
                                    <a:cubicBezTo>
                                      <a:pt x="907" y="862"/>
                                      <a:pt x="844" y="864"/>
                                      <a:pt x="783" y="864"/>
                                    </a:cubicBezTo>
                                    <a:cubicBezTo>
                                      <a:pt x="413" y="866"/>
                                      <a:pt x="109" y="844"/>
                                      <a:pt x="49" y="840"/>
                                    </a:cubicBezTo>
                                    <a:cubicBezTo>
                                      <a:pt x="45" y="855"/>
                                      <a:pt x="39" y="878"/>
                                      <a:pt x="32" y="904"/>
                                    </a:cubicBezTo>
                                    <a:cubicBezTo>
                                      <a:pt x="31" y="906"/>
                                      <a:pt x="31" y="907"/>
                                      <a:pt x="31" y="909"/>
                                    </a:cubicBezTo>
                                    <a:cubicBezTo>
                                      <a:pt x="17" y="961"/>
                                      <a:pt x="3" y="1027"/>
                                      <a:pt x="1" y="1084"/>
                                    </a:cubicBezTo>
                                    <a:cubicBezTo>
                                      <a:pt x="24" y="1086"/>
                                      <a:pt x="144" y="1095"/>
                                      <a:pt x="253" y="1104"/>
                                    </a:cubicBezTo>
                                    <a:cubicBezTo>
                                      <a:pt x="171" y="1101"/>
                                      <a:pt x="169" y="1102"/>
                                      <a:pt x="0" y="1096"/>
                                    </a:cubicBezTo>
                                    <a:cubicBezTo>
                                      <a:pt x="0" y="1129"/>
                                      <a:pt x="0" y="1129"/>
                                      <a:pt x="0" y="1129"/>
                                    </a:cubicBezTo>
                                    <a:cubicBezTo>
                                      <a:pt x="25" y="1130"/>
                                      <a:pt x="284" y="1137"/>
                                      <a:pt x="535" y="1148"/>
                                    </a:cubicBezTo>
                                    <a:cubicBezTo>
                                      <a:pt x="559" y="1149"/>
                                      <a:pt x="583" y="1150"/>
                                      <a:pt x="606" y="1151"/>
                                    </a:cubicBezTo>
                                    <a:cubicBezTo>
                                      <a:pt x="598" y="1152"/>
                                      <a:pt x="570" y="1152"/>
                                      <a:pt x="531" y="1154"/>
                                    </a:cubicBezTo>
                                    <a:cubicBezTo>
                                      <a:pt x="439" y="1156"/>
                                      <a:pt x="284" y="1160"/>
                                      <a:pt x="151" y="1160"/>
                                    </a:cubicBezTo>
                                    <a:cubicBezTo>
                                      <a:pt x="144" y="1159"/>
                                      <a:pt x="8" y="1151"/>
                                      <a:pt x="1" y="1150"/>
                                    </a:cubicBezTo>
                                    <a:cubicBezTo>
                                      <a:pt x="3" y="1227"/>
                                      <a:pt x="1" y="1194"/>
                                      <a:pt x="1" y="1245"/>
                                    </a:cubicBezTo>
                                    <a:cubicBezTo>
                                      <a:pt x="166" y="1244"/>
                                      <a:pt x="166" y="1244"/>
                                      <a:pt x="166" y="1244"/>
                                    </a:cubicBezTo>
                                    <a:cubicBezTo>
                                      <a:pt x="289" y="1256"/>
                                      <a:pt x="327" y="1260"/>
                                      <a:pt x="389" y="1264"/>
                                    </a:cubicBezTo>
                                    <a:cubicBezTo>
                                      <a:pt x="389" y="1264"/>
                                      <a:pt x="389" y="1264"/>
                                      <a:pt x="389" y="1264"/>
                                    </a:cubicBezTo>
                                    <a:cubicBezTo>
                                      <a:pt x="427" y="1266"/>
                                      <a:pt x="473" y="1268"/>
                                      <a:pt x="553" y="1272"/>
                                    </a:cubicBezTo>
                                    <a:cubicBezTo>
                                      <a:pt x="497" y="1277"/>
                                      <a:pt x="432" y="1281"/>
                                      <a:pt x="354" y="1281"/>
                                    </a:cubicBezTo>
                                    <a:cubicBezTo>
                                      <a:pt x="259" y="1282"/>
                                      <a:pt x="144" y="1279"/>
                                      <a:pt x="2" y="1268"/>
                                    </a:cubicBezTo>
                                    <a:cubicBezTo>
                                      <a:pt x="4" y="1312"/>
                                      <a:pt x="6" y="1338"/>
                                      <a:pt x="10" y="1370"/>
                                    </a:cubicBezTo>
                                    <a:cubicBezTo>
                                      <a:pt x="13" y="1394"/>
                                      <a:pt x="18" y="1420"/>
                                      <a:pt x="25" y="1460"/>
                                    </a:cubicBezTo>
                                    <a:cubicBezTo>
                                      <a:pt x="27" y="1460"/>
                                      <a:pt x="27" y="1460"/>
                                      <a:pt x="27" y="1460"/>
                                    </a:cubicBezTo>
                                    <a:cubicBezTo>
                                      <a:pt x="349" y="1479"/>
                                      <a:pt x="661" y="1481"/>
                                      <a:pt x="970" y="1472"/>
                                    </a:cubicBezTo>
                                    <a:cubicBezTo>
                                      <a:pt x="1141" y="1468"/>
                                      <a:pt x="1310" y="1460"/>
                                      <a:pt x="1481" y="1451"/>
                                    </a:cubicBezTo>
                                    <a:cubicBezTo>
                                      <a:pt x="1714" y="1438"/>
                                      <a:pt x="1949" y="1423"/>
                                      <a:pt x="2190" y="1406"/>
                                    </a:cubicBezTo>
                                    <a:cubicBezTo>
                                      <a:pt x="2071" y="1426"/>
                                      <a:pt x="1812" y="1453"/>
                                      <a:pt x="1481" y="1472"/>
                                    </a:cubicBezTo>
                                    <a:cubicBezTo>
                                      <a:pt x="1327" y="1481"/>
                                      <a:pt x="1156" y="1488"/>
                                      <a:pt x="977" y="1492"/>
                                    </a:cubicBezTo>
                                    <a:cubicBezTo>
                                      <a:pt x="970" y="1492"/>
                                      <a:pt x="970" y="1492"/>
                                      <a:pt x="970" y="1492"/>
                                    </a:cubicBezTo>
                                    <a:cubicBezTo>
                                      <a:pt x="649" y="1498"/>
                                      <a:pt x="536" y="1492"/>
                                      <a:pt x="35" y="1503"/>
                                    </a:cubicBezTo>
                                    <a:cubicBezTo>
                                      <a:pt x="53" y="1572"/>
                                      <a:pt x="52" y="1556"/>
                                      <a:pt x="72" y="1648"/>
                                    </a:cubicBezTo>
                                    <a:cubicBezTo>
                                      <a:pt x="309" y="1647"/>
                                      <a:pt x="434" y="1652"/>
                                      <a:pt x="970" y="1648"/>
                                    </a:cubicBezTo>
                                    <a:cubicBezTo>
                                      <a:pt x="1004" y="1648"/>
                                      <a:pt x="1039" y="1647"/>
                                      <a:pt x="1076" y="1647"/>
                                    </a:cubicBezTo>
                                    <a:cubicBezTo>
                                      <a:pt x="1050" y="1648"/>
                                      <a:pt x="1013" y="1652"/>
                                      <a:pt x="970" y="1656"/>
                                    </a:cubicBezTo>
                                    <a:cubicBezTo>
                                      <a:pt x="864" y="1666"/>
                                      <a:pt x="729" y="1680"/>
                                      <a:pt x="695" y="1681"/>
                                    </a:cubicBezTo>
                                    <a:cubicBezTo>
                                      <a:pt x="411" y="1687"/>
                                      <a:pt x="360" y="1681"/>
                                      <a:pt x="79" y="1673"/>
                                    </a:cubicBezTo>
                                    <a:cubicBezTo>
                                      <a:pt x="87" y="1696"/>
                                      <a:pt x="91" y="1708"/>
                                      <a:pt x="107" y="1736"/>
                                    </a:cubicBezTo>
                                    <a:cubicBezTo>
                                      <a:pt x="386" y="1750"/>
                                      <a:pt x="687" y="1768"/>
                                      <a:pt x="687" y="1768"/>
                                    </a:cubicBezTo>
                                    <a:cubicBezTo>
                                      <a:pt x="530" y="1776"/>
                                      <a:pt x="299" y="1775"/>
                                      <a:pt x="121" y="1762"/>
                                    </a:cubicBezTo>
                                    <a:cubicBezTo>
                                      <a:pt x="127" y="1772"/>
                                      <a:pt x="140" y="1800"/>
                                      <a:pt x="146" y="1812"/>
                                    </a:cubicBezTo>
                                    <a:cubicBezTo>
                                      <a:pt x="629" y="1810"/>
                                      <a:pt x="629" y="1810"/>
                                      <a:pt x="629" y="1810"/>
                                    </a:cubicBezTo>
                                    <a:cubicBezTo>
                                      <a:pt x="928" y="1808"/>
                                      <a:pt x="928" y="1808"/>
                                      <a:pt x="928" y="1808"/>
                                    </a:cubicBezTo>
                                    <a:cubicBezTo>
                                      <a:pt x="970" y="1808"/>
                                      <a:pt x="970" y="1808"/>
                                      <a:pt x="970" y="1808"/>
                                    </a:cubicBezTo>
                                    <a:cubicBezTo>
                                      <a:pt x="1379" y="1806"/>
                                      <a:pt x="1379" y="1806"/>
                                      <a:pt x="1379" y="1806"/>
                                    </a:cubicBezTo>
                                    <a:cubicBezTo>
                                      <a:pt x="1141" y="1819"/>
                                      <a:pt x="1055" y="1825"/>
                                      <a:pt x="983" y="1828"/>
                                    </a:cubicBezTo>
                                    <a:cubicBezTo>
                                      <a:pt x="983" y="1828"/>
                                      <a:pt x="983" y="1828"/>
                                      <a:pt x="983" y="1828"/>
                                    </a:cubicBezTo>
                                    <a:cubicBezTo>
                                      <a:pt x="978" y="1828"/>
                                      <a:pt x="974" y="1828"/>
                                      <a:pt x="970" y="1828"/>
                                    </a:cubicBezTo>
                                    <a:cubicBezTo>
                                      <a:pt x="891" y="1831"/>
                                      <a:pt x="821" y="1829"/>
                                      <a:pt x="565" y="1825"/>
                                    </a:cubicBezTo>
                                    <a:cubicBezTo>
                                      <a:pt x="461" y="1823"/>
                                      <a:pt x="327" y="1821"/>
                                      <a:pt x="149" y="1819"/>
                                    </a:cubicBezTo>
                                    <a:cubicBezTo>
                                      <a:pt x="163" y="1846"/>
                                      <a:pt x="173" y="1867"/>
                                      <a:pt x="187" y="1895"/>
                                    </a:cubicBezTo>
                                    <a:cubicBezTo>
                                      <a:pt x="244" y="1898"/>
                                      <a:pt x="301" y="1901"/>
                                      <a:pt x="356" y="1904"/>
                                    </a:cubicBezTo>
                                    <a:cubicBezTo>
                                      <a:pt x="580" y="1914"/>
                                      <a:pt x="784" y="1918"/>
                                      <a:pt x="970" y="1918"/>
                                    </a:cubicBezTo>
                                    <a:cubicBezTo>
                                      <a:pt x="1009" y="1919"/>
                                      <a:pt x="1047" y="1918"/>
                                      <a:pt x="1084" y="1918"/>
                                    </a:cubicBezTo>
                                    <a:cubicBezTo>
                                      <a:pt x="1227" y="1917"/>
                                      <a:pt x="1359" y="1914"/>
                                      <a:pt x="1481" y="1910"/>
                                    </a:cubicBezTo>
                                    <a:cubicBezTo>
                                      <a:pt x="1697" y="1902"/>
                                      <a:pt x="1880" y="1890"/>
                                      <a:pt x="2038" y="1879"/>
                                    </a:cubicBezTo>
                                    <a:cubicBezTo>
                                      <a:pt x="2156" y="1871"/>
                                      <a:pt x="2260" y="1864"/>
                                      <a:pt x="2351" y="1859"/>
                                    </a:cubicBezTo>
                                    <a:cubicBezTo>
                                      <a:pt x="2240" y="1872"/>
                                      <a:pt x="2136" y="1882"/>
                                      <a:pt x="2034" y="1892"/>
                                    </a:cubicBezTo>
                                    <a:cubicBezTo>
                                      <a:pt x="1853" y="1908"/>
                                      <a:pt x="1678" y="1919"/>
                                      <a:pt x="1481" y="1926"/>
                                    </a:cubicBezTo>
                                    <a:cubicBezTo>
                                      <a:pt x="1362" y="1930"/>
                                      <a:pt x="1234" y="1932"/>
                                      <a:pt x="1091" y="1934"/>
                                    </a:cubicBezTo>
                                    <a:cubicBezTo>
                                      <a:pt x="1052" y="1934"/>
                                      <a:pt x="1012" y="1934"/>
                                      <a:pt x="970" y="1934"/>
                                    </a:cubicBezTo>
                                    <a:cubicBezTo>
                                      <a:pt x="779" y="1935"/>
                                      <a:pt x="563" y="1934"/>
                                      <a:pt x="306" y="1932"/>
                                    </a:cubicBezTo>
                                    <a:cubicBezTo>
                                      <a:pt x="273" y="1932"/>
                                      <a:pt x="240" y="1931"/>
                                      <a:pt x="206" y="1931"/>
                                    </a:cubicBezTo>
                                    <a:cubicBezTo>
                                      <a:pt x="205" y="1931"/>
                                      <a:pt x="205" y="1931"/>
                                      <a:pt x="205" y="1931"/>
                                    </a:cubicBezTo>
                                    <a:cubicBezTo>
                                      <a:pt x="217" y="1950"/>
                                      <a:pt x="226" y="1965"/>
                                      <a:pt x="238" y="1980"/>
                                    </a:cubicBezTo>
                                    <a:cubicBezTo>
                                      <a:pt x="248" y="1992"/>
                                      <a:pt x="260" y="2004"/>
                                      <a:pt x="277" y="2020"/>
                                    </a:cubicBezTo>
                                    <a:cubicBezTo>
                                      <a:pt x="293" y="2022"/>
                                      <a:pt x="536" y="2031"/>
                                      <a:pt x="970" y="2025"/>
                                    </a:cubicBezTo>
                                    <a:cubicBezTo>
                                      <a:pt x="1009" y="2025"/>
                                      <a:pt x="1048" y="2024"/>
                                      <a:pt x="1090" y="2023"/>
                                    </a:cubicBezTo>
                                    <a:cubicBezTo>
                                      <a:pt x="1208" y="2021"/>
                                      <a:pt x="1339" y="2018"/>
                                      <a:pt x="1481" y="2014"/>
                                    </a:cubicBezTo>
                                    <a:cubicBezTo>
                                      <a:pt x="1641" y="2009"/>
                                      <a:pt x="1814" y="2002"/>
                                      <a:pt x="2001" y="1993"/>
                                    </a:cubicBezTo>
                                    <a:cubicBezTo>
                                      <a:pt x="2001" y="1993"/>
                                      <a:pt x="2001" y="1993"/>
                                      <a:pt x="2001" y="1993"/>
                                    </a:cubicBezTo>
                                    <a:cubicBezTo>
                                      <a:pt x="2023" y="1992"/>
                                      <a:pt x="2023" y="1992"/>
                                      <a:pt x="2023" y="1992"/>
                                    </a:cubicBezTo>
                                    <a:cubicBezTo>
                                      <a:pt x="2015" y="1992"/>
                                      <a:pt x="2008" y="1993"/>
                                      <a:pt x="2001" y="1994"/>
                                    </a:cubicBezTo>
                                    <a:cubicBezTo>
                                      <a:pt x="1790" y="2015"/>
                                      <a:pt x="1631" y="2028"/>
                                      <a:pt x="1481" y="2036"/>
                                    </a:cubicBezTo>
                                    <a:cubicBezTo>
                                      <a:pt x="1349" y="2043"/>
                                      <a:pt x="1225" y="2045"/>
                                      <a:pt x="1081" y="2046"/>
                                    </a:cubicBezTo>
                                    <a:cubicBezTo>
                                      <a:pt x="1045" y="2046"/>
                                      <a:pt x="1009" y="2046"/>
                                      <a:pt x="970" y="2045"/>
                                    </a:cubicBezTo>
                                    <a:cubicBezTo>
                                      <a:pt x="794" y="2045"/>
                                      <a:pt x="584" y="2042"/>
                                      <a:pt x="298" y="2040"/>
                                    </a:cubicBezTo>
                                    <a:cubicBezTo>
                                      <a:pt x="381" y="2120"/>
                                      <a:pt x="416" y="2148"/>
                                      <a:pt x="521" y="2218"/>
                                    </a:cubicBezTo>
                                    <a:cubicBezTo>
                                      <a:pt x="641" y="2220"/>
                                      <a:pt x="766" y="2220"/>
                                      <a:pt x="891" y="2219"/>
                                    </a:cubicBezTo>
                                    <a:cubicBezTo>
                                      <a:pt x="970" y="2219"/>
                                      <a:pt x="970" y="2219"/>
                                      <a:pt x="970" y="2219"/>
                                    </a:cubicBezTo>
                                    <a:cubicBezTo>
                                      <a:pt x="1143" y="2218"/>
                                      <a:pt x="1317" y="2215"/>
                                      <a:pt x="1481" y="2212"/>
                                    </a:cubicBezTo>
                                    <a:cubicBezTo>
                                      <a:pt x="1645" y="2208"/>
                                      <a:pt x="1801" y="2203"/>
                                      <a:pt x="1937" y="2198"/>
                                    </a:cubicBezTo>
                                    <a:cubicBezTo>
                                      <a:pt x="1991" y="2196"/>
                                      <a:pt x="2041" y="2193"/>
                                      <a:pt x="2088" y="2191"/>
                                    </a:cubicBezTo>
                                    <a:cubicBezTo>
                                      <a:pt x="2119" y="2168"/>
                                      <a:pt x="2175" y="2126"/>
                                      <a:pt x="2202" y="2096"/>
                                    </a:cubicBezTo>
                                    <a:cubicBezTo>
                                      <a:pt x="2119" y="2103"/>
                                      <a:pt x="2040" y="2111"/>
                                      <a:pt x="1961" y="2119"/>
                                    </a:cubicBezTo>
                                    <a:cubicBezTo>
                                      <a:pt x="1816" y="2133"/>
                                      <a:pt x="1669" y="2146"/>
                                      <a:pt x="1481" y="2152"/>
                                    </a:cubicBezTo>
                                    <a:cubicBezTo>
                                      <a:pt x="1344" y="2157"/>
                                      <a:pt x="1186" y="2158"/>
                                      <a:pt x="992" y="2152"/>
                                    </a:cubicBezTo>
                                    <a:cubicBezTo>
                                      <a:pt x="985" y="2152"/>
                                      <a:pt x="977" y="2151"/>
                                      <a:pt x="970" y="2151"/>
                                    </a:cubicBezTo>
                                    <a:cubicBezTo>
                                      <a:pt x="877" y="2148"/>
                                      <a:pt x="777" y="2144"/>
                                      <a:pt x="666" y="2138"/>
                                    </a:cubicBezTo>
                                    <a:cubicBezTo>
                                      <a:pt x="770" y="2135"/>
                                      <a:pt x="871" y="2133"/>
                                      <a:pt x="970" y="2130"/>
                                    </a:cubicBezTo>
                                    <a:cubicBezTo>
                                      <a:pt x="986" y="2130"/>
                                      <a:pt x="1002" y="2130"/>
                                      <a:pt x="1017" y="2129"/>
                                    </a:cubicBezTo>
                                    <a:cubicBezTo>
                                      <a:pt x="1178" y="2125"/>
                                      <a:pt x="1333" y="2121"/>
                                      <a:pt x="1481" y="2116"/>
                                    </a:cubicBezTo>
                                    <a:cubicBezTo>
                                      <a:pt x="1651" y="2111"/>
                                      <a:pt x="1813" y="2105"/>
                                      <a:pt x="1967" y="2099"/>
                                    </a:cubicBezTo>
                                    <a:cubicBezTo>
                                      <a:pt x="2050" y="2095"/>
                                      <a:pt x="2131" y="2092"/>
                                      <a:pt x="2210" y="2087"/>
                                    </a:cubicBezTo>
                                    <a:cubicBezTo>
                                      <a:pt x="2217" y="2080"/>
                                      <a:pt x="2252" y="2040"/>
                                      <a:pt x="2256" y="2035"/>
                                    </a:cubicBezTo>
                                    <a:cubicBezTo>
                                      <a:pt x="2241" y="2036"/>
                                      <a:pt x="2107" y="2049"/>
                                      <a:pt x="1979" y="2062"/>
                                    </a:cubicBezTo>
                                    <a:cubicBezTo>
                                      <a:pt x="1884" y="2070"/>
                                      <a:pt x="1791" y="2079"/>
                                      <a:pt x="1753" y="2080"/>
                                    </a:cubicBezTo>
                                    <a:cubicBezTo>
                                      <a:pt x="1716" y="2082"/>
                                      <a:pt x="1614" y="2084"/>
                                      <a:pt x="1481" y="2084"/>
                                    </a:cubicBezTo>
                                    <a:cubicBezTo>
                                      <a:pt x="1362" y="2085"/>
                                      <a:pt x="1219" y="2085"/>
                                      <a:pt x="1076" y="2083"/>
                                    </a:cubicBezTo>
                                    <a:cubicBezTo>
                                      <a:pt x="1252" y="2079"/>
                                      <a:pt x="1381" y="2074"/>
                                      <a:pt x="1481" y="2070"/>
                                    </a:cubicBezTo>
                                    <a:cubicBezTo>
                                      <a:pt x="1563" y="2066"/>
                                      <a:pt x="1627" y="2062"/>
                                      <a:pt x="1682" y="2060"/>
                                    </a:cubicBezTo>
                                    <a:cubicBezTo>
                                      <a:pt x="1706" y="2060"/>
                                      <a:pt x="1822" y="2053"/>
                                      <a:pt x="1986" y="2041"/>
                                    </a:cubicBezTo>
                                    <a:cubicBezTo>
                                      <a:pt x="2070" y="2035"/>
                                      <a:pt x="2167" y="2027"/>
                                      <a:pt x="2271" y="2018"/>
                                    </a:cubicBezTo>
                                    <a:cubicBezTo>
                                      <a:pt x="2288" y="1999"/>
                                      <a:pt x="2298" y="1988"/>
                                      <a:pt x="2336" y="1926"/>
                                    </a:cubicBezTo>
                                    <a:cubicBezTo>
                                      <a:pt x="2233" y="1935"/>
                                      <a:pt x="2149" y="1944"/>
                                      <a:pt x="2023" y="1952"/>
                                    </a:cubicBezTo>
                                    <a:cubicBezTo>
                                      <a:pt x="2021" y="1952"/>
                                      <a:pt x="2017" y="1952"/>
                                      <a:pt x="2014" y="1953"/>
                                    </a:cubicBezTo>
                                    <a:cubicBezTo>
                                      <a:pt x="1944" y="1957"/>
                                      <a:pt x="1776" y="1962"/>
                                      <a:pt x="1675" y="1960"/>
                                    </a:cubicBezTo>
                                    <a:cubicBezTo>
                                      <a:pt x="1781" y="1955"/>
                                      <a:pt x="1891" y="1947"/>
                                      <a:pt x="2020" y="1936"/>
                                    </a:cubicBezTo>
                                    <a:cubicBezTo>
                                      <a:pt x="2117" y="1927"/>
                                      <a:pt x="2225" y="1916"/>
                                      <a:pt x="2350" y="1903"/>
                                    </a:cubicBezTo>
                                    <a:cubicBezTo>
                                      <a:pt x="2379" y="1855"/>
                                      <a:pt x="2399" y="1814"/>
                                      <a:pt x="2399" y="1814"/>
                                    </a:cubicBezTo>
                                    <a:cubicBezTo>
                                      <a:pt x="2313" y="1818"/>
                                      <a:pt x="2187" y="1827"/>
                                      <a:pt x="2052" y="1836"/>
                                    </a:cubicBezTo>
                                    <a:cubicBezTo>
                                      <a:pt x="1855" y="1849"/>
                                      <a:pt x="1640" y="1863"/>
                                      <a:pt x="1503" y="1868"/>
                                    </a:cubicBezTo>
                                    <a:cubicBezTo>
                                      <a:pt x="1496" y="1868"/>
                                      <a:pt x="1489" y="1868"/>
                                      <a:pt x="1481" y="1868"/>
                                    </a:cubicBezTo>
                                    <a:cubicBezTo>
                                      <a:pt x="1310" y="1874"/>
                                      <a:pt x="1175" y="1877"/>
                                      <a:pt x="1055" y="1879"/>
                                    </a:cubicBezTo>
                                    <a:cubicBezTo>
                                      <a:pt x="1026" y="1879"/>
                                      <a:pt x="998" y="1879"/>
                                      <a:pt x="970" y="1879"/>
                                    </a:cubicBezTo>
                                    <a:cubicBezTo>
                                      <a:pt x="792" y="1880"/>
                                      <a:pt x="641" y="1876"/>
                                      <a:pt x="439" y="1866"/>
                                    </a:cubicBezTo>
                                    <a:cubicBezTo>
                                      <a:pt x="408" y="1864"/>
                                      <a:pt x="376" y="1862"/>
                                      <a:pt x="342" y="1860"/>
                                    </a:cubicBezTo>
                                    <a:cubicBezTo>
                                      <a:pt x="381" y="1860"/>
                                      <a:pt x="419" y="1860"/>
                                      <a:pt x="455" y="1860"/>
                                    </a:cubicBezTo>
                                    <a:cubicBezTo>
                                      <a:pt x="669" y="1858"/>
                                      <a:pt x="832" y="1857"/>
                                      <a:pt x="970" y="1855"/>
                                    </a:cubicBezTo>
                                    <a:cubicBezTo>
                                      <a:pt x="989" y="1854"/>
                                      <a:pt x="1009" y="1854"/>
                                      <a:pt x="1027" y="1854"/>
                                    </a:cubicBezTo>
                                    <a:cubicBezTo>
                                      <a:pt x="1199" y="1851"/>
                                      <a:pt x="1332" y="1847"/>
                                      <a:pt x="1481" y="1840"/>
                                    </a:cubicBezTo>
                                    <a:cubicBezTo>
                                      <a:pt x="1519" y="1839"/>
                                      <a:pt x="1557" y="1837"/>
                                      <a:pt x="1597" y="1835"/>
                                    </a:cubicBezTo>
                                    <a:cubicBezTo>
                                      <a:pt x="1731" y="1828"/>
                                      <a:pt x="1922" y="1812"/>
                                      <a:pt x="2064" y="1800"/>
                                    </a:cubicBezTo>
                                    <a:cubicBezTo>
                                      <a:pt x="2064" y="1800"/>
                                      <a:pt x="2064" y="1800"/>
                                      <a:pt x="2064" y="1800"/>
                                    </a:cubicBezTo>
                                    <a:cubicBezTo>
                                      <a:pt x="2167" y="1790"/>
                                      <a:pt x="2243" y="1783"/>
                                      <a:pt x="2254" y="1781"/>
                                    </a:cubicBezTo>
                                    <a:cubicBezTo>
                                      <a:pt x="2425" y="1760"/>
                                      <a:pt x="2425" y="1760"/>
                                      <a:pt x="2425" y="1760"/>
                                    </a:cubicBezTo>
                                    <a:cubicBezTo>
                                      <a:pt x="2425" y="1759"/>
                                      <a:pt x="2425" y="1759"/>
                                      <a:pt x="2425" y="1759"/>
                                    </a:cubicBezTo>
                                    <a:cubicBezTo>
                                      <a:pt x="2436" y="1732"/>
                                      <a:pt x="2461" y="1661"/>
                                      <a:pt x="2463" y="1657"/>
                                    </a:cubicBezTo>
                                    <a:cubicBezTo>
                                      <a:pt x="2436" y="1659"/>
                                      <a:pt x="2276" y="1671"/>
                                      <a:pt x="2125" y="1685"/>
                                    </a:cubicBezTo>
                                    <a:cubicBezTo>
                                      <a:pt x="2118" y="1685"/>
                                      <a:pt x="2111" y="1686"/>
                                      <a:pt x="2103" y="1686"/>
                                    </a:cubicBezTo>
                                    <a:cubicBezTo>
                                      <a:pt x="1930" y="1693"/>
                                      <a:pt x="1701" y="1695"/>
                                      <a:pt x="1481" y="1695"/>
                                    </a:cubicBezTo>
                                    <a:cubicBezTo>
                                      <a:pt x="1318" y="1696"/>
                                      <a:pt x="1160" y="1694"/>
                                      <a:pt x="1034" y="1693"/>
                                    </a:cubicBezTo>
                                    <a:cubicBezTo>
                                      <a:pt x="1223" y="1681"/>
                                      <a:pt x="1341" y="1674"/>
                                      <a:pt x="1481" y="1664"/>
                                    </a:cubicBezTo>
                                    <a:cubicBezTo>
                                      <a:pt x="1569" y="1659"/>
                                      <a:pt x="1666" y="1652"/>
                                      <a:pt x="1794" y="1643"/>
                                    </a:cubicBezTo>
                                    <a:cubicBezTo>
                                      <a:pt x="1903" y="1636"/>
                                      <a:pt x="2020" y="1626"/>
                                      <a:pt x="2127" y="1618"/>
                                    </a:cubicBezTo>
                                    <a:cubicBezTo>
                                      <a:pt x="2280" y="1606"/>
                                      <a:pt x="2415" y="1596"/>
                                      <a:pt x="2488" y="1592"/>
                                    </a:cubicBezTo>
                                    <a:cubicBezTo>
                                      <a:pt x="2499" y="1564"/>
                                      <a:pt x="2509" y="1550"/>
                                      <a:pt x="2525" y="1465"/>
                                    </a:cubicBezTo>
                                    <a:cubicBezTo>
                                      <a:pt x="2353" y="1479"/>
                                      <a:pt x="2589" y="1462"/>
                                      <a:pt x="2172" y="1493"/>
                                    </a:cubicBezTo>
                                    <a:cubicBezTo>
                                      <a:pt x="2159" y="1494"/>
                                      <a:pt x="2147" y="1495"/>
                                      <a:pt x="2133" y="1496"/>
                                    </a:cubicBezTo>
                                    <a:cubicBezTo>
                                      <a:pt x="1975" y="1508"/>
                                      <a:pt x="1742" y="1520"/>
                                      <a:pt x="1481" y="1529"/>
                                    </a:cubicBezTo>
                                    <a:cubicBezTo>
                                      <a:pt x="1318" y="1534"/>
                                      <a:pt x="1144" y="1538"/>
                                      <a:pt x="970" y="1540"/>
                                    </a:cubicBezTo>
                                    <a:cubicBezTo>
                                      <a:pt x="793" y="1542"/>
                                      <a:pt x="616" y="1542"/>
                                      <a:pt x="451" y="1539"/>
                                    </a:cubicBezTo>
                                    <a:cubicBezTo>
                                      <a:pt x="631" y="1534"/>
                                      <a:pt x="799" y="1529"/>
                                      <a:pt x="970" y="1522"/>
                                    </a:cubicBezTo>
                                    <a:cubicBezTo>
                                      <a:pt x="1133" y="1516"/>
                                      <a:pt x="1299" y="1510"/>
                                      <a:pt x="1481" y="1500"/>
                                    </a:cubicBezTo>
                                    <a:cubicBezTo>
                                      <a:pt x="1621" y="1493"/>
                                      <a:pt x="1770" y="1484"/>
                                      <a:pt x="1933" y="1474"/>
                                    </a:cubicBezTo>
                                    <a:cubicBezTo>
                                      <a:pt x="1982" y="1470"/>
                                      <a:pt x="2075" y="1463"/>
                                      <a:pt x="2187" y="1453"/>
                                    </a:cubicBezTo>
                                    <a:cubicBezTo>
                                      <a:pt x="2294" y="1443"/>
                                      <a:pt x="2417" y="1430"/>
                                      <a:pt x="2533" y="1416"/>
                                    </a:cubicBezTo>
                                    <a:cubicBezTo>
                                      <a:pt x="2537" y="1395"/>
                                      <a:pt x="2539" y="1374"/>
                                      <a:pt x="2541" y="1353"/>
                                    </a:cubicBezTo>
                                    <a:cubicBezTo>
                                      <a:pt x="2542" y="1348"/>
                                      <a:pt x="2543" y="1342"/>
                                      <a:pt x="2543" y="1337"/>
                                    </a:cubicBezTo>
                                    <a:cubicBezTo>
                                      <a:pt x="2497" y="1341"/>
                                      <a:pt x="2392" y="1350"/>
                                      <a:pt x="2253" y="1361"/>
                                    </a:cubicBezTo>
                                    <a:cubicBezTo>
                                      <a:pt x="2242" y="1362"/>
                                      <a:pt x="2231" y="1363"/>
                                      <a:pt x="2219" y="1364"/>
                                    </a:cubicBezTo>
                                    <a:cubicBezTo>
                                      <a:pt x="2193" y="1366"/>
                                      <a:pt x="2166" y="1368"/>
                                      <a:pt x="2137" y="1370"/>
                                    </a:cubicBezTo>
                                    <a:cubicBezTo>
                                      <a:pt x="2137" y="1370"/>
                                      <a:pt x="2137" y="1370"/>
                                      <a:pt x="2137" y="1370"/>
                                    </a:cubicBezTo>
                                    <a:cubicBezTo>
                                      <a:pt x="2015" y="1379"/>
                                      <a:pt x="1876" y="1389"/>
                                      <a:pt x="1733" y="1398"/>
                                    </a:cubicBezTo>
                                    <a:cubicBezTo>
                                      <a:pt x="1650" y="1404"/>
                                      <a:pt x="1565" y="1408"/>
                                      <a:pt x="1481" y="1413"/>
                                    </a:cubicBezTo>
                                    <a:cubicBezTo>
                                      <a:pt x="1294" y="1423"/>
                                      <a:pt x="1113" y="1430"/>
                                      <a:pt x="970" y="1430"/>
                                    </a:cubicBezTo>
                                    <a:cubicBezTo>
                                      <a:pt x="932" y="1430"/>
                                      <a:pt x="896" y="1430"/>
                                      <a:pt x="863" y="1429"/>
                                    </a:cubicBezTo>
                                    <a:cubicBezTo>
                                      <a:pt x="900" y="1426"/>
                                      <a:pt x="936" y="1424"/>
                                      <a:pt x="970" y="1422"/>
                                    </a:cubicBezTo>
                                    <a:cubicBezTo>
                                      <a:pt x="1169" y="1411"/>
                                      <a:pt x="1335" y="1402"/>
                                      <a:pt x="1481" y="1395"/>
                                    </a:cubicBezTo>
                                    <a:close/>
                                    <a:moveTo>
                                      <a:pt x="1097" y="1984"/>
                                    </a:moveTo>
                                    <a:cubicBezTo>
                                      <a:pt x="1055" y="1986"/>
                                      <a:pt x="1013" y="1987"/>
                                      <a:pt x="970" y="1988"/>
                                    </a:cubicBezTo>
                                    <a:cubicBezTo>
                                      <a:pt x="777" y="1992"/>
                                      <a:pt x="582" y="1986"/>
                                      <a:pt x="351" y="1974"/>
                                    </a:cubicBezTo>
                                    <a:cubicBezTo>
                                      <a:pt x="583" y="1973"/>
                                      <a:pt x="787" y="1973"/>
                                      <a:pt x="970" y="1973"/>
                                    </a:cubicBezTo>
                                    <a:cubicBezTo>
                                      <a:pt x="1276" y="1973"/>
                                      <a:pt x="1276" y="1973"/>
                                      <a:pt x="1276" y="1973"/>
                                    </a:cubicBezTo>
                                    <a:cubicBezTo>
                                      <a:pt x="1215" y="1978"/>
                                      <a:pt x="1156" y="1982"/>
                                      <a:pt x="1097" y="1984"/>
                                    </a:cubicBezTo>
                                    <a:close/>
                                    <a:moveTo>
                                      <a:pt x="2158" y="1532"/>
                                    </a:moveTo>
                                    <a:cubicBezTo>
                                      <a:pt x="2286" y="1524"/>
                                      <a:pt x="2399" y="1517"/>
                                      <a:pt x="2492" y="1511"/>
                                    </a:cubicBezTo>
                                    <a:cubicBezTo>
                                      <a:pt x="2368" y="1535"/>
                                      <a:pt x="2296" y="1550"/>
                                      <a:pt x="2147" y="1562"/>
                                    </a:cubicBezTo>
                                    <a:cubicBezTo>
                                      <a:pt x="2146" y="1562"/>
                                      <a:pt x="2145" y="1562"/>
                                      <a:pt x="2144" y="1562"/>
                                    </a:cubicBezTo>
                                    <a:cubicBezTo>
                                      <a:pt x="1971" y="1575"/>
                                      <a:pt x="1831" y="1582"/>
                                      <a:pt x="1513" y="1572"/>
                                    </a:cubicBezTo>
                                    <a:cubicBezTo>
                                      <a:pt x="1746" y="1559"/>
                                      <a:pt x="1968" y="1545"/>
                                      <a:pt x="2158" y="1532"/>
                                    </a:cubicBezTo>
                                    <a:close/>
                                    <a:moveTo>
                                      <a:pt x="1481" y="537"/>
                                    </a:moveTo>
                                    <a:cubicBezTo>
                                      <a:pt x="1407" y="535"/>
                                      <a:pt x="1325" y="532"/>
                                      <a:pt x="1227" y="527"/>
                                    </a:cubicBezTo>
                                    <a:cubicBezTo>
                                      <a:pt x="1310" y="527"/>
                                      <a:pt x="1396" y="526"/>
                                      <a:pt x="1481" y="524"/>
                                    </a:cubicBezTo>
                                    <a:cubicBezTo>
                                      <a:pt x="1856" y="518"/>
                                      <a:pt x="2220" y="506"/>
                                      <a:pt x="2244" y="506"/>
                                    </a:cubicBezTo>
                                    <a:cubicBezTo>
                                      <a:pt x="1906" y="533"/>
                                      <a:pt x="1747" y="544"/>
                                      <a:pt x="1481" y="537"/>
                                    </a:cubicBezTo>
                                    <a:close/>
                                    <a:moveTo>
                                      <a:pt x="2012" y="757"/>
                                    </a:moveTo>
                                    <a:cubicBezTo>
                                      <a:pt x="2196" y="756"/>
                                      <a:pt x="2371" y="754"/>
                                      <a:pt x="2393" y="754"/>
                                    </a:cubicBezTo>
                                    <a:cubicBezTo>
                                      <a:pt x="2286" y="768"/>
                                      <a:pt x="2123" y="773"/>
                                      <a:pt x="1959" y="773"/>
                                    </a:cubicBezTo>
                                    <a:cubicBezTo>
                                      <a:pt x="1815" y="772"/>
                                      <a:pt x="1671" y="767"/>
                                      <a:pt x="1564" y="760"/>
                                    </a:cubicBezTo>
                                    <a:cubicBezTo>
                                      <a:pt x="1564" y="760"/>
                                      <a:pt x="1794" y="759"/>
                                      <a:pt x="2012" y="757"/>
                                    </a:cubicBezTo>
                                    <a:close/>
                                    <a:moveTo>
                                      <a:pt x="499" y="667"/>
                                    </a:moveTo>
                                    <a:cubicBezTo>
                                      <a:pt x="664" y="665"/>
                                      <a:pt x="822" y="668"/>
                                      <a:pt x="970" y="675"/>
                                    </a:cubicBezTo>
                                    <a:cubicBezTo>
                                      <a:pt x="1137" y="683"/>
                                      <a:pt x="1290" y="696"/>
                                      <a:pt x="1423" y="712"/>
                                    </a:cubicBezTo>
                                    <a:cubicBezTo>
                                      <a:pt x="1240" y="709"/>
                                      <a:pt x="1093" y="706"/>
                                      <a:pt x="970" y="702"/>
                                    </a:cubicBezTo>
                                    <a:cubicBezTo>
                                      <a:pt x="769" y="696"/>
                                      <a:pt x="635" y="690"/>
                                      <a:pt x="520" y="684"/>
                                    </a:cubicBezTo>
                                    <a:cubicBezTo>
                                      <a:pt x="520" y="684"/>
                                      <a:pt x="520" y="684"/>
                                      <a:pt x="520" y="684"/>
                                    </a:cubicBezTo>
                                    <a:cubicBezTo>
                                      <a:pt x="447" y="679"/>
                                      <a:pt x="382" y="675"/>
                                      <a:pt x="313" y="671"/>
                                    </a:cubicBezTo>
                                    <a:cubicBezTo>
                                      <a:pt x="376" y="669"/>
                                      <a:pt x="438" y="667"/>
                                      <a:pt x="499" y="667"/>
                                    </a:cubicBezTo>
                                    <a:close/>
                                    <a:moveTo>
                                      <a:pt x="970" y="813"/>
                                    </a:moveTo>
                                    <a:cubicBezTo>
                                      <a:pt x="882" y="810"/>
                                      <a:pt x="791" y="806"/>
                                      <a:pt x="679" y="798"/>
                                    </a:cubicBezTo>
                                    <a:cubicBezTo>
                                      <a:pt x="543" y="790"/>
                                      <a:pt x="378" y="776"/>
                                      <a:pt x="153" y="753"/>
                                    </a:cubicBezTo>
                                    <a:cubicBezTo>
                                      <a:pt x="336" y="759"/>
                                      <a:pt x="475" y="770"/>
                                      <a:pt x="657" y="784"/>
                                    </a:cubicBezTo>
                                    <a:cubicBezTo>
                                      <a:pt x="657" y="784"/>
                                      <a:pt x="657" y="784"/>
                                      <a:pt x="657" y="784"/>
                                    </a:cubicBezTo>
                                    <a:cubicBezTo>
                                      <a:pt x="747" y="791"/>
                                      <a:pt x="848" y="798"/>
                                      <a:pt x="970" y="806"/>
                                    </a:cubicBezTo>
                                    <a:cubicBezTo>
                                      <a:pt x="1037" y="810"/>
                                      <a:pt x="1111" y="814"/>
                                      <a:pt x="1192" y="819"/>
                                    </a:cubicBezTo>
                                    <a:cubicBezTo>
                                      <a:pt x="1114" y="817"/>
                                      <a:pt x="1043" y="815"/>
                                      <a:pt x="970" y="813"/>
                                    </a:cubicBezTo>
                                    <a:close/>
                                    <a:moveTo>
                                      <a:pt x="573" y="1078"/>
                                    </a:moveTo>
                                    <a:cubicBezTo>
                                      <a:pt x="569" y="1077"/>
                                      <a:pt x="565" y="1077"/>
                                      <a:pt x="561" y="1077"/>
                                    </a:cubicBezTo>
                                    <a:cubicBezTo>
                                      <a:pt x="564" y="1076"/>
                                      <a:pt x="569" y="1076"/>
                                      <a:pt x="573" y="1076"/>
                                    </a:cubicBezTo>
                                    <a:cubicBezTo>
                                      <a:pt x="640" y="1070"/>
                                      <a:pt x="792" y="1067"/>
                                      <a:pt x="970" y="1066"/>
                                    </a:cubicBezTo>
                                    <a:cubicBezTo>
                                      <a:pt x="1035" y="1066"/>
                                      <a:pt x="1104" y="1066"/>
                                      <a:pt x="1173" y="1066"/>
                                    </a:cubicBezTo>
                                    <a:cubicBezTo>
                                      <a:pt x="1173" y="1066"/>
                                      <a:pt x="1173" y="1066"/>
                                      <a:pt x="1173" y="1066"/>
                                    </a:cubicBezTo>
                                    <a:cubicBezTo>
                                      <a:pt x="1278" y="1066"/>
                                      <a:pt x="1384" y="1066"/>
                                      <a:pt x="1481" y="1068"/>
                                    </a:cubicBezTo>
                                    <a:cubicBezTo>
                                      <a:pt x="1489" y="1068"/>
                                      <a:pt x="1497" y="1068"/>
                                      <a:pt x="1505" y="1068"/>
                                    </a:cubicBezTo>
                                    <a:cubicBezTo>
                                      <a:pt x="1660" y="1071"/>
                                      <a:pt x="1790" y="1075"/>
                                      <a:pt x="1853" y="1080"/>
                                    </a:cubicBezTo>
                                    <a:cubicBezTo>
                                      <a:pt x="1825" y="1082"/>
                                      <a:pt x="1734" y="1085"/>
                                      <a:pt x="1543" y="1097"/>
                                    </a:cubicBezTo>
                                    <a:cubicBezTo>
                                      <a:pt x="1529" y="1097"/>
                                      <a:pt x="1511" y="1098"/>
                                      <a:pt x="1491" y="1098"/>
                                    </a:cubicBezTo>
                                    <a:cubicBezTo>
                                      <a:pt x="1481" y="1098"/>
                                      <a:pt x="1481" y="1098"/>
                                      <a:pt x="1481" y="1098"/>
                                    </a:cubicBezTo>
                                    <a:cubicBezTo>
                                      <a:pt x="1421" y="1098"/>
                                      <a:pt x="1340" y="1098"/>
                                      <a:pt x="1245" y="1097"/>
                                    </a:cubicBezTo>
                                    <a:cubicBezTo>
                                      <a:pt x="1163" y="1096"/>
                                      <a:pt x="1070" y="1095"/>
                                      <a:pt x="970" y="1092"/>
                                    </a:cubicBezTo>
                                    <a:cubicBezTo>
                                      <a:pt x="846" y="1089"/>
                                      <a:pt x="711" y="1084"/>
                                      <a:pt x="573" y="1078"/>
                                    </a:cubicBezTo>
                                    <a:close/>
                                    <a:moveTo>
                                      <a:pt x="821" y="1222"/>
                                    </a:moveTo>
                                    <a:cubicBezTo>
                                      <a:pt x="875" y="1220"/>
                                      <a:pt x="924" y="1220"/>
                                      <a:pt x="970" y="1218"/>
                                    </a:cubicBezTo>
                                    <a:cubicBezTo>
                                      <a:pt x="1204" y="1212"/>
                                      <a:pt x="1356" y="1204"/>
                                      <a:pt x="1474" y="1197"/>
                                    </a:cubicBezTo>
                                    <a:cubicBezTo>
                                      <a:pt x="1474" y="1197"/>
                                      <a:pt x="1474" y="1197"/>
                                      <a:pt x="1474" y="1197"/>
                                    </a:cubicBezTo>
                                    <a:cubicBezTo>
                                      <a:pt x="1477" y="1197"/>
                                      <a:pt x="1479" y="1197"/>
                                      <a:pt x="1481" y="1197"/>
                                    </a:cubicBezTo>
                                    <a:cubicBezTo>
                                      <a:pt x="1485" y="1197"/>
                                      <a:pt x="1489" y="1196"/>
                                      <a:pt x="1493" y="1196"/>
                                    </a:cubicBezTo>
                                    <a:cubicBezTo>
                                      <a:pt x="1628" y="1189"/>
                                      <a:pt x="1720" y="1184"/>
                                      <a:pt x="1849" y="1189"/>
                                    </a:cubicBezTo>
                                    <a:cubicBezTo>
                                      <a:pt x="1747" y="1204"/>
                                      <a:pt x="1654" y="1215"/>
                                      <a:pt x="1565" y="1222"/>
                                    </a:cubicBezTo>
                                    <a:cubicBezTo>
                                      <a:pt x="1537" y="1224"/>
                                      <a:pt x="1509" y="1226"/>
                                      <a:pt x="1481" y="1228"/>
                                    </a:cubicBezTo>
                                    <a:cubicBezTo>
                                      <a:pt x="1481" y="1228"/>
                                      <a:pt x="1481" y="1228"/>
                                      <a:pt x="1481" y="1228"/>
                                    </a:cubicBezTo>
                                    <a:cubicBezTo>
                                      <a:pt x="1481" y="1228"/>
                                      <a:pt x="1481" y="1228"/>
                                      <a:pt x="1481" y="1228"/>
                                    </a:cubicBezTo>
                                    <a:cubicBezTo>
                                      <a:pt x="1309" y="1239"/>
                                      <a:pt x="1149" y="1237"/>
                                      <a:pt x="970" y="1229"/>
                                    </a:cubicBezTo>
                                    <a:cubicBezTo>
                                      <a:pt x="922" y="1227"/>
                                      <a:pt x="873" y="1224"/>
                                      <a:pt x="821" y="1222"/>
                                    </a:cubicBezTo>
                                    <a:close/>
                                    <a:moveTo>
                                      <a:pt x="1481" y="2152"/>
                                    </a:moveTo>
                                    <a:cubicBezTo>
                                      <a:pt x="1344" y="2157"/>
                                      <a:pt x="1186" y="2158"/>
                                      <a:pt x="992" y="2152"/>
                                    </a:cubicBezTo>
                                    <a:cubicBezTo>
                                      <a:pt x="985" y="2157"/>
                                      <a:pt x="978" y="2163"/>
                                      <a:pt x="970" y="2168"/>
                                    </a:cubicBezTo>
                                    <a:cubicBezTo>
                                      <a:pt x="946" y="2186"/>
                                      <a:pt x="919" y="2204"/>
                                      <a:pt x="891" y="2219"/>
                                    </a:cubicBezTo>
                                    <a:cubicBezTo>
                                      <a:pt x="970" y="2219"/>
                                      <a:pt x="970" y="2219"/>
                                      <a:pt x="970" y="2219"/>
                                    </a:cubicBezTo>
                                    <a:cubicBezTo>
                                      <a:pt x="1143" y="2218"/>
                                      <a:pt x="1317" y="2215"/>
                                      <a:pt x="1481" y="2212"/>
                                    </a:cubicBezTo>
                                    <a:cubicBezTo>
                                      <a:pt x="1645" y="2208"/>
                                      <a:pt x="1801" y="2203"/>
                                      <a:pt x="1937" y="2198"/>
                                    </a:cubicBezTo>
                                    <a:cubicBezTo>
                                      <a:pt x="1945" y="2172"/>
                                      <a:pt x="1953" y="2145"/>
                                      <a:pt x="1961" y="2119"/>
                                    </a:cubicBezTo>
                                    <a:cubicBezTo>
                                      <a:pt x="1816" y="2133"/>
                                      <a:pt x="1669" y="2146"/>
                                      <a:pt x="1481" y="2152"/>
                                    </a:cubicBezTo>
                                    <a:close/>
                                    <a:moveTo>
                                      <a:pt x="1934" y="2209"/>
                                    </a:moveTo>
                                    <a:cubicBezTo>
                                      <a:pt x="1769" y="2218"/>
                                      <a:pt x="1623" y="2223"/>
                                      <a:pt x="1481" y="2227"/>
                                    </a:cubicBezTo>
                                    <a:cubicBezTo>
                                      <a:pt x="1311" y="2232"/>
                                      <a:pt x="1148" y="2233"/>
                                      <a:pt x="970" y="2234"/>
                                    </a:cubicBezTo>
                                    <a:cubicBezTo>
                                      <a:pt x="863" y="2234"/>
                                      <a:pt x="863" y="2234"/>
                                      <a:pt x="863" y="2234"/>
                                    </a:cubicBezTo>
                                    <a:cubicBezTo>
                                      <a:pt x="763" y="2234"/>
                                      <a:pt x="657" y="2233"/>
                                      <a:pt x="542" y="2233"/>
                                    </a:cubicBezTo>
                                    <a:cubicBezTo>
                                      <a:pt x="559" y="2245"/>
                                      <a:pt x="586" y="2265"/>
                                      <a:pt x="604" y="2276"/>
                                    </a:cubicBezTo>
                                    <a:cubicBezTo>
                                      <a:pt x="658" y="2276"/>
                                      <a:pt x="712" y="2276"/>
                                      <a:pt x="766" y="2276"/>
                                    </a:cubicBezTo>
                                    <a:cubicBezTo>
                                      <a:pt x="834" y="2276"/>
                                      <a:pt x="901" y="2276"/>
                                      <a:pt x="970" y="2276"/>
                                    </a:cubicBezTo>
                                    <a:cubicBezTo>
                                      <a:pt x="1135" y="2276"/>
                                      <a:pt x="1304" y="2274"/>
                                      <a:pt x="1481" y="2270"/>
                                    </a:cubicBezTo>
                                    <a:cubicBezTo>
                                      <a:pt x="1622" y="2267"/>
                                      <a:pt x="1767" y="2262"/>
                                      <a:pt x="1920" y="2254"/>
                                    </a:cubicBezTo>
                                    <a:cubicBezTo>
                                      <a:pt x="1921" y="2254"/>
                                      <a:pt x="1921" y="2254"/>
                                      <a:pt x="1921" y="2254"/>
                                    </a:cubicBezTo>
                                    <a:cubicBezTo>
                                      <a:pt x="1946" y="2253"/>
                                      <a:pt x="1971" y="2252"/>
                                      <a:pt x="1997" y="2250"/>
                                    </a:cubicBezTo>
                                    <a:cubicBezTo>
                                      <a:pt x="2023" y="2235"/>
                                      <a:pt x="2047" y="2220"/>
                                      <a:pt x="2072" y="2202"/>
                                    </a:cubicBezTo>
                                    <a:cubicBezTo>
                                      <a:pt x="2025" y="2205"/>
                                      <a:pt x="1978" y="2207"/>
                                      <a:pt x="1934" y="2209"/>
                                    </a:cubicBezTo>
                                    <a:close/>
                                    <a:moveTo>
                                      <a:pt x="1481" y="2152"/>
                                    </a:moveTo>
                                    <a:cubicBezTo>
                                      <a:pt x="1344" y="2157"/>
                                      <a:pt x="1186" y="2158"/>
                                      <a:pt x="992" y="2152"/>
                                    </a:cubicBezTo>
                                    <a:cubicBezTo>
                                      <a:pt x="985" y="2157"/>
                                      <a:pt x="978" y="2163"/>
                                      <a:pt x="970" y="2168"/>
                                    </a:cubicBezTo>
                                    <a:cubicBezTo>
                                      <a:pt x="946" y="2186"/>
                                      <a:pt x="919" y="2204"/>
                                      <a:pt x="891" y="2219"/>
                                    </a:cubicBezTo>
                                    <a:cubicBezTo>
                                      <a:pt x="970" y="2219"/>
                                      <a:pt x="970" y="2219"/>
                                      <a:pt x="970" y="2219"/>
                                    </a:cubicBezTo>
                                    <a:cubicBezTo>
                                      <a:pt x="1143" y="2218"/>
                                      <a:pt x="1317" y="2215"/>
                                      <a:pt x="1481" y="2212"/>
                                    </a:cubicBezTo>
                                    <a:cubicBezTo>
                                      <a:pt x="1645" y="2208"/>
                                      <a:pt x="1801" y="2203"/>
                                      <a:pt x="1937" y="2198"/>
                                    </a:cubicBezTo>
                                    <a:cubicBezTo>
                                      <a:pt x="1945" y="2172"/>
                                      <a:pt x="1953" y="2145"/>
                                      <a:pt x="1961" y="2119"/>
                                    </a:cubicBezTo>
                                    <a:cubicBezTo>
                                      <a:pt x="1816" y="2133"/>
                                      <a:pt x="1669" y="2146"/>
                                      <a:pt x="1481" y="2152"/>
                                    </a:cubicBezTo>
                                    <a:close/>
                                    <a:moveTo>
                                      <a:pt x="1481" y="2227"/>
                                    </a:moveTo>
                                    <a:cubicBezTo>
                                      <a:pt x="1311" y="2232"/>
                                      <a:pt x="1148" y="2233"/>
                                      <a:pt x="970" y="2234"/>
                                    </a:cubicBezTo>
                                    <a:cubicBezTo>
                                      <a:pt x="863" y="2234"/>
                                      <a:pt x="863" y="2234"/>
                                      <a:pt x="863" y="2234"/>
                                    </a:cubicBezTo>
                                    <a:cubicBezTo>
                                      <a:pt x="833" y="2250"/>
                                      <a:pt x="800" y="2264"/>
                                      <a:pt x="766" y="2276"/>
                                    </a:cubicBezTo>
                                    <a:cubicBezTo>
                                      <a:pt x="834" y="2276"/>
                                      <a:pt x="901" y="2276"/>
                                      <a:pt x="970" y="2276"/>
                                    </a:cubicBezTo>
                                    <a:cubicBezTo>
                                      <a:pt x="1135" y="2276"/>
                                      <a:pt x="1304" y="2274"/>
                                      <a:pt x="1481" y="2270"/>
                                    </a:cubicBezTo>
                                    <a:cubicBezTo>
                                      <a:pt x="1622" y="2267"/>
                                      <a:pt x="1767" y="2262"/>
                                      <a:pt x="1920" y="2254"/>
                                    </a:cubicBezTo>
                                    <a:cubicBezTo>
                                      <a:pt x="1921" y="2254"/>
                                      <a:pt x="1921" y="2254"/>
                                      <a:pt x="1921" y="2254"/>
                                    </a:cubicBezTo>
                                    <a:cubicBezTo>
                                      <a:pt x="1925" y="2240"/>
                                      <a:pt x="1929" y="2224"/>
                                      <a:pt x="1934" y="2209"/>
                                    </a:cubicBezTo>
                                    <a:cubicBezTo>
                                      <a:pt x="1769" y="2218"/>
                                      <a:pt x="1623" y="2223"/>
                                      <a:pt x="1481" y="2227"/>
                                    </a:cubicBezTo>
                                    <a:close/>
                                    <a:moveTo>
                                      <a:pt x="1915" y="2272"/>
                                    </a:moveTo>
                                    <a:cubicBezTo>
                                      <a:pt x="1744" y="2281"/>
                                      <a:pt x="1605" y="2288"/>
                                      <a:pt x="1481" y="2294"/>
                                    </a:cubicBezTo>
                                    <a:cubicBezTo>
                                      <a:pt x="1295" y="2302"/>
                                      <a:pt x="1143" y="2305"/>
                                      <a:pt x="970" y="2305"/>
                                    </a:cubicBezTo>
                                    <a:cubicBezTo>
                                      <a:pt x="881" y="2306"/>
                                      <a:pt x="787" y="2306"/>
                                      <a:pt x="679" y="2305"/>
                                    </a:cubicBezTo>
                                    <a:cubicBezTo>
                                      <a:pt x="655" y="2305"/>
                                      <a:pt x="655" y="2305"/>
                                      <a:pt x="655" y="2305"/>
                                    </a:cubicBezTo>
                                    <a:cubicBezTo>
                                      <a:pt x="655" y="2305"/>
                                      <a:pt x="655" y="2305"/>
                                      <a:pt x="655" y="2305"/>
                                    </a:cubicBezTo>
                                    <a:cubicBezTo>
                                      <a:pt x="659" y="2306"/>
                                      <a:pt x="662" y="2308"/>
                                      <a:pt x="665" y="2309"/>
                                    </a:cubicBezTo>
                                    <a:cubicBezTo>
                                      <a:pt x="695" y="2321"/>
                                      <a:pt x="722" y="2330"/>
                                      <a:pt x="813" y="2352"/>
                                    </a:cubicBezTo>
                                    <a:cubicBezTo>
                                      <a:pt x="867" y="2352"/>
                                      <a:pt x="919" y="2352"/>
                                      <a:pt x="970" y="2352"/>
                                    </a:cubicBezTo>
                                    <a:cubicBezTo>
                                      <a:pt x="1153" y="2350"/>
                                      <a:pt x="1323" y="2346"/>
                                      <a:pt x="1481" y="2340"/>
                                    </a:cubicBezTo>
                                    <a:cubicBezTo>
                                      <a:pt x="1620" y="2334"/>
                                      <a:pt x="1750" y="2327"/>
                                      <a:pt x="1871" y="2320"/>
                                    </a:cubicBezTo>
                                    <a:cubicBezTo>
                                      <a:pt x="1882" y="2315"/>
                                      <a:pt x="1894" y="2308"/>
                                      <a:pt x="1907" y="2301"/>
                                    </a:cubicBezTo>
                                    <a:cubicBezTo>
                                      <a:pt x="1926" y="2290"/>
                                      <a:pt x="1947" y="2279"/>
                                      <a:pt x="1965" y="2268"/>
                                    </a:cubicBezTo>
                                    <a:cubicBezTo>
                                      <a:pt x="1949" y="2270"/>
                                      <a:pt x="1932" y="2270"/>
                                      <a:pt x="1915" y="2272"/>
                                    </a:cubicBezTo>
                                    <a:close/>
                                    <a:moveTo>
                                      <a:pt x="1481" y="2270"/>
                                    </a:moveTo>
                                    <a:cubicBezTo>
                                      <a:pt x="1622" y="2267"/>
                                      <a:pt x="1767" y="2262"/>
                                      <a:pt x="1920" y="2254"/>
                                    </a:cubicBezTo>
                                    <a:cubicBezTo>
                                      <a:pt x="1921" y="2254"/>
                                      <a:pt x="1921" y="2254"/>
                                      <a:pt x="1921" y="2254"/>
                                    </a:cubicBezTo>
                                    <a:cubicBezTo>
                                      <a:pt x="1925" y="2240"/>
                                      <a:pt x="1929" y="2224"/>
                                      <a:pt x="1934" y="2209"/>
                                    </a:cubicBezTo>
                                    <a:cubicBezTo>
                                      <a:pt x="1769" y="2218"/>
                                      <a:pt x="1623" y="2223"/>
                                      <a:pt x="1481" y="2227"/>
                                    </a:cubicBezTo>
                                    <a:cubicBezTo>
                                      <a:pt x="1311" y="2232"/>
                                      <a:pt x="1148" y="2233"/>
                                      <a:pt x="970" y="2234"/>
                                    </a:cubicBezTo>
                                    <a:cubicBezTo>
                                      <a:pt x="863" y="2234"/>
                                      <a:pt x="863" y="2234"/>
                                      <a:pt x="863" y="2234"/>
                                    </a:cubicBezTo>
                                    <a:cubicBezTo>
                                      <a:pt x="833" y="2250"/>
                                      <a:pt x="800" y="2264"/>
                                      <a:pt x="766" y="2276"/>
                                    </a:cubicBezTo>
                                    <a:cubicBezTo>
                                      <a:pt x="834" y="2276"/>
                                      <a:pt x="901" y="2276"/>
                                      <a:pt x="970" y="2276"/>
                                    </a:cubicBezTo>
                                    <a:cubicBezTo>
                                      <a:pt x="1135" y="2276"/>
                                      <a:pt x="1304" y="2274"/>
                                      <a:pt x="1481" y="2270"/>
                                    </a:cubicBezTo>
                                    <a:close/>
                                    <a:moveTo>
                                      <a:pt x="1481" y="2365"/>
                                    </a:moveTo>
                                    <a:cubicBezTo>
                                      <a:pt x="1353" y="2370"/>
                                      <a:pt x="1193" y="2372"/>
                                      <a:pt x="970" y="2366"/>
                                    </a:cubicBezTo>
                                    <a:cubicBezTo>
                                      <a:pt x="937" y="2366"/>
                                      <a:pt x="903" y="2365"/>
                                      <a:pt x="867" y="2364"/>
                                    </a:cubicBezTo>
                                    <a:cubicBezTo>
                                      <a:pt x="901" y="2371"/>
                                      <a:pt x="936" y="2378"/>
                                      <a:pt x="970" y="2384"/>
                                    </a:cubicBezTo>
                                    <a:cubicBezTo>
                                      <a:pt x="1145" y="2418"/>
                                      <a:pt x="1315" y="2444"/>
                                      <a:pt x="1481" y="2434"/>
                                    </a:cubicBezTo>
                                    <a:cubicBezTo>
                                      <a:pt x="1605" y="2425"/>
                                      <a:pt x="1725" y="2396"/>
                                      <a:pt x="1844" y="2335"/>
                                    </a:cubicBezTo>
                                    <a:cubicBezTo>
                                      <a:pt x="1733" y="2347"/>
                                      <a:pt x="1627" y="2359"/>
                                      <a:pt x="1481" y="2365"/>
                                    </a:cubicBezTo>
                                    <a:close/>
                                  </a:path>
                                </a:pathLst>
                              </a:custGeom>
                              <a:solidFill>
                                <a:srgbClr val="F4A4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190"/>
                            <wps:cNvSpPr>
                              <a:spLocks noEditPoints="1"/>
                            </wps:cNvSpPr>
                            <wps:spPr bwMode="auto">
                              <a:xfrm>
                                <a:off x="702945" y="739775"/>
                                <a:ext cx="461645" cy="359410"/>
                              </a:xfrm>
                              <a:custGeom>
                                <a:avLst/>
                                <a:gdLst>
                                  <a:gd name="T0" fmla="*/ 1001 w 1454"/>
                                  <a:gd name="T1" fmla="*/ 131 h 1132"/>
                                  <a:gd name="T2" fmla="*/ 1002 w 1454"/>
                                  <a:gd name="T3" fmla="*/ 160 h 1132"/>
                                  <a:gd name="T4" fmla="*/ 987 w 1454"/>
                                  <a:gd name="T5" fmla="*/ 166 h 1132"/>
                                  <a:gd name="T6" fmla="*/ 974 w 1454"/>
                                  <a:gd name="T7" fmla="*/ 161 h 1132"/>
                                  <a:gd name="T8" fmla="*/ 682 w 1454"/>
                                  <a:gd name="T9" fmla="*/ 40 h 1132"/>
                                  <a:gd name="T10" fmla="*/ 663 w 1454"/>
                                  <a:gd name="T11" fmla="*/ 19 h 1132"/>
                                  <a:gd name="T12" fmla="*/ 684 w 1454"/>
                                  <a:gd name="T13" fmla="*/ 0 h 1132"/>
                                  <a:gd name="T14" fmla="*/ 1001 w 1454"/>
                                  <a:gd name="T15" fmla="*/ 131 h 1132"/>
                                  <a:gd name="T16" fmla="*/ 1332 w 1454"/>
                                  <a:gd name="T17" fmla="*/ 770 h 1132"/>
                                  <a:gd name="T18" fmla="*/ 1344 w 1454"/>
                                  <a:gd name="T19" fmla="*/ 795 h 1132"/>
                                  <a:gd name="T20" fmla="*/ 1351 w 1454"/>
                                  <a:gd name="T21" fmla="*/ 796 h 1132"/>
                                  <a:gd name="T22" fmla="*/ 1370 w 1454"/>
                                  <a:gd name="T23" fmla="*/ 783 h 1132"/>
                                  <a:gd name="T24" fmla="*/ 1412 w 1454"/>
                                  <a:gd name="T25" fmla="*/ 533 h 1132"/>
                                  <a:gd name="T26" fmla="*/ 1212 w 1454"/>
                                  <a:gd name="T27" fmla="*/ 19 h 1132"/>
                                  <a:gd name="T28" fmla="*/ 1184 w 1454"/>
                                  <a:gd name="T29" fmla="*/ 18 h 1132"/>
                                  <a:gd name="T30" fmla="*/ 1183 w 1454"/>
                                  <a:gd name="T31" fmla="*/ 46 h 1132"/>
                                  <a:gd name="T32" fmla="*/ 1372 w 1454"/>
                                  <a:gd name="T33" fmla="*/ 533 h 1132"/>
                                  <a:gd name="T34" fmla="*/ 1332 w 1454"/>
                                  <a:gd name="T35" fmla="*/ 770 h 1132"/>
                                  <a:gd name="T36" fmla="*/ 401 w 1454"/>
                                  <a:gd name="T37" fmla="*/ 1089 h 1132"/>
                                  <a:gd name="T38" fmla="*/ 40 w 1454"/>
                                  <a:gd name="T39" fmla="*/ 533 h 1132"/>
                                  <a:gd name="T40" fmla="*/ 101 w 1454"/>
                                  <a:gd name="T41" fmla="*/ 268 h 1132"/>
                                  <a:gd name="T42" fmla="*/ 92 w 1454"/>
                                  <a:gd name="T43" fmla="*/ 242 h 1132"/>
                                  <a:gd name="T44" fmla="*/ 65 w 1454"/>
                                  <a:gd name="T45" fmla="*/ 251 h 1132"/>
                                  <a:gd name="T46" fmla="*/ 0 w 1454"/>
                                  <a:gd name="T47" fmla="*/ 533 h 1132"/>
                                  <a:gd name="T48" fmla="*/ 384 w 1454"/>
                                  <a:gd name="T49" fmla="*/ 1126 h 1132"/>
                                  <a:gd name="T50" fmla="*/ 393 w 1454"/>
                                  <a:gd name="T51" fmla="*/ 1127 h 1132"/>
                                  <a:gd name="T52" fmla="*/ 411 w 1454"/>
                                  <a:gd name="T53" fmla="*/ 1116 h 1132"/>
                                  <a:gd name="T54" fmla="*/ 401 w 1454"/>
                                  <a:gd name="T55" fmla="*/ 1089 h 1132"/>
                                  <a:gd name="T56" fmla="*/ 1440 w 1454"/>
                                  <a:gd name="T57" fmla="*/ 867 h 1132"/>
                                  <a:gd name="T58" fmla="*/ 1413 w 1454"/>
                                  <a:gd name="T59" fmla="*/ 877 h 1132"/>
                                  <a:gd name="T60" fmla="*/ 1268 w 1454"/>
                                  <a:gd name="T61" fmla="*/ 1098 h 1132"/>
                                  <a:gd name="T62" fmla="*/ 1269 w 1454"/>
                                  <a:gd name="T63" fmla="*/ 1126 h 1132"/>
                                  <a:gd name="T64" fmla="*/ 1283 w 1454"/>
                                  <a:gd name="T65" fmla="*/ 1132 h 1132"/>
                                  <a:gd name="T66" fmla="*/ 1298 w 1454"/>
                                  <a:gd name="T67" fmla="*/ 1125 h 1132"/>
                                  <a:gd name="T68" fmla="*/ 1450 w 1454"/>
                                  <a:gd name="T69" fmla="*/ 894 h 1132"/>
                                  <a:gd name="T70" fmla="*/ 1440 w 1454"/>
                                  <a:gd name="T71" fmla="*/ 867 h 1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54" h="1132">
                                    <a:moveTo>
                                      <a:pt x="1001" y="131"/>
                                    </a:moveTo>
                                    <a:cubicBezTo>
                                      <a:pt x="1009" y="139"/>
                                      <a:pt x="1010" y="151"/>
                                      <a:pt x="1002" y="160"/>
                                    </a:cubicBezTo>
                                    <a:cubicBezTo>
                                      <a:pt x="999" y="164"/>
                                      <a:pt x="993" y="166"/>
                                      <a:pt x="987" y="166"/>
                                    </a:cubicBezTo>
                                    <a:cubicBezTo>
                                      <a:pt x="983" y="166"/>
                                      <a:pt x="978" y="165"/>
                                      <a:pt x="974" y="161"/>
                                    </a:cubicBezTo>
                                    <a:cubicBezTo>
                                      <a:pt x="892" y="89"/>
                                      <a:pt x="791" y="47"/>
                                      <a:pt x="682" y="40"/>
                                    </a:cubicBezTo>
                                    <a:cubicBezTo>
                                      <a:pt x="671" y="39"/>
                                      <a:pt x="662" y="30"/>
                                      <a:pt x="663" y="19"/>
                                    </a:cubicBezTo>
                                    <a:cubicBezTo>
                                      <a:pt x="664" y="8"/>
                                      <a:pt x="673" y="0"/>
                                      <a:pt x="684" y="0"/>
                                    </a:cubicBezTo>
                                    <a:cubicBezTo>
                                      <a:pt x="802" y="8"/>
                                      <a:pt x="912" y="53"/>
                                      <a:pt x="1001" y="131"/>
                                    </a:cubicBezTo>
                                    <a:close/>
                                    <a:moveTo>
                                      <a:pt x="1332" y="770"/>
                                    </a:moveTo>
                                    <a:cubicBezTo>
                                      <a:pt x="1328" y="780"/>
                                      <a:pt x="1334" y="791"/>
                                      <a:pt x="1344" y="795"/>
                                    </a:cubicBezTo>
                                    <a:cubicBezTo>
                                      <a:pt x="1351" y="796"/>
                                      <a:pt x="1351" y="796"/>
                                      <a:pt x="1351" y="796"/>
                                    </a:cubicBezTo>
                                    <a:cubicBezTo>
                                      <a:pt x="1359" y="796"/>
                                      <a:pt x="1367" y="791"/>
                                      <a:pt x="1370" y="783"/>
                                    </a:cubicBezTo>
                                    <a:cubicBezTo>
                                      <a:pt x="1397" y="703"/>
                                      <a:pt x="1412" y="619"/>
                                      <a:pt x="1412" y="533"/>
                                    </a:cubicBezTo>
                                    <a:cubicBezTo>
                                      <a:pt x="1412" y="343"/>
                                      <a:pt x="1341" y="160"/>
                                      <a:pt x="1212" y="19"/>
                                    </a:cubicBezTo>
                                    <a:cubicBezTo>
                                      <a:pt x="1205" y="11"/>
                                      <a:pt x="1192" y="11"/>
                                      <a:pt x="1184" y="18"/>
                                    </a:cubicBezTo>
                                    <a:cubicBezTo>
                                      <a:pt x="1176" y="26"/>
                                      <a:pt x="1175" y="38"/>
                                      <a:pt x="1183" y="46"/>
                                    </a:cubicBezTo>
                                    <a:cubicBezTo>
                                      <a:pt x="1305" y="180"/>
                                      <a:pt x="1372" y="353"/>
                                      <a:pt x="1372" y="533"/>
                                    </a:cubicBezTo>
                                    <a:cubicBezTo>
                                      <a:pt x="1372" y="614"/>
                                      <a:pt x="1358" y="694"/>
                                      <a:pt x="1332" y="770"/>
                                    </a:cubicBezTo>
                                    <a:close/>
                                    <a:moveTo>
                                      <a:pt x="401" y="1089"/>
                                    </a:moveTo>
                                    <a:cubicBezTo>
                                      <a:pt x="182" y="991"/>
                                      <a:pt x="40" y="773"/>
                                      <a:pt x="40" y="533"/>
                                    </a:cubicBezTo>
                                    <a:cubicBezTo>
                                      <a:pt x="40" y="440"/>
                                      <a:pt x="61" y="351"/>
                                      <a:pt x="101" y="268"/>
                                    </a:cubicBezTo>
                                    <a:cubicBezTo>
                                      <a:pt x="106" y="258"/>
                                      <a:pt x="102" y="246"/>
                                      <a:pt x="92" y="242"/>
                                    </a:cubicBezTo>
                                    <a:cubicBezTo>
                                      <a:pt x="82" y="237"/>
                                      <a:pt x="70" y="241"/>
                                      <a:pt x="65" y="251"/>
                                    </a:cubicBezTo>
                                    <a:cubicBezTo>
                                      <a:pt x="22" y="339"/>
                                      <a:pt x="0" y="434"/>
                                      <a:pt x="0" y="533"/>
                                    </a:cubicBezTo>
                                    <a:cubicBezTo>
                                      <a:pt x="0" y="789"/>
                                      <a:pt x="151" y="1021"/>
                                      <a:pt x="384" y="1126"/>
                                    </a:cubicBezTo>
                                    <a:cubicBezTo>
                                      <a:pt x="393" y="1127"/>
                                      <a:pt x="393" y="1127"/>
                                      <a:pt x="393" y="1127"/>
                                    </a:cubicBezTo>
                                    <a:cubicBezTo>
                                      <a:pt x="400" y="1127"/>
                                      <a:pt x="408" y="1123"/>
                                      <a:pt x="411" y="1116"/>
                                    </a:cubicBezTo>
                                    <a:cubicBezTo>
                                      <a:pt x="415" y="1105"/>
                                      <a:pt x="411" y="1094"/>
                                      <a:pt x="401" y="1089"/>
                                    </a:cubicBezTo>
                                    <a:close/>
                                    <a:moveTo>
                                      <a:pt x="1440" y="867"/>
                                    </a:moveTo>
                                    <a:cubicBezTo>
                                      <a:pt x="1430" y="863"/>
                                      <a:pt x="1418" y="867"/>
                                      <a:pt x="1413" y="877"/>
                                    </a:cubicBezTo>
                                    <a:cubicBezTo>
                                      <a:pt x="1377" y="958"/>
                                      <a:pt x="1328" y="1032"/>
                                      <a:pt x="1268" y="1098"/>
                                    </a:cubicBezTo>
                                    <a:cubicBezTo>
                                      <a:pt x="1261" y="1106"/>
                                      <a:pt x="1261" y="1119"/>
                                      <a:pt x="1269" y="1126"/>
                                    </a:cubicBezTo>
                                    <a:cubicBezTo>
                                      <a:pt x="1273" y="1130"/>
                                      <a:pt x="1278" y="1132"/>
                                      <a:pt x="1283" y="1132"/>
                                    </a:cubicBezTo>
                                    <a:cubicBezTo>
                                      <a:pt x="1288" y="1132"/>
                                      <a:pt x="1294" y="1129"/>
                                      <a:pt x="1298" y="1125"/>
                                    </a:cubicBezTo>
                                    <a:cubicBezTo>
                                      <a:pt x="1360" y="1056"/>
                                      <a:pt x="1412" y="978"/>
                                      <a:pt x="1450" y="894"/>
                                    </a:cubicBezTo>
                                    <a:cubicBezTo>
                                      <a:pt x="1454" y="884"/>
                                      <a:pt x="1450" y="872"/>
                                      <a:pt x="1440" y="867"/>
                                    </a:cubicBezTo>
                                    <a:close/>
                                  </a:path>
                                </a:pathLst>
                              </a:custGeom>
                              <a:solidFill>
                                <a:srgbClr val="32BE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191"/>
                            <wps:cNvSpPr>
                              <a:spLocks/>
                            </wps:cNvSpPr>
                            <wps:spPr bwMode="auto">
                              <a:xfrm>
                                <a:off x="903605" y="909955"/>
                                <a:ext cx="138430" cy="87630"/>
                              </a:xfrm>
                              <a:custGeom>
                                <a:avLst/>
                                <a:gdLst>
                                  <a:gd name="T0" fmla="*/ 20 w 435"/>
                                  <a:gd name="T1" fmla="*/ 40 h 275"/>
                                  <a:gd name="T2" fmla="*/ 161 w 435"/>
                                  <a:gd name="T3" fmla="*/ 40 h 275"/>
                                  <a:gd name="T4" fmla="*/ 46 w 435"/>
                                  <a:gd name="T5" fmla="*/ 146 h 275"/>
                                  <a:gd name="T6" fmla="*/ 30 w 435"/>
                                  <a:gd name="T7" fmla="*/ 169 h 275"/>
                                  <a:gd name="T8" fmla="*/ 50 w 435"/>
                                  <a:gd name="T9" fmla="*/ 185 h 275"/>
                                  <a:gd name="T10" fmla="*/ 54 w 435"/>
                                  <a:gd name="T11" fmla="*/ 185 h 275"/>
                                  <a:gd name="T12" fmla="*/ 202 w 435"/>
                                  <a:gd name="T13" fmla="*/ 40 h 275"/>
                                  <a:gd name="T14" fmla="*/ 393 w 435"/>
                                  <a:gd name="T15" fmla="*/ 40 h 275"/>
                                  <a:gd name="T16" fmla="*/ 306 w 435"/>
                                  <a:gd name="T17" fmla="*/ 242 h 275"/>
                                  <a:gd name="T18" fmla="*/ 309 w 435"/>
                                  <a:gd name="T19" fmla="*/ 270 h 275"/>
                                  <a:gd name="T20" fmla="*/ 322 w 435"/>
                                  <a:gd name="T21" fmla="*/ 275 h 275"/>
                                  <a:gd name="T22" fmla="*/ 337 w 435"/>
                                  <a:gd name="T23" fmla="*/ 268 h 275"/>
                                  <a:gd name="T24" fmla="*/ 435 w 435"/>
                                  <a:gd name="T25" fmla="*/ 21 h 275"/>
                                  <a:gd name="T26" fmla="*/ 435 w 435"/>
                                  <a:gd name="T27" fmla="*/ 21 h 275"/>
                                  <a:gd name="T28" fmla="*/ 435 w 435"/>
                                  <a:gd name="T29" fmla="*/ 20 h 275"/>
                                  <a:gd name="T30" fmla="*/ 435 w 435"/>
                                  <a:gd name="T31" fmla="*/ 19 h 275"/>
                                  <a:gd name="T32" fmla="*/ 435 w 435"/>
                                  <a:gd name="T33" fmla="*/ 17 h 275"/>
                                  <a:gd name="T34" fmla="*/ 434 w 435"/>
                                  <a:gd name="T35" fmla="*/ 15 h 275"/>
                                  <a:gd name="T36" fmla="*/ 434 w 435"/>
                                  <a:gd name="T37" fmla="*/ 13 h 275"/>
                                  <a:gd name="T38" fmla="*/ 433 w 435"/>
                                  <a:gd name="T39" fmla="*/ 11 h 275"/>
                                  <a:gd name="T40" fmla="*/ 432 w 435"/>
                                  <a:gd name="T41" fmla="*/ 9 h 275"/>
                                  <a:gd name="T42" fmla="*/ 431 w 435"/>
                                  <a:gd name="T43" fmla="*/ 8 h 275"/>
                                  <a:gd name="T44" fmla="*/ 430 w 435"/>
                                  <a:gd name="T45" fmla="*/ 6 h 275"/>
                                  <a:gd name="T46" fmla="*/ 428 w 435"/>
                                  <a:gd name="T47" fmla="*/ 5 h 275"/>
                                  <a:gd name="T48" fmla="*/ 427 w 435"/>
                                  <a:gd name="T49" fmla="*/ 4 h 275"/>
                                  <a:gd name="T50" fmla="*/ 425 w 435"/>
                                  <a:gd name="T51" fmla="*/ 3 h 275"/>
                                  <a:gd name="T52" fmla="*/ 423 w 435"/>
                                  <a:gd name="T53" fmla="*/ 2 h 275"/>
                                  <a:gd name="T54" fmla="*/ 422 w 435"/>
                                  <a:gd name="T55" fmla="*/ 1 h 275"/>
                                  <a:gd name="T56" fmla="*/ 420 w 435"/>
                                  <a:gd name="T57" fmla="*/ 1 h 275"/>
                                  <a:gd name="T58" fmla="*/ 418 w 435"/>
                                  <a:gd name="T59" fmla="*/ 0 h 275"/>
                                  <a:gd name="T60" fmla="*/ 416 w 435"/>
                                  <a:gd name="T61" fmla="*/ 0 h 275"/>
                                  <a:gd name="T62" fmla="*/ 416 w 435"/>
                                  <a:gd name="T63" fmla="*/ 0 h 275"/>
                                  <a:gd name="T64" fmla="*/ 415 w 435"/>
                                  <a:gd name="T65" fmla="*/ 0 h 275"/>
                                  <a:gd name="T66" fmla="*/ 20 w 435"/>
                                  <a:gd name="T67" fmla="*/ 0 h 275"/>
                                  <a:gd name="T68" fmla="*/ 0 w 435"/>
                                  <a:gd name="T69" fmla="*/ 20 h 275"/>
                                  <a:gd name="T70" fmla="*/ 20 w 435"/>
                                  <a:gd name="T71" fmla="*/ 4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35" h="275">
                                    <a:moveTo>
                                      <a:pt x="20" y="40"/>
                                    </a:moveTo>
                                    <a:cubicBezTo>
                                      <a:pt x="161" y="40"/>
                                      <a:pt x="161" y="40"/>
                                      <a:pt x="161" y="40"/>
                                    </a:cubicBezTo>
                                    <a:cubicBezTo>
                                      <a:pt x="145" y="93"/>
                                      <a:pt x="101" y="135"/>
                                      <a:pt x="46" y="146"/>
                                    </a:cubicBezTo>
                                    <a:cubicBezTo>
                                      <a:pt x="35" y="148"/>
                                      <a:pt x="28" y="158"/>
                                      <a:pt x="30" y="169"/>
                                    </a:cubicBezTo>
                                    <a:cubicBezTo>
                                      <a:pt x="32" y="179"/>
                                      <a:pt x="40" y="185"/>
                                      <a:pt x="50" y="185"/>
                                    </a:cubicBezTo>
                                    <a:cubicBezTo>
                                      <a:pt x="54" y="185"/>
                                      <a:pt x="54" y="185"/>
                                      <a:pt x="54" y="185"/>
                                    </a:cubicBezTo>
                                    <a:cubicBezTo>
                                      <a:pt x="128" y="170"/>
                                      <a:pt x="186" y="113"/>
                                      <a:pt x="202" y="40"/>
                                    </a:cubicBezTo>
                                    <a:cubicBezTo>
                                      <a:pt x="393" y="40"/>
                                      <a:pt x="393" y="40"/>
                                      <a:pt x="393" y="40"/>
                                    </a:cubicBezTo>
                                    <a:cubicBezTo>
                                      <a:pt x="385" y="115"/>
                                      <a:pt x="355" y="184"/>
                                      <a:pt x="306" y="242"/>
                                    </a:cubicBezTo>
                                    <a:cubicBezTo>
                                      <a:pt x="299" y="250"/>
                                      <a:pt x="300" y="263"/>
                                      <a:pt x="309" y="270"/>
                                    </a:cubicBezTo>
                                    <a:cubicBezTo>
                                      <a:pt x="313" y="273"/>
                                      <a:pt x="317" y="275"/>
                                      <a:pt x="322" y="275"/>
                                    </a:cubicBezTo>
                                    <a:cubicBezTo>
                                      <a:pt x="327" y="275"/>
                                      <a:pt x="333" y="272"/>
                                      <a:pt x="337" y="268"/>
                                    </a:cubicBezTo>
                                    <a:cubicBezTo>
                                      <a:pt x="396" y="198"/>
                                      <a:pt x="430" y="113"/>
                                      <a:pt x="435" y="21"/>
                                    </a:cubicBezTo>
                                    <a:cubicBezTo>
                                      <a:pt x="435" y="21"/>
                                      <a:pt x="435" y="21"/>
                                      <a:pt x="435" y="21"/>
                                    </a:cubicBezTo>
                                    <a:cubicBezTo>
                                      <a:pt x="435" y="20"/>
                                      <a:pt x="435" y="20"/>
                                      <a:pt x="435" y="20"/>
                                    </a:cubicBezTo>
                                    <a:cubicBezTo>
                                      <a:pt x="435" y="19"/>
                                      <a:pt x="435" y="19"/>
                                      <a:pt x="435" y="19"/>
                                    </a:cubicBezTo>
                                    <a:cubicBezTo>
                                      <a:pt x="435" y="17"/>
                                      <a:pt x="435" y="17"/>
                                      <a:pt x="435" y="17"/>
                                    </a:cubicBezTo>
                                    <a:cubicBezTo>
                                      <a:pt x="434" y="15"/>
                                      <a:pt x="434" y="15"/>
                                      <a:pt x="434" y="15"/>
                                    </a:cubicBezTo>
                                    <a:cubicBezTo>
                                      <a:pt x="434" y="13"/>
                                      <a:pt x="434" y="13"/>
                                      <a:pt x="434" y="13"/>
                                    </a:cubicBezTo>
                                    <a:cubicBezTo>
                                      <a:pt x="433" y="11"/>
                                      <a:pt x="433" y="11"/>
                                      <a:pt x="433" y="11"/>
                                    </a:cubicBezTo>
                                    <a:cubicBezTo>
                                      <a:pt x="432" y="9"/>
                                      <a:pt x="432" y="9"/>
                                      <a:pt x="432" y="9"/>
                                    </a:cubicBezTo>
                                    <a:cubicBezTo>
                                      <a:pt x="431" y="8"/>
                                      <a:pt x="431" y="8"/>
                                      <a:pt x="431" y="8"/>
                                    </a:cubicBezTo>
                                    <a:cubicBezTo>
                                      <a:pt x="430" y="6"/>
                                      <a:pt x="430" y="6"/>
                                      <a:pt x="430" y="6"/>
                                    </a:cubicBezTo>
                                    <a:cubicBezTo>
                                      <a:pt x="428" y="5"/>
                                      <a:pt x="428" y="5"/>
                                      <a:pt x="428" y="5"/>
                                    </a:cubicBezTo>
                                    <a:cubicBezTo>
                                      <a:pt x="427" y="4"/>
                                      <a:pt x="427" y="4"/>
                                      <a:pt x="427" y="4"/>
                                    </a:cubicBezTo>
                                    <a:cubicBezTo>
                                      <a:pt x="425" y="3"/>
                                      <a:pt x="425" y="3"/>
                                      <a:pt x="425" y="3"/>
                                    </a:cubicBezTo>
                                    <a:cubicBezTo>
                                      <a:pt x="423" y="2"/>
                                      <a:pt x="423" y="2"/>
                                      <a:pt x="423" y="2"/>
                                    </a:cubicBezTo>
                                    <a:cubicBezTo>
                                      <a:pt x="422" y="1"/>
                                      <a:pt x="422" y="1"/>
                                      <a:pt x="422" y="1"/>
                                    </a:cubicBezTo>
                                    <a:cubicBezTo>
                                      <a:pt x="420" y="1"/>
                                      <a:pt x="420" y="1"/>
                                      <a:pt x="420" y="1"/>
                                    </a:cubicBezTo>
                                    <a:cubicBezTo>
                                      <a:pt x="418" y="0"/>
                                      <a:pt x="418" y="0"/>
                                      <a:pt x="418" y="0"/>
                                    </a:cubicBezTo>
                                    <a:cubicBezTo>
                                      <a:pt x="416" y="0"/>
                                      <a:pt x="416" y="0"/>
                                      <a:pt x="416" y="0"/>
                                    </a:cubicBezTo>
                                    <a:cubicBezTo>
                                      <a:pt x="416" y="0"/>
                                      <a:pt x="416" y="0"/>
                                      <a:pt x="416" y="0"/>
                                    </a:cubicBezTo>
                                    <a:cubicBezTo>
                                      <a:pt x="415" y="0"/>
                                      <a:pt x="415" y="0"/>
                                      <a:pt x="415" y="0"/>
                                    </a:cubicBezTo>
                                    <a:cubicBezTo>
                                      <a:pt x="20" y="0"/>
                                      <a:pt x="20" y="0"/>
                                      <a:pt x="20" y="0"/>
                                    </a:cubicBezTo>
                                    <a:cubicBezTo>
                                      <a:pt x="9" y="0"/>
                                      <a:pt x="0" y="9"/>
                                      <a:pt x="0" y="20"/>
                                    </a:cubicBezTo>
                                    <a:cubicBezTo>
                                      <a:pt x="0" y="31"/>
                                      <a:pt x="9" y="40"/>
                                      <a:pt x="20" y="40"/>
                                    </a:cubicBezTo>
                                    <a:close/>
                                  </a:path>
                                </a:pathLst>
                              </a:custGeom>
                              <a:solidFill>
                                <a:srgbClr val="D681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192"/>
                            <wps:cNvSpPr>
                              <a:spLocks/>
                            </wps:cNvSpPr>
                            <wps:spPr bwMode="auto">
                              <a:xfrm>
                                <a:off x="840740" y="1050925"/>
                                <a:ext cx="208280" cy="64135"/>
                              </a:xfrm>
                              <a:custGeom>
                                <a:avLst/>
                                <a:gdLst>
                                  <a:gd name="T0" fmla="*/ 649 w 657"/>
                                  <a:gd name="T1" fmla="*/ 9 h 203"/>
                                  <a:gd name="T2" fmla="*/ 621 w 657"/>
                                  <a:gd name="T3" fmla="*/ 7 h 203"/>
                                  <a:gd name="T4" fmla="*/ 215 w 657"/>
                                  <a:gd name="T5" fmla="*/ 163 h 203"/>
                                  <a:gd name="T6" fmla="*/ 29 w 657"/>
                                  <a:gd name="T7" fmla="*/ 134 h 203"/>
                                  <a:gd name="T8" fmla="*/ 4 w 657"/>
                                  <a:gd name="T9" fmla="*/ 147 h 203"/>
                                  <a:gd name="T10" fmla="*/ 17 w 657"/>
                                  <a:gd name="T11" fmla="*/ 172 h 203"/>
                                  <a:gd name="T12" fmla="*/ 215 w 657"/>
                                  <a:gd name="T13" fmla="*/ 203 h 203"/>
                                  <a:gd name="T14" fmla="*/ 648 w 657"/>
                                  <a:gd name="T15" fmla="*/ 37 h 203"/>
                                  <a:gd name="T16" fmla="*/ 649 w 657"/>
                                  <a:gd name="T17" fmla="*/ 9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7" h="203">
                                    <a:moveTo>
                                      <a:pt x="649" y="9"/>
                                    </a:moveTo>
                                    <a:cubicBezTo>
                                      <a:pt x="642" y="1"/>
                                      <a:pt x="629" y="0"/>
                                      <a:pt x="621" y="7"/>
                                    </a:cubicBezTo>
                                    <a:cubicBezTo>
                                      <a:pt x="509" y="108"/>
                                      <a:pt x="365" y="163"/>
                                      <a:pt x="215" y="163"/>
                                    </a:cubicBezTo>
                                    <a:cubicBezTo>
                                      <a:pt x="151" y="163"/>
                                      <a:pt x="89" y="153"/>
                                      <a:pt x="29" y="134"/>
                                    </a:cubicBezTo>
                                    <a:cubicBezTo>
                                      <a:pt x="18" y="130"/>
                                      <a:pt x="7" y="136"/>
                                      <a:pt x="4" y="147"/>
                                    </a:cubicBezTo>
                                    <a:cubicBezTo>
                                      <a:pt x="0" y="157"/>
                                      <a:pt x="6" y="168"/>
                                      <a:pt x="17" y="172"/>
                                    </a:cubicBezTo>
                                    <a:cubicBezTo>
                                      <a:pt x="80" y="192"/>
                                      <a:pt x="147" y="203"/>
                                      <a:pt x="215" y="203"/>
                                    </a:cubicBezTo>
                                    <a:cubicBezTo>
                                      <a:pt x="375" y="203"/>
                                      <a:pt x="529" y="144"/>
                                      <a:pt x="648" y="37"/>
                                    </a:cubicBezTo>
                                    <a:cubicBezTo>
                                      <a:pt x="656" y="30"/>
                                      <a:pt x="657" y="17"/>
                                      <a:pt x="649" y="9"/>
                                    </a:cubicBezTo>
                                    <a:close/>
                                  </a:path>
                                </a:pathLst>
                              </a:custGeom>
                              <a:solidFill>
                                <a:srgbClr val="D681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193"/>
                            <wps:cNvSpPr>
                              <a:spLocks/>
                            </wps:cNvSpPr>
                            <wps:spPr bwMode="auto">
                              <a:xfrm>
                                <a:off x="915035" y="1103630"/>
                                <a:ext cx="184785" cy="84455"/>
                              </a:xfrm>
                              <a:custGeom>
                                <a:avLst/>
                                <a:gdLst>
                                  <a:gd name="T0" fmla="*/ 573 w 581"/>
                                  <a:gd name="T1" fmla="*/ 8 h 265"/>
                                  <a:gd name="T2" fmla="*/ 545 w 581"/>
                                  <a:gd name="T3" fmla="*/ 7 h 265"/>
                                  <a:gd name="T4" fmla="*/ 19 w 581"/>
                                  <a:gd name="T5" fmla="*/ 225 h 265"/>
                                  <a:gd name="T6" fmla="*/ 0 w 581"/>
                                  <a:gd name="T7" fmla="*/ 246 h 265"/>
                                  <a:gd name="T8" fmla="*/ 20 w 581"/>
                                  <a:gd name="T9" fmla="*/ 265 h 265"/>
                                  <a:gd name="T10" fmla="*/ 21 w 581"/>
                                  <a:gd name="T11" fmla="*/ 265 h 265"/>
                                  <a:gd name="T12" fmla="*/ 572 w 581"/>
                                  <a:gd name="T13" fmla="*/ 37 h 265"/>
                                  <a:gd name="T14" fmla="*/ 573 w 581"/>
                                  <a:gd name="T15" fmla="*/ 8 h 26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81" h="265">
                                    <a:moveTo>
                                      <a:pt x="573" y="8"/>
                                    </a:moveTo>
                                    <a:cubicBezTo>
                                      <a:pt x="566" y="0"/>
                                      <a:pt x="553" y="0"/>
                                      <a:pt x="545" y="7"/>
                                    </a:cubicBezTo>
                                    <a:cubicBezTo>
                                      <a:pt x="401" y="139"/>
                                      <a:pt x="214" y="216"/>
                                      <a:pt x="19" y="225"/>
                                    </a:cubicBezTo>
                                    <a:cubicBezTo>
                                      <a:pt x="8" y="225"/>
                                      <a:pt x="0" y="235"/>
                                      <a:pt x="0" y="246"/>
                                    </a:cubicBezTo>
                                    <a:cubicBezTo>
                                      <a:pt x="1" y="256"/>
                                      <a:pt x="10" y="265"/>
                                      <a:pt x="20" y="265"/>
                                    </a:cubicBezTo>
                                    <a:cubicBezTo>
                                      <a:pt x="21" y="265"/>
                                      <a:pt x="21" y="265"/>
                                      <a:pt x="21" y="265"/>
                                    </a:cubicBezTo>
                                    <a:cubicBezTo>
                                      <a:pt x="225" y="256"/>
                                      <a:pt x="421" y="175"/>
                                      <a:pt x="572" y="37"/>
                                    </a:cubicBezTo>
                                    <a:cubicBezTo>
                                      <a:pt x="580" y="29"/>
                                      <a:pt x="581" y="17"/>
                                      <a:pt x="573" y="8"/>
                                    </a:cubicBezTo>
                                    <a:close/>
                                  </a:path>
                                </a:pathLst>
                              </a:custGeom>
                              <a:solidFill>
                                <a:srgbClr val="D681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194"/>
                            <wps:cNvSpPr>
                              <a:spLocks noEditPoints="1"/>
                            </wps:cNvSpPr>
                            <wps:spPr bwMode="auto">
                              <a:xfrm>
                                <a:off x="686435" y="651510"/>
                                <a:ext cx="501015" cy="422910"/>
                              </a:xfrm>
                              <a:custGeom>
                                <a:avLst/>
                                <a:gdLst>
                                  <a:gd name="T0" fmla="*/ 166 w 1578"/>
                                  <a:gd name="T1" fmla="*/ 1298 h 1331"/>
                                  <a:gd name="T2" fmla="*/ 165 w 1578"/>
                                  <a:gd name="T3" fmla="*/ 1326 h 1331"/>
                                  <a:gd name="T4" fmla="*/ 151 w 1578"/>
                                  <a:gd name="T5" fmla="*/ 1331 h 1331"/>
                                  <a:gd name="T6" fmla="*/ 137 w 1578"/>
                                  <a:gd name="T7" fmla="*/ 1325 h 1331"/>
                                  <a:gd name="T8" fmla="*/ 4 w 1578"/>
                                  <a:gd name="T9" fmla="*/ 1124 h 1331"/>
                                  <a:gd name="T10" fmla="*/ 14 w 1578"/>
                                  <a:gd name="T11" fmla="*/ 1097 h 1331"/>
                                  <a:gd name="T12" fmla="*/ 41 w 1578"/>
                                  <a:gd name="T13" fmla="*/ 1107 h 1331"/>
                                  <a:gd name="T14" fmla="*/ 166 w 1578"/>
                                  <a:gd name="T15" fmla="*/ 1298 h 1331"/>
                                  <a:gd name="T16" fmla="*/ 1047 w 1578"/>
                                  <a:gd name="T17" fmla="*/ 4 h 1331"/>
                                  <a:gd name="T18" fmla="*/ 1021 w 1578"/>
                                  <a:gd name="T19" fmla="*/ 14 h 1331"/>
                                  <a:gd name="T20" fmla="*/ 1031 w 1578"/>
                                  <a:gd name="T21" fmla="*/ 41 h 1331"/>
                                  <a:gd name="T22" fmla="*/ 1537 w 1578"/>
                                  <a:gd name="T23" fmla="*/ 772 h 1331"/>
                                  <a:gd name="T24" fmla="*/ 1557 w 1578"/>
                                  <a:gd name="T25" fmla="*/ 791 h 1331"/>
                                  <a:gd name="T26" fmla="*/ 1558 w 1578"/>
                                  <a:gd name="T27" fmla="*/ 791 h 1331"/>
                                  <a:gd name="T28" fmla="*/ 1577 w 1578"/>
                                  <a:gd name="T29" fmla="*/ 770 h 1331"/>
                                  <a:gd name="T30" fmla="*/ 1047 w 1578"/>
                                  <a:gd name="T31" fmla="*/ 4 h 1331"/>
                                  <a:gd name="T32" fmla="*/ 1074 w 1578"/>
                                  <a:gd name="T33" fmla="*/ 457 h 1331"/>
                                  <a:gd name="T34" fmla="*/ 1072 w 1578"/>
                                  <a:gd name="T35" fmla="*/ 485 h 1331"/>
                                  <a:gd name="T36" fmla="*/ 1193 w 1578"/>
                                  <a:gd name="T37" fmla="*/ 777 h 1331"/>
                                  <a:gd name="T38" fmla="*/ 1213 w 1578"/>
                                  <a:gd name="T39" fmla="*/ 796 h 1331"/>
                                  <a:gd name="T40" fmla="*/ 1214 w 1578"/>
                                  <a:gd name="T41" fmla="*/ 796 h 1331"/>
                                  <a:gd name="T42" fmla="*/ 1233 w 1578"/>
                                  <a:gd name="T43" fmla="*/ 775 h 1331"/>
                                  <a:gd name="T44" fmla="*/ 1102 w 1578"/>
                                  <a:gd name="T45" fmla="*/ 459 h 1331"/>
                                  <a:gd name="T46" fmla="*/ 1074 w 1578"/>
                                  <a:gd name="T47" fmla="*/ 457 h 1331"/>
                                  <a:gd name="T48" fmla="*/ 893 w 1578"/>
                                  <a:gd name="T49" fmla="*/ 191 h 1331"/>
                                  <a:gd name="T50" fmla="*/ 700 w 1578"/>
                                  <a:gd name="T51" fmla="*/ 162 h 1331"/>
                                  <a:gd name="T52" fmla="*/ 267 w 1578"/>
                                  <a:gd name="T53" fmla="*/ 327 h 1331"/>
                                  <a:gd name="T54" fmla="*/ 265 w 1578"/>
                                  <a:gd name="T55" fmla="*/ 356 h 1331"/>
                                  <a:gd name="T56" fmla="*/ 280 w 1578"/>
                                  <a:gd name="T57" fmla="*/ 362 h 1331"/>
                                  <a:gd name="T58" fmla="*/ 294 w 1578"/>
                                  <a:gd name="T59" fmla="*/ 357 h 1331"/>
                                  <a:gd name="T60" fmla="*/ 700 w 1578"/>
                                  <a:gd name="T61" fmla="*/ 202 h 1331"/>
                                  <a:gd name="T62" fmla="*/ 881 w 1578"/>
                                  <a:gd name="T63" fmla="*/ 229 h 1331"/>
                                  <a:gd name="T64" fmla="*/ 906 w 1578"/>
                                  <a:gd name="T65" fmla="*/ 216 h 1331"/>
                                  <a:gd name="T66" fmla="*/ 893 w 1578"/>
                                  <a:gd name="T67" fmla="*/ 191 h 1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578" h="1331">
                                    <a:moveTo>
                                      <a:pt x="166" y="1298"/>
                                    </a:moveTo>
                                    <a:cubicBezTo>
                                      <a:pt x="174" y="1306"/>
                                      <a:pt x="173" y="1319"/>
                                      <a:pt x="165" y="1326"/>
                                    </a:cubicBezTo>
                                    <a:cubicBezTo>
                                      <a:pt x="161" y="1329"/>
                                      <a:pt x="156" y="1331"/>
                                      <a:pt x="151" y="1331"/>
                                    </a:cubicBezTo>
                                    <a:cubicBezTo>
                                      <a:pt x="146" y="1331"/>
                                      <a:pt x="141" y="1329"/>
                                      <a:pt x="137" y="1325"/>
                                    </a:cubicBezTo>
                                    <a:cubicBezTo>
                                      <a:pt x="82" y="1265"/>
                                      <a:pt x="37" y="1197"/>
                                      <a:pt x="4" y="1124"/>
                                    </a:cubicBezTo>
                                    <a:cubicBezTo>
                                      <a:pt x="0" y="1114"/>
                                      <a:pt x="4" y="1102"/>
                                      <a:pt x="14" y="1097"/>
                                    </a:cubicBezTo>
                                    <a:cubicBezTo>
                                      <a:pt x="24" y="1093"/>
                                      <a:pt x="36" y="1097"/>
                                      <a:pt x="41" y="1107"/>
                                    </a:cubicBezTo>
                                    <a:cubicBezTo>
                                      <a:pt x="72" y="1177"/>
                                      <a:pt x="114" y="1241"/>
                                      <a:pt x="166" y="1298"/>
                                    </a:cubicBezTo>
                                    <a:close/>
                                    <a:moveTo>
                                      <a:pt x="1047" y="4"/>
                                    </a:moveTo>
                                    <a:cubicBezTo>
                                      <a:pt x="1037" y="0"/>
                                      <a:pt x="1025" y="4"/>
                                      <a:pt x="1021" y="14"/>
                                    </a:cubicBezTo>
                                    <a:cubicBezTo>
                                      <a:pt x="1016" y="25"/>
                                      <a:pt x="1021" y="36"/>
                                      <a:pt x="1031" y="41"/>
                                    </a:cubicBezTo>
                                    <a:cubicBezTo>
                                      <a:pt x="1324" y="167"/>
                                      <a:pt x="1523" y="454"/>
                                      <a:pt x="1537" y="772"/>
                                    </a:cubicBezTo>
                                    <a:cubicBezTo>
                                      <a:pt x="1538" y="782"/>
                                      <a:pt x="1547" y="791"/>
                                      <a:pt x="1557" y="791"/>
                                    </a:cubicBezTo>
                                    <a:cubicBezTo>
                                      <a:pt x="1558" y="791"/>
                                      <a:pt x="1558" y="791"/>
                                      <a:pt x="1558" y="791"/>
                                    </a:cubicBezTo>
                                    <a:cubicBezTo>
                                      <a:pt x="1569" y="790"/>
                                      <a:pt x="1578" y="781"/>
                                      <a:pt x="1577" y="770"/>
                                    </a:cubicBezTo>
                                    <a:cubicBezTo>
                                      <a:pt x="1562" y="437"/>
                                      <a:pt x="1354" y="136"/>
                                      <a:pt x="1047" y="4"/>
                                    </a:cubicBezTo>
                                    <a:close/>
                                    <a:moveTo>
                                      <a:pt x="1074" y="457"/>
                                    </a:moveTo>
                                    <a:cubicBezTo>
                                      <a:pt x="1065" y="464"/>
                                      <a:pt x="1064" y="477"/>
                                      <a:pt x="1072" y="485"/>
                                    </a:cubicBezTo>
                                    <a:cubicBezTo>
                                      <a:pt x="1144" y="567"/>
                                      <a:pt x="1186" y="668"/>
                                      <a:pt x="1193" y="777"/>
                                    </a:cubicBezTo>
                                    <a:cubicBezTo>
                                      <a:pt x="1194" y="788"/>
                                      <a:pt x="1202" y="796"/>
                                      <a:pt x="1213" y="796"/>
                                    </a:cubicBezTo>
                                    <a:cubicBezTo>
                                      <a:pt x="1214" y="796"/>
                                      <a:pt x="1214" y="796"/>
                                      <a:pt x="1214" y="796"/>
                                    </a:cubicBezTo>
                                    <a:cubicBezTo>
                                      <a:pt x="1225" y="795"/>
                                      <a:pt x="1234" y="786"/>
                                      <a:pt x="1233" y="775"/>
                                    </a:cubicBezTo>
                                    <a:cubicBezTo>
                                      <a:pt x="1225" y="657"/>
                                      <a:pt x="1180" y="548"/>
                                      <a:pt x="1102" y="459"/>
                                    </a:cubicBezTo>
                                    <a:cubicBezTo>
                                      <a:pt x="1094" y="450"/>
                                      <a:pt x="1082" y="449"/>
                                      <a:pt x="1074" y="457"/>
                                    </a:cubicBezTo>
                                    <a:close/>
                                    <a:moveTo>
                                      <a:pt x="893" y="191"/>
                                    </a:moveTo>
                                    <a:cubicBezTo>
                                      <a:pt x="830" y="172"/>
                                      <a:pt x="766" y="162"/>
                                      <a:pt x="700" y="162"/>
                                    </a:cubicBezTo>
                                    <a:cubicBezTo>
                                      <a:pt x="540" y="162"/>
                                      <a:pt x="386" y="221"/>
                                      <a:pt x="267" y="327"/>
                                    </a:cubicBezTo>
                                    <a:cubicBezTo>
                                      <a:pt x="259" y="335"/>
                                      <a:pt x="258" y="347"/>
                                      <a:pt x="265" y="356"/>
                                    </a:cubicBezTo>
                                    <a:cubicBezTo>
                                      <a:pt x="269" y="360"/>
                                      <a:pt x="275" y="362"/>
                                      <a:pt x="280" y="362"/>
                                    </a:cubicBezTo>
                                    <a:cubicBezTo>
                                      <a:pt x="285" y="362"/>
                                      <a:pt x="290" y="361"/>
                                      <a:pt x="294" y="357"/>
                                    </a:cubicBezTo>
                                    <a:cubicBezTo>
                                      <a:pt x="405" y="257"/>
                                      <a:pt x="550" y="202"/>
                                      <a:pt x="700" y="202"/>
                                    </a:cubicBezTo>
                                    <a:cubicBezTo>
                                      <a:pt x="762" y="202"/>
                                      <a:pt x="822" y="211"/>
                                      <a:pt x="881" y="229"/>
                                    </a:cubicBezTo>
                                    <a:cubicBezTo>
                                      <a:pt x="891" y="233"/>
                                      <a:pt x="903" y="227"/>
                                      <a:pt x="906" y="216"/>
                                    </a:cubicBezTo>
                                    <a:cubicBezTo>
                                      <a:pt x="909" y="206"/>
                                      <a:pt x="903" y="194"/>
                                      <a:pt x="893" y="191"/>
                                    </a:cubicBezTo>
                                    <a:close/>
                                  </a:path>
                                </a:pathLst>
                              </a:custGeom>
                              <a:solidFill>
                                <a:srgbClr val="F8B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195"/>
                            <wps:cNvSpPr>
                              <a:spLocks noEditPoints="1"/>
                            </wps:cNvSpPr>
                            <wps:spPr bwMode="auto">
                              <a:xfrm>
                                <a:off x="718820" y="630555"/>
                                <a:ext cx="412115" cy="520700"/>
                              </a:xfrm>
                              <a:custGeom>
                                <a:avLst/>
                                <a:gdLst>
                                  <a:gd name="T0" fmla="*/ 869 w 1298"/>
                                  <a:gd name="T1" fmla="*/ 1199 h 1639"/>
                                  <a:gd name="T2" fmla="*/ 599 w 1298"/>
                                  <a:gd name="T3" fmla="*/ 1297 h 1639"/>
                                  <a:gd name="T4" fmla="*/ 180 w 1298"/>
                                  <a:gd name="T5" fmla="*/ 913 h 1639"/>
                                  <a:gd name="T6" fmla="*/ 199 w 1298"/>
                                  <a:gd name="T7" fmla="*/ 891 h 1639"/>
                                  <a:gd name="T8" fmla="*/ 220 w 1298"/>
                                  <a:gd name="T9" fmla="*/ 910 h 1639"/>
                                  <a:gd name="T10" fmla="*/ 599 w 1298"/>
                                  <a:gd name="T11" fmla="*/ 1257 h 1639"/>
                                  <a:gd name="T12" fmla="*/ 843 w 1298"/>
                                  <a:gd name="T13" fmla="*/ 1168 h 1639"/>
                                  <a:gd name="T14" fmla="*/ 872 w 1298"/>
                                  <a:gd name="T15" fmla="*/ 1170 h 1639"/>
                                  <a:gd name="T16" fmla="*/ 869 w 1298"/>
                                  <a:gd name="T17" fmla="*/ 1199 h 1639"/>
                                  <a:gd name="T18" fmla="*/ 1082 w 1298"/>
                                  <a:gd name="T19" fmla="*/ 1054 h 1639"/>
                                  <a:gd name="T20" fmla="*/ 1089 w 1298"/>
                                  <a:gd name="T21" fmla="*/ 1054 h 1639"/>
                                  <a:gd name="T22" fmla="*/ 1108 w 1298"/>
                                  <a:gd name="T23" fmla="*/ 1041 h 1639"/>
                                  <a:gd name="T24" fmla="*/ 1132 w 1298"/>
                                  <a:gd name="T25" fmla="*/ 913 h 1639"/>
                                  <a:gd name="T26" fmla="*/ 1113 w 1298"/>
                                  <a:gd name="T27" fmla="*/ 892 h 1639"/>
                                  <a:gd name="T28" fmla="*/ 1092 w 1298"/>
                                  <a:gd name="T29" fmla="*/ 910 h 1639"/>
                                  <a:gd name="T30" fmla="*/ 1069 w 1298"/>
                                  <a:gd name="T31" fmla="*/ 1028 h 1639"/>
                                  <a:gd name="T32" fmla="*/ 1082 w 1298"/>
                                  <a:gd name="T33" fmla="*/ 1054 h 1639"/>
                                  <a:gd name="T34" fmla="*/ 1284 w 1298"/>
                                  <a:gd name="T35" fmla="*/ 1166 h 1639"/>
                                  <a:gd name="T36" fmla="*/ 1257 w 1298"/>
                                  <a:gd name="T37" fmla="*/ 1176 h 1639"/>
                                  <a:gd name="T38" fmla="*/ 632 w 1298"/>
                                  <a:gd name="T39" fmla="*/ 1599 h 1639"/>
                                  <a:gd name="T40" fmla="*/ 613 w 1298"/>
                                  <a:gd name="T41" fmla="*/ 1620 h 1639"/>
                                  <a:gd name="T42" fmla="*/ 633 w 1298"/>
                                  <a:gd name="T43" fmla="*/ 1639 h 1639"/>
                                  <a:gd name="T44" fmla="*/ 634 w 1298"/>
                                  <a:gd name="T45" fmla="*/ 1639 h 1639"/>
                                  <a:gd name="T46" fmla="*/ 1294 w 1298"/>
                                  <a:gd name="T47" fmla="*/ 1192 h 1639"/>
                                  <a:gd name="T48" fmla="*/ 1284 w 1298"/>
                                  <a:gd name="T49" fmla="*/ 1166 h 1639"/>
                                  <a:gd name="T50" fmla="*/ 580 w 1298"/>
                                  <a:gd name="T51" fmla="*/ 20 h 1639"/>
                                  <a:gd name="T52" fmla="*/ 559 w 1298"/>
                                  <a:gd name="T53" fmla="*/ 1 h 1639"/>
                                  <a:gd name="T54" fmla="*/ 9 w 1298"/>
                                  <a:gd name="T55" fmla="*/ 228 h 1639"/>
                                  <a:gd name="T56" fmla="*/ 8 w 1298"/>
                                  <a:gd name="T57" fmla="*/ 257 h 1639"/>
                                  <a:gd name="T58" fmla="*/ 23 w 1298"/>
                                  <a:gd name="T59" fmla="*/ 263 h 1639"/>
                                  <a:gd name="T60" fmla="*/ 36 w 1298"/>
                                  <a:gd name="T61" fmla="*/ 258 h 1639"/>
                                  <a:gd name="T62" fmla="*/ 561 w 1298"/>
                                  <a:gd name="T63" fmla="*/ 41 h 1639"/>
                                  <a:gd name="T64" fmla="*/ 580 w 1298"/>
                                  <a:gd name="T65" fmla="*/ 20 h 16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98" h="1639">
                                    <a:moveTo>
                                      <a:pt x="869" y="1199"/>
                                    </a:moveTo>
                                    <a:cubicBezTo>
                                      <a:pt x="794" y="1262"/>
                                      <a:pt x="698" y="1297"/>
                                      <a:pt x="599" y="1297"/>
                                    </a:cubicBezTo>
                                    <a:cubicBezTo>
                                      <a:pt x="382" y="1297"/>
                                      <a:pt x="199" y="1128"/>
                                      <a:pt x="180" y="913"/>
                                    </a:cubicBezTo>
                                    <a:cubicBezTo>
                                      <a:pt x="179" y="902"/>
                                      <a:pt x="188" y="892"/>
                                      <a:pt x="199" y="891"/>
                                    </a:cubicBezTo>
                                    <a:cubicBezTo>
                                      <a:pt x="210" y="891"/>
                                      <a:pt x="219" y="899"/>
                                      <a:pt x="220" y="910"/>
                                    </a:cubicBezTo>
                                    <a:cubicBezTo>
                                      <a:pt x="237" y="1105"/>
                                      <a:pt x="403" y="1257"/>
                                      <a:pt x="599" y="1257"/>
                                    </a:cubicBezTo>
                                    <a:cubicBezTo>
                                      <a:pt x="688" y="1257"/>
                                      <a:pt x="775" y="1226"/>
                                      <a:pt x="843" y="1168"/>
                                    </a:cubicBezTo>
                                    <a:cubicBezTo>
                                      <a:pt x="852" y="1161"/>
                                      <a:pt x="865" y="1162"/>
                                      <a:pt x="872" y="1170"/>
                                    </a:cubicBezTo>
                                    <a:cubicBezTo>
                                      <a:pt x="879" y="1179"/>
                                      <a:pt x="878" y="1191"/>
                                      <a:pt x="869" y="1199"/>
                                    </a:cubicBezTo>
                                    <a:close/>
                                    <a:moveTo>
                                      <a:pt x="1082" y="1054"/>
                                    </a:moveTo>
                                    <a:cubicBezTo>
                                      <a:pt x="1089" y="1054"/>
                                      <a:pt x="1089" y="1054"/>
                                      <a:pt x="1089" y="1054"/>
                                    </a:cubicBezTo>
                                    <a:cubicBezTo>
                                      <a:pt x="1097" y="1054"/>
                                      <a:pt x="1105" y="1049"/>
                                      <a:pt x="1108" y="1041"/>
                                    </a:cubicBezTo>
                                    <a:cubicBezTo>
                                      <a:pt x="1121" y="999"/>
                                      <a:pt x="1129" y="956"/>
                                      <a:pt x="1132" y="913"/>
                                    </a:cubicBezTo>
                                    <a:cubicBezTo>
                                      <a:pt x="1133" y="902"/>
                                      <a:pt x="1124" y="892"/>
                                      <a:pt x="1113" y="892"/>
                                    </a:cubicBezTo>
                                    <a:cubicBezTo>
                                      <a:pt x="1102" y="891"/>
                                      <a:pt x="1093" y="899"/>
                                      <a:pt x="1092" y="910"/>
                                    </a:cubicBezTo>
                                    <a:cubicBezTo>
                                      <a:pt x="1089" y="950"/>
                                      <a:pt x="1082" y="990"/>
                                      <a:pt x="1069" y="1028"/>
                                    </a:cubicBezTo>
                                    <a:cubicBezTo>
                                      <a:pt x="1066" y="1039"/>
                                      <a:pt x="1072" y="1050"/>
                                      <a:pt x="1082" y="1054"/>
                                    </a:cubicBezTo>
                                    <a:close/>
                                    <a:moveTo>
                                      <a:pt x="1284" y="1166"/>
                                    </a:moveTo>
                                    <a:cubicBezTo>
                                      <a:pt x="1274" y="1161"/>
                                      <a:pt x="1262" y="1166"/>
                                      <a:pt x="1257" y="1176"/>
                                    </a:cubicBezTo>
                                    <a:cubicBezTo>
                                      <a:pt x="1144" y="1425"/>
                                      <a:pt x="905" y="1587"/>
                                      <a:pt x="632" y="1599"/>
                                    </a:cubicBezTo>
                                    <a:cubicBezTo>
                                      <a:pt x="621" y="1600"/>
                                      <a:pt x="613" y="1609"/>
                                      <a:pt x="613" y="1620"/>
                                    </a:cubicBezTo>
                                    <a:cubicBezTo>
                                      <a:pt x="614" y="1631"/>
                                      <a:pt x="622" y="1639"/>
                                      <a:pt x="633" y="1639"/>
                                    </a:cubicBezTo>
                                    <a:cubicBezTo>
                                      <a:pt x="634" y="1639"/>
                                      <a:pt x="634" y="1639"/>
                                      <a:pt x="634" y="1639"/>
                                    </a:cubicBezTo>
                                    <a:cubicBezTo>
                                      <a:pt x="922" y="1626"/>
                                      <a:pt x="1175" y="1455"/>
                                      <a:pt x="1294" y="1192"/>
                                    </a:cubicBezTo>
                                    <a:cubicBezTo>
                                      <a:pt x="1298" y="1182"/>
                                      <a:pt x="1294" y="1170"/>
                                      <a:pt x="1284" y="1166"/>
                                    </a:cubicBezTo>
                                    <a:close/>
                                    <a:moveTo>
                                      <a:pt x="580" y="20"/>
                                    </a:moveTo>
                                    <a:cubicBezTo>
                                      <a:pt x="580" y="9"/>
                                      <a:pt x="570" y="0"/>
                                      <a:pt x="559" y="1"/>
                                    </a:cubicBezTo>
                                    <a:cubicBezTo>
                                      <a:pt x="356" y="10"/>
                                      <a:pt x="160" y="91"/>
                                      <a:pt x="9" y="228"/>
                                    </a:cubicBezTo>
                                    <a:cubicBezTo>
                                      <a:pt x="1" y="236"/>
                                      <a:pt x="0" y="248"/>
                                      <a:pt x="8" y="257"/>
                                    </a:cubicBezTo>
                                    <a:cubicBezTo>
                                      <a:pt x="12" y="261"/>
                                      <a:pt x="17" y="263"/>
                                      <a:pt x="23" y="263"/>
                                    </a:cubicBezTo>
                                    <a:cubicBezTo>
                                      <a:pt x="27" y="263"/>
                                      <a:pt x="32" y="261"/>
                                      <a:pt x="36" y="258"/>
                                    </a:cubicBezTo>
                                    <a:cubicBezTo>
                                      <a:pt x="180" y="127"/>
                                      <a:pt x="367" y="50"/>
                                      <a:pt x="561" y="41"/>
                                    </a:cubicBezTo>
                                    <a:cubicBezTo>
                                      <a:pt x="572" y="40"/>
                                      <a:pt x="581" y="31"/>
                                      <a:pt x="580" y="20"/>
                                    </a:cubicBezTo>
                                    <a:close/>
                                  </a:path>
                                </a:pathLst>
                              </a:custGeom>
                              <a:solidFill>
                                <a:srgbClr val="65C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196"/>
                            <wps:cNvSpPr>
                              <a:spLocks noEditPoints="1"/>
                            </wps:cNvSpPr>
                            <wps:spPr bwMode="auto">
                              <a:xfrm>
                                <a:off x="739140" y="630555"/>
                                <a:ext cx="375285" cy="520700"/>
                              </a:xfrm>
                              <a:custGeom>
                                <a:avLst/>
                                <a:gdLst>
                                  <a:gd name="T0" fmla="*/ 19 w 1182"/>
                                  <a:gd name="T1" fmla="*/ 863 h 1639"/>
                                  <a:gd name="T2" fmla="*/ 1 w 1182"/>
                                  <a:gd name="T3" fmla="*/ 842 h 1639"/>
                                  <a:gd name="T4" fmla="*/ 2 w 1182"/>
                                  <a:gd name="T5" fmla="*/ 824 h 1639"/>
                                  <a:gd name="T6" fmla="*/ 498 w 1182"/>
                                  <a:gd name="T7" fmla="*/ 344 h 1639"/>
                                  <a:gd name="T8" fmla="*/ 519 w 1182"/>
                                  <a:gd name="T9" fmla="*/ 363 h 1639"/>
                                  <a:gd name="T10" fmla="*/ 501 w 1182"/>
                                  <a:gd name="T11" fmla="*/ 384 h 1639"/>
                                  <a:gd name="T12" fmla="*/ 42 w 1182"/>
                                  <a:gd name="T13" fmla="*/ 828 h 1639"/>
                                  <a:gd name="T14" fmla="*/ 41 w 1182"/>
                                  <a:gd name="T15" fmla="*/ 844 h 1639"/>
                                  <a:gd name="T16" fmla="*/ 21 w 1182"/>
                                  <a:gd name="T17" fmla="*/ 863 h 1639"/>
                                  <a:gd name="T18" fmla="*/ 19 w 1182"/>
                                  <a:gd name="T19" fmla="*/ 863 h 1639"/>
                                  <a:gd name="T20" fmla="*/ 534 w 1182"/>
                                  <a:gd name="T21" fmla="*/ 686 h 1639"/>
                                  <a:gd name="T22" fmla="*/ 342 w 1182"/>
                                  <a:gd name="T23" fmla="*/ 877 h 1639"/>
                                  <a:gd name="T24" fmla="*/ 495 w 1182"/>
                                  <a:gd name="T25" fmla="*/ 1065 h 1639"/>
                                  <a:gd name="T26" fmla="*/ 499 w 1182"/>
                                  <a:gd name="T27" fmla="*/ 1065 h 1639"/>
                                  <a:gd name="T28" fmla="*/ 519 w 1182"/>
                                  <a:gd name="T29" fmla="*/ 1049 h 1639"/>
                                  <a:gd name="T30" fmla="*/ 503 w 1182"/>
                                  <a:gd name="T31" fmla="*/ 1026 h 1639"/>
                                  <a:gd name="T32" fmla="*/ 382 w 1182"/>
                                  <a:gd name="T33" fmla="*/ 877 h 1639"/>
                                  <a:gd name="T34" fmla="*/ 534 w 1182"/>
                                  <a:gd name="T35" fmla="*/ 726 h 1639"/>
                                  <a:gd name="T36" fmla="*/ 626 w 1182"/>
                                  <a:gd name="T37" fmla="*/ 757 h 1639"/>
                                  <a:gd name="T38" fmla="*/ 654 w 1182"/>
                                  <a:gd name="T39" fmla="*/ 753 h 1639"/>
                                  <a:gd name="T40" fmla="*/ 650 w 1182"/>
                                  <a:gd name="T41" fmla="*/ 725 h 1639"/>
                                  <a:gd name="T42" fmla="*/ 534 w 1182"/>
                                  <a:gd name="T43" fmla="*/ 686 h 1639"/>
                                  <a:gd name="T44" fmla="*/ 500 w 1182"/>
                                  <a:gd name="T45" fmla="*/ 1599 h 1639"/>
                                  <a:gd name="T46" fmla="*/ 47 w 1182"/>
                                  <a:gd name="T47" fmla="*/ 1411 h 1639"/>
                                  <a:gd name="T48" fmla="*/ 19 w 1182"/>
                                  <a:gd name="T49" fmla="*/ 1413 h 1639"/>
                                  <a:gd name="T50" fmla="*/ 20 w 1182"/>
                                  <a:gd name="T51" fmla="*/ 1441 h 1639"/>
                                  <a:gd name="T52" fmla="*/ 499 w 1182"/>
                                  <a:gd name="T53" fmla="*/ 1639 h 1639"/>
                                  <a:gd name="T54" fmla="*/ 500 w 1182"/>
                                  <a:gd name="T55" fmla="*/ 1639 h 1639"/>
                                  <a:gd name="T56" fmla="*/ 520 w 1182"/>
                                  <a:gd name="T57" fmla="*/ 1620 h 1639"/>
                                  <a:gd name="T58" fmla="*/ 500 w 1182"/>
                                  <a:gd name="T59" fmla="*/ 1599 h 1639"/>
                                  <a:gd name="T60" fmla="*/ 796 w 1182"/>
                                  <a:gd name="T61" fmla="*/ 284 h 1639"/>
                                  <a:gd name="T62" fmla="*/ 770 w 1182"/>
                                  <a:gd name="T63" fmla="*/ 294 h 1639"/>
                                  <a:gd name="T64" fmla="*/ 780 w 1182"/>
                                  <a:gd name="T65" fmla="*/ 321 h 1639"/>
                                  <a:gd name="T66" fmla="*/ 1142 w 1182"/>
                                  <a:gd name="T67" fmla="*/ 877 h 1639"/>
                                  <a:gd name="T68" fmla="*/ 1066 w 1182"/>
                                  <a:gd name="T69" fmla="*/ 1173 h 1639"/>
                                  <a:gd name="T70" fmla="*/ 1074 w 1182"/>
                                  <a:gd name="T71" fmla="*/ 1200 h 1639"/>
                                  <a:gd name="T72" fmla="*/ 1083 w 1182"/>
                                  <a:gd name="T73" fmla="*/ 1203 h 1639"/>
                                  <a:gd name="T74" fmla="*/ 1101 w 1182"/>
                                  <a:gd name="T75" fmla="*/ 1192 h 1639"/>
                                  <a:gd name="T76" fmla="*/ 1182 w 1182"/>
                                  <a:gd name="T77" fmla="*/ 877 h 1639"/>
                                  <a:gd name="T78" fmla="*/ 796 w 1182"/>
                                  <a:gd name="T79" fmla="*/ 284 h 1639"/>
                                  <a:gd name="T80" fmla="*/ 573 w 1182"/>
                                  <a:gd name="T81" fmla="*/ 41 h 1639"/>
                                  <a:gd name="T82" fmla="*/ 803 w 1182"/>
                                  <a:gd name="T83" fmla="*/ 84 h 1639"/>
                                  <a:gd name="T84" fmla="*/ 809 w 1182"/>
                                  <a:gd name="T85" fmla="*/ 85 h 1639"/>
                                  <a:gd name="T86" fmla="*/ 828 w 1182"/>
                                  <a:gd name="T87" fmla="*/ 71 h 1639"/>
                                  <a:gd name="T88" fmla="*/ 816 w 1182"/>
                                  <a:gd name="T89" fmla="*/ 46 h 1639"/>
                                  <a:gd name="T90" fmla="*/ 575 w 1182"/>
                                  <a:gd name="T91" fmla="*/ 1 h 1639"/>
                                  <a:gd name="T92" fmla="*/ 554 w 1182"/>
                                  <a:gd name="T93" fmla="*/ 20 h 1639"/>
                                  <a:gd name="T94" fmla="*/ 573 w 1182"/>
                                  <a:gd name="T95" fmla="*/ 41 h 16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82" h="1639">
                                    <a:moveTo>
                                      <a:pt x="19" y="863"/>
                                    </a:moveTo>
                                    <a:cubicBezTo>
                                      <a:pt x="8" y="862"/>
                                      <a:pt x="0" y="853"/>
                                      <a:pt x="1" y="842"/>
                                    </a:cubicBezTo>
                                    <a:cubicBezTo>
                                      <a:pt x="1" y="836"/>
                                      <a:pt x="2" y="830"/>
                                      <a:pt x="2" y="824"/>
                                    </a:cubicBezTo>
                                    <a:cubicBezTo>
                                      <a:pt x="28" y="563"/>
                                      <a:pt x="237" y="362"/>
                                      <a:pt x="498" y="344"/>
                                    </a:cubicBezTo>
                                    <a:cubicBezTo>
                                      <a:pt x="509" y="344"/>
                                      <a:pt x="519" y="352"/>
                                      <a:pt x="519" y="363"/>
                                    </a:cubicBezTo>
                                    <a:cubicBezTo>
                                      <a:pt x="520" y="374"/>
                                      <a:pt x="512" y="383"/>
                                      <a:pt x="501" y="384"/>
                                    </a:cubicBezTo>
                                    <a:cubicBezTo>
                                      <a:pt x="259" y="400"/>
                                      <a:pt x="66" y="587"/>
                                      <a:pt x="42" y="828"/>
                                    </a:cubicBezTo>
                                    <a:cubicBezTo>
                                      <a:pt x="41" y="833"/>
                                      <a:pt x="41" y="839"/>
                                      <a:pt x="41" y="844"/>
                                    </a:cubicBezTo>
                                    <a:cubicBezTo>
                                      <a:pt x="40" y="855"/>
                                      <a:pt x="31" y="863"/>
                                      <a:pt x="21" y="863"/>
                                    </a:cubicBezTo>
                                    <a:lnTo>
                                      <a:pt x="19" y="863"/>
                                    </a:lnTo>
                                    <a:close/>
                                    <a:moveTo>
                                      <a:pt x="534" y="686"/>
                                    </a:moveTo>
                                    <a:cubicBezTo>
                                      <a:pt x="428" y="686"/>
                                      <a:pt x="342" y="772"/>
                                      <a:pt x="342" y="877"/>
                                    </a:cubicBezTo>
                                    <a:cubicBezTo>
                                      <a:pt x="342" y="968"/>
                                      <a:pt x="407" y="1047"/>
                                      <a:pt x="495" y="1065"/>
                                    </a:cubicBezTo>
                                    <a:cubicBezTo>
                                      <a:pt x="499" y="1065"/>
                                      <a:pt x="499" y="1065"/>
                                      <a:pt x="499" y="1065"/>
                                    </a:cubicBezTo>
                                    <a:cubicBezTo>
                                      <a:pt x="509" y="1065"/>
                                      <a:pt x="517" y="1059"/>
                                      <a:pt x="519" y="1049"/>
                                    </a:cubicBezTo>
                                    <a:cubicBezTo>
                                      <a:pt x="521" y="1038"/>
                                      <a:pt x="514" y="1028"/>
                                      <a:pt x="503" y="1026"/>
                                    </a:cubicBezTo>
                                    <a:cubicBezTo>
                                      <a:pt x="433" y="1011"/>
                                      <a:pt x="382" y="949"/>
                                      <a:pt x="382" y="877"/>
                                    </a:cubicBezTo>
                                    <a:cubicBezTo>
                                      <a:pt x="382" y="794"/>
                                      <a:pt x="450" y="726"/>
                                      <a:pt x="534" y="726"/>
                                    </a:cubicBezTo>
                                    <a:cubicBezTo>
                                      <a:pt x="567" y="726"/>
                                      <a:pt x="599" y="737"/>
                                      <a:pt x="626" y="757"/>
                                    </a:cubicBezTo>
                                    <a:cubicBezTo>
                                      <a:pt x="634" y="764"/>
                                      <a:pt x="647" y="762"/>
                                      <a:pt x="654" y="753"/>
                                    </a:cubicBezTo>
                                    <a:cubicBezTo>
                                      <a:pt x="660" y="744"/>
                                      <a:pt x="659" y="732"/>
                                      <a:pt x="650" y="725"/>
                                    </a:cubicBezTo>
                                    <a:cubicBezTo>
                                      <a:pt x="616" y="700"/>
                                      <a:pt x="576" y="686"/>
                                      <a:pt x="534" y="686"/>
                                    </a:cubicBezTo>
                                    <a:close/>
                                    <a:moveTo>
                                      <a:pt x="500" y="1599"/>
                                    </a:moveTo>
                                    <a:cubicBezTo>
                                      <a:pt x="332" y="1592"/>
                                      <a:pt x="171" y="1525"/>
                                      <a:pt x="47" y="1411"/>
                                    </a:cubicBezTo>
                                    <a:cubicBezTo>
                                      <a:pt x="39" y="1404"/>
                                      <a:pt x="26" y="1405"/>
                                      <a:pt x="19" y="1413"/>
                                    </a:cubicBezTo>
                                    <a:cubicBezTo>
                                      <a:pt x="11" y="1421"/>
                                      <a:pt x="12" y="1433"/>
                                      <a:pt x="20" y="1441"/>
                                    </a:cubicBezTo>
                                    <a:cubicBezTo>
                                      <a:pt x="151" y="1561"/>
                                      <a:pt x="321" y="1631"/>
                                      <a:pt x="499" y="1639"/>
                                    </a:cubicBezTo>
                                    <a:cubicBezTo>
                                      <a:pt x="500" y="1639"/>
                                      <a:pt x="500" y="1639"/>
                                      <a:pt x="500" y="1639"/>
                                    </a:cubicBezTo>
                                    <a:cubicBezTo>
                                      <a:pt x="510" y="1639"/>
                                      <a:pt x="519" y="1631"/>
                                      <a:pt x="520" y="1620"/>
                                    </a:cubicBezTo>
                                    <a:cubicBezTo>
                                      <a:pt x="520" y="1609"/>
                                      <a:pt x="511" y="1600"/>
                                      <a:pt x="500" y="1599"/>
                                    </a:cubicBezTo>
                                    <a:close/>
                                    <a:moveTo>
                                      <a:pt x="796" y="284"/>
                                    </a:moveTo>
                                    <a:cubicBezTo>
                                      <a:pt x="786" y="280"/>
                                      <a:pt x="774" y="284"/>
                                      <a:pt x="770" y="294"/>
                                    </a:cubicBezTo>
                                    <a:cubicBezTo>
                                      <a:pt x="765" y="304"/>
                                      <a:pt x="770" y="316"/>
                                      <a:pt x="780" y="321"/>
                                    </a:cubicBezTo>
                                    <a:cubicBezTo>
                                      <a:pt x="1000" y="418"/>
                                      <a:pt x="1142" y="637"/>
                                      <a:pt x="1142" y="877"/>
                                    </a:cubicBezTo>
                                    <a:cubicBezTo>
                                      <a:pt x="1142" y="981"/>
                                      <a:pt x="1116" y="1083"/>
                                      <a:pt x="1066" y="1173"/>
                                    </a:cubicBezTo>
                                    <a:cubicBezTo>
                                      <a:pt x="1060" y="1183"/>
                                      <a:pt x="1064" y="1195"/>
                                      <a:pt x="1074" y="1200"/>
                                    </a:cubicBezTo>
                                    <a:cubicBezTo>
                                      <a:pt x="1083" y="1203"/>
                                      <a:pt x="1083" y="1203"/>
                                      <a:pt x="1083" y="1203"/>
                                    </a:cubicBezTo>
                                    <a:cubicBezTo>
                                      <a:pt x="1090" y="1203"/>
                                      <a:pt x="1097" y="1199"/>
                                      <a:pt x="1101" y="1192"/>
                                    </a:cubicBezTo>
                                    <a:cubicBezTo>
                                      <a:pt x="1154" y="1097"/>
                                      <a:pt x="1182" y="988"/>
                                      <a:pt x="1182" y="877"/>
                                    </a:cubicBezTo>
                                    <a:cubicBezTo>
                                      <a:pt x="1182" y="621"/>
                                      <a:pt x="1031" y="388"/>
                                      <a:pt x="796" y="284"/>
                                    </a:cubicBezTo>
                                    <a:close/>
                                    <a:moveTo>
                                      <a:pt x="573" y="41"/>
                                    </a:moveTo>
                                    <a:cubicBezTo>
                                      <a:pt x="652" y="44"/>
                                      <a:pt x="729" y="59"/>
                                      <a:pt x="803" y="84"/>
                                    </a:cubicBezTo>
                                    <a:cubicBezTo>
                                      <a:pt x="809" y="85"/>
                                      <a:pt x="809" y="85"/>
                                      <a:pt x="809" y="85"/>
                                    </a:cubicBezTo>
                                    <a:cubicBezTo>
                                      <a:pt x="818" y="85"/>
                                      <a:pt x="825" y="80"/>
                                      <a:pt x="828" y="71"/>
                                    </a:cubicBezTo>
                                    <a:cubicBezTo>
                                      <a:pt x="832" y="61"/>
                                      <a:pt x="826" y="49"/>
                                      <a:pt x="816" y="46"/>
                                    </a:cubicBezTo>
                                    <a:cubicBezTo>
                                      <a:pt x="738" y="20"/>
                                      <a:pt x="657" y="5"/>
                                      <a:pt x="575" y="1"/>
                                    </a:cubicBezTo>
                                    <a:cubicBezTo>
                                      <a:pt x="564" y="0"/>
                                      <a:pt x="555" y="9"/>
                                      <a:pt x="554" y="20"/>
                                    </a:cubicBezTo>
                                    <a:cubicBezTo>
                                      <a:pt x="554" y="31"/>
                                      <a:pt x="562" y="40"/>
                                      <a:pt x="573" y="41"/>
                                    </a:cubicBezTo>
                                    <a:close/>
                                  </a:path>
                                </a:pathLst>
                              </a:custGeom>
                              <a:solidFill>
                                <a:srgbClr val="3D58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197"/>
                            <wps:cNvSpPr>
                              <a:spLocks noEditPoints="1"/>
                            </wps:cNvSpPr>
                            <wps:spPr bwMode="auto">
                              <a:xfrm>
                                <a:off x="630555" y="666750"/>
                                <a:ext cx="448310" cy="521335"/>
                              </a:xfrm>
                              <a:custGeom>
                                <a:avLst/>
                                <a:gdLst>
                                  <a:gd name="T0" fmla="*/ 1156 w 1412"/>
                                  <a:gd name="T1" fmla="*/ 449 h 1639"/>
                                  <a:gd name="T2" fmla="*/ 1158 w 1412"/>
                                  <a:gd name="T3" fmla="*/ 477 h 1639"/>
                                  <a:gd name="T4" fmla="*/ 1130 w 1412"/>
                                  <a:gd name="T5" fmla="*/ 479 h 1639"/>
                                  <a:gd name="T6" fmla="*/ 877 w 1412"/>
                                  <a:gd name="T7" fmla="*/ 382 h 1639"/>
                                  <a:gd name="T8" fmla="*/ 498 w 1412"/>
                                  <a:gd name="T9" fmla="*/ 730 h 1639"/>
                                  <a:gd name="T10" fmla="*/ 478 w 1412"/>
                                  <a:gd name="T11" fmla="*/ 748 h 1639"/>
                                  <a:gd name="T12" fmla="*/ 477 w 1412"/>
                                  <a:gd name="T13" fmla="*/ 748 h 1639"/>
                                  <a:gd name="T14" fmla="*/ 458 w 1412"/>
                                  <a:gd name="T15" fmla="*/ 726 h 1639"/>
                                  <a:gd name="T16" fmla="*/ 877 w 1412"/>
                                  <a:gd name="T17" fmla="*/ 342 h 1639"/>
                                  <a:gd name="T18" fmla="*/ 1156 w 1412"/>
                                  <a:gd name="T19" fmla="*/ 449 h 1639"/>
                                  <a:gd name="T20" fmla="*/ 492 w 1412"/>
                                  <a:gd name="T21" fmla="*/ 1123 h 1639"/>
                                  <a:gd name="T22" fmla="*/ 505 w 1412"/>
                                  <a:gd name="T23" fmla="*/ 1118 h 1639"/>
                                  <a:gd name="T24" fmla="*/ 507 w 1412"/>
                                  <a:gd name="T25" fmla="*/ 1090 h 1639"/>
                                  <a:gd name="T26" fmla="*/ 384 w 1412"/>
                                  <a:gd name="T27" fmla="*/ 795 h 1639"/>
                                  <a:gd name="T28" fmla="*/ 362 w 1412"/>
                                  <a:gd name="T29" fmla="*/ 777 h 1639"/>
                                  <a:gd name="T30" fmla="*/ 344 w 1412"/>
                                  <a:gd name="T31" fmla="*/ 798 h 1639"/>
                                  <a:gd name="T32" fmla="*/ 477 w 1412"/>
                                  <a:gd name="T33" fmla="*/ 1116 h 1639"/>
                                  <a:gd name="T34" fmla="*/ 492 w 1412"/>
                                  <a:gd name="T35" fmla="*/ 1123 h 1639"/>
                                  <a:gd name="T36" fmla="*/ 839 w 1412"/>
                                  <a:gd name="T37" fmla="*/ 1599 h 1639"/>
                                  <a:gd name="T38" fmla="*/ 40 w 1412"/>
                                  <a:gd name="T39" fmla="*/ 762 h 1639"/>
                                  <a:gd name="T40" fmla="*/ 259 w 1412"/>
                                  <a:gd name="T41" fmla="*/ 198 h 1639"/>
                                  <a:gd name="T42" fmla="*/ 257 w 1412"/>
                                  <a:gd name="T43" fmla="*/ 170 h 1639"/>
                                  <a:gd name="T44" fmla="*/ 229 w 1412"/>
                                  <a:gd name="T45" fmla="*/ 171 h 1639"/>
                                  <a:gd name="T46" fmla="*/ 0 w 1412"/>
                                  <a:gd name="T47" fmla="*/ 762 h 1639"/>
                                  <a:gd name="T48" fmla="*/ 837 w 1412"/>
                                  <a:gd name="T49" fmla="*/ 1639 h 1639"/>
                                  <a:gd name="T50" fmla="*/ 838 w 1412"/>
                                  <a:gd name="T51" fmla="*/ 1639 h 1639"/>
                                  <a:gd name="T52" fmla="*/ 858 w 1412"/>
                                  <a:gd name="T53" fmla="*/ 1620 h 1639"/>
                                  <a:gd name="T54" fmla="*/ 839 w 1412"/>
                                  <a:gd name="T55" fmla="*/ 1599 h 1639"/>
                                  <a:gd name="T56" fmla="*/ 1401 w 1412"/>
                                  <a:gd name="T57" fmla="*/ 1109 h 1639"/>
                                  <a:gd name="T58" fmla="*/ 1373 w 1412"/>
                                  <a:gd name="T59" fmla="*/ 1114 h 1639"/>
                                  <a:gd name="T60" fmla="*/ 1330 w 1412"/>
                                  <a:gd name="T61" fmla="*/ 1168 h 1639"/>
                                  <a:gd name="T62" fmla="*/ 1331 w 1412"/>
                                  <a:gd name="T63" fmla="*/ 1197 h 1639"/>
                                  <a:gd name="T64" fmla="*/ 1345 w 1412"/>
                                  <a:gd name="T65" fmla="*/ 1202 h 1639"/>
                                  <a:gd name="T66" fmla="*/ 1360 w 1412"/>
                                  <a:gd name="T67" fmla="*/ 1195 h 1639"/>
                                  <a:gd name="T68" fmla="*/ 1406 w 1412"/>
                                  <a:gd name="T69" fmla="*/ 1137 h 1639"/>
                                  <a:gd name="T70" fmla="*/ 1401 w 1412"/>
                                  <a:gd name="T71" fmla="*/ 1109 h 1639"/>
                                  <a:gd name="T72" fmla="*/ 910 w 1412"/>
                                  <a:gd name="T73" fmla="*/ 40 h 1639"/>
                                  <a:gd name="T74" fmla="*/ 1363 w 1412"/>
                                  <a:gd name="T75" fmla="*/ 228 h 1639"/>
                                  <a:gd name="T76" fmla="*/ 1377 w 1412"/>
                                  <a:gd name="T77" fmla="*/ 233 h 1639"/>
                                  <a:gd name="T78" fmla="*/ 1391 w 1412"/>
                                  <a:gd name="T79" fmla="*/ 226 h 1639"/>
                                  <a:gd name="T80" fmla="*/ 1390 w 1412"/>
                                  <a:gd name="T81" fmla="*/ 198 h 1639"/>
                                  <a:gd name="T82" fmla="*/ 912 w 1412"/>
                                  <a:gd name="T83" fmla="*/ 0 h 1639"/>
                                  <a:gd name="T84" fmla="*/ 891 w 1412"/>
                                  <a:gd name="T85" fmla="*/ 19 h 1639"/>
                                  <a:gd name="T86" fmla="*/ 910 w 1412"/>
                                  <a:gd name="T87" fmla="*/ 40 h 16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412" h="1639">
                                    <a:moveTo>
                                      <a:pt x="1156" y="449"/>
                                    </a:moveTo>
                                    <a:cubicBezTo>
                                      <a:pt x="1165" y="456"/>
                                      <a:pt x="1165" y="469"/>
                                      <a:pt x="1158" y="477"/>
                                    </a:cubicBezTo>
                                    <a:cubicBezTo>
                                      <a:pt x="1151" y="485"/>
                                      <a:pt x="1138" y="486"/>
                                      <a:pt x="1130" y="479"/>
                                    </a:cubicBezTo>
                                    <a:cubicBezTo>
                                      <a:pt x="1060" y="417"/>
                                      <a:pt x="970" y="382"/>
                                      <a:pt x="877" y="382"/>
                                    </a:cubicBezTo>
                                    <a:cubicBezTo>
                                      <a:pt x="681" y="382"/>
                                      <a:pt x="515" y="535"/>
                                      <a:pt x="498" y="730"/>
                                    </a:cubicBezTo>
                                    <a:cubicBezTo>
                                      <a:pt x="497" y="740"/>
                                      <a:pt x="489" y="748"/>
                                      <a:pt x="478" y="748"/>
                                    </a:cubicBezTo>
                                    <a:cubicBezTo>
                                      <a:pt x="477" y="748"/>
                                      <a:pt x="477" y="748"/>
                                      <a:pt x="477" y="748"/>
                                    </a:cubicBezTo>
                                    <a:cubicBezTo>
                                      <a:pt x="466" y="747"/>
                                      <a:pt x="457" y="737"/>
                                      <a:pt x="458" y="726"/>
                                    </a:cubicBezTo>
                                    <a:cubicBezTo>
                                      <a:pt x="477" y="511"/>
                                      <a:pt x="660" y="342"/>
                                      <a:pt x="877" y="342"/>
                                    </a:cubicBezTo>
                                    <a:cubicBezTo>
                                      <a:pt x="980" y="342"/>
                                      <a:pt x="1079" y="380"/>
                                      <a:pt x="1156" y="449"/>
                                    </a:cubicBezTo>
                                    <a:close/>
                                    <a:moveTo>
                                      <a:pt x="492" y="1123"/>
                                    </a:moveTo>
                                    <a:cubicBezTo>
                                      <a:pt x="496" y="1123"/>
                                      <a:pt x="501" y="1121"/>
                                      <a:pt x="505" y="1118"/>
                                    </a:cubicBezTo>
                                    <a:cubicBezTo>
                                      <a:pt x="513" y="1111"/>
                                      <a:pt x="514" y="1098"/>
                                      <a:pt x="507" y="1090"/>
                                    </a:cubicBezTo>
                                    <a:cubicBezTo>
                                      <a:pt x="433" y="1007"/>
                                      <a:pt x="391" y="905"/>
                                      <a:pt x="384" y="795"/>
                                    </a:cubicBezTo>
                                    <a:cubicBezTo>
                                      <a:pt x="383" y="784"/>
                                      <a:pt x="374" y="776"/>
                                      <a:pt x="362" y="777"/>
                                    </a:cubicBezTo>
                                    <a:cubicBezTo>
                                      <a:pt x="351" y="777"/>
                                      <a:pt x="343" y="787"/>
                                      <a:pt x="344" y="798"/>
                                    </a:cubicBezTo>
                                    <a:cubicBezTo>
                                      <a:pt x="352" y="917"/>
                                      <a:pt x="398" y="1027"/>
                                      <a:pt x="477" y="1116"/>
                                    </a:cubicBezTo>
                                    <a:cubicBezTo>
                                      <a:pt x="481" y="1121"/>
                                      <a:pt x="486" y="1123"/>
                                      <a:pt x="492" y="1123"/>
                                    </a:cubicBezTo>
                                    <a:close/>
                                    <a:moveTo>
                                      <a:pt x="839" y="1599"/>
                                    </a:moveTo>
                                    <a:cubicBezTo>
                                      <a:pt x="391" y="1579"/>
                                      <a:pt x="40" y="1211"/>
                                      <a:pt x="40" y="762"/>
                                    </a:cubicBezTo>
                                    <a:cubicBezTo>
                                      <a:pt x="40" y="553"/>
                                      <a:pt x="118" y="353"/>
                                      <a:pt x="259" y="198"/>
                                    </a:cubicBezTo>
                                    <a:cubicBezTo>
                                      <a:pt x="266" y="190"/>
                                      <a:pt x="266" y="177"/>
                                      <a:pt x="257" y="170"/>
                                    </a:cubicBezTo>
                                    <a:cubicBezTo>
                                      <a:pt x="249" y="162"/>
                                      <a:pt x="237" y="163"/>
                                      <a:pt x="229" y="171"/>
                                    </a:cubicBezTo>
                                    <a:cubicBezTo>
                                      <a:pt x="82" y="333"/>
                                      <a:pt x="0" y="543"/>
                                      <a:pt x="0" y="762"/>
                                    </a:cubicBezTo>
                                    <a:cubicBezTo>
                                      <a:pt x="0" y="1233"/>
                                      <a:pt x="368" y="1618"/>
                                      <a:pt x="837" y="1639"/>
                                    </a:cubicBezTo>
                                    <a:cubicBezTo>
                                      <a:pt x="838" y="1639"/>
                                      <a:pt x="838" y="1639"/>
                                      <a:pt x="838" y="1639"/>
                                    </a:cubicBezTo>
                                    <a:cubicBezTo>
                                      <a:pt x="849" y="1639"/>
                                      <a:pt x="858" y="1630"/>
                                      <a:pt x="858" y="1620"/>
                                    </a:cubicBezTo>
                                    <a:cubicBezTo>
                                      <a:pt x="859" y="1609"/>
                                      <a:pt x="850" y="1599"/>
                                      <a:pt x="839" y="1599"/>
                                    </a:cubicBezTo>
                                    <a:close/>
                                    <a:moveTo>
                                      <a:pt x="1401" y="1109"/>
                                    </a:moveTo>
                                    <a:cubicBezTo>
                                      <a:pt x="1392" y="1103"/>
                                      <a:pt x="1380" y="1105"/>
                                      <a:pt x="1373" y="1114"/>
                                    </a:cubicBezTo>
                                    <a:cubicBezTo>
                                      <a:pt x="1360" y="1133"/>
                                      <a:pt x="1345" y="1151"/>
                                      <a:pt x="1330" y="1168"/>
                                    </a:cubicBezTo>
                                    <a:cubicBezTo>
                                      <a:pt x="1323" y="1177"/>
                                      <a:pt x="1323" y="1189"/>
                                      <a:pt x="1331" y="1197"/>
                                    </a:cubicBezTo>
                                    <a:cubicBezTo>
                                      <a:pt x="1335" y="1200"/>
                                      <a:pt x="1340" y="1202"/>
                                      <a:pt x="1345" y="1202"/>
                                    </a:cubicBezTo>
                                    <a:cubicBezTo>
                                      <a:pt x="1350" y="1202"/>
                                      <a:pt x="1356" y="1200"/>
                                      <a:pt x="1360" y="1195"/>
                                    </a:cubicBezTo>
                                    <a:cubicBezTo>
                                      <a:pt x="1376" y="1177"/>
                                      <a:pt x="1392" y="1157"/>
                                      <a:pt x="1406" y="1137"/>
                                    </a:cubicBezTo>
                                    <a:cubicBezTo>
                                      <a:pt x="1412" y="1128"/>
                                      <a:pt x="1410" y="1116"/>
                                      <a:pt x="1401" y="1109"/>
                                    </a:cubicBezTo>
                                    <a:close/>
                                    <a:moveTo>
                                      <a:pt x="910" y="40"/>
                                    </a:moveTo>
                                    <a:cubicBezTo>
                                      <a:pt x="1078" y="48"/>
                                      <a:pt x="1239" y="114"/>
                                      <a:pt x="1363" y="228"/>
                                    </a:cubicBezTo>
                                    <a:cubicBezTo>
                                      <a:pt x="1367" y="231"/>
                                      <a:pt x="1372" y="233"/>
                                      <a:pt x="1377" y="233"/>
                                    </a:cubicBezTo>
                                    <a:cubicBezTo>
                                      <a:pt x="1382" y="233"/>
                                      <a:pt x="1387" y="231"/>
                                      <a:pt x="1391" y="226"/>
                                    </a:cubicBezTo>
                                    <a:cubicBezTo>
                                      <a:pt x="1399" y="218"/>
                                      <a:pt x="1398" y="206"/>
                                      <a:pt x="1390" y="198"/>
                                    </a:cubicBezTo>
                                    <a:cubicBezTo>
                                      <a:pt x="1259" y="79"/>
                                      <a:pt x="1089" y="8"/>
                                      <a:pt x="912" y="0"/>
                                    </a:cubicBezTo>
                                    <a:cubicBezTo>
                                      <a:pt x="901" y="0"/>
                                      <a:pt x="891" y="8"/>
                                      <a:pt x="891" y="19"/>
                                    </a:cubicBezTo>
                                    <a:cubicBezTo>
                                      <a:pt x="891" y="30"/>
                                      <a:pt x="899" y="40"/>
                                      <a:pt x="910" y="40"/>
                                    </a:cubicBezTo>
                                    <a:close/>
                                  </a:path>
                                </a:pathLst>
                              </a:custGeom>
                              <a:solidFill>
                                <a:srgbClr val="FBBE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198"/>
                            <wps:cNvSpPr>
                              <a:spLocks noEditPoints="1"/>
                            </wps:cNvSpPr>
                            <wps:spPr bwMode="auto">
                              <a:xfrm>
                                <a:off x="666750" y="666750"/>
                                <a:ext cx="237490" cy="411480"/>
                              </a:xfrm>
                              <a:custGeom>
                                <a:avLst/>
                                <a:gdLst>
                                  <a:gd name="T0" fmla="*/ 748 w 749"/>
                                  <a:gd name="T1" fmla="*/ 1277 h 1295"/>
                                  <a:gd name="T2" fmla="*/ 729 w 749"/>
                                  <a:gd name="T3" fmla="*/ 1295 h 1295"/>
                                  <a:gd name="T4" fmla="*/ 727 w 749"/>
                                  <a:gd name="T5" fmla="*/ 1295 h 1295"/>
                                  <a:gd name="T6" fmla="*/ 411 w 749"/>
                                  <a:gd name="T7" fmla="*/ 1164 h 1295"/>
                                  <a:gd name="T8" fmla="*/ 409 w 749"/>
                                  <a:gd name="T9" fmla="*/ 1136 h 1295"/>
                                  <a:gd name="T10" fmla="*/ 437 w 749"/>
                                  <a:gd name="T11" fmla="*/ 1134 h 1295"/>
                                  <a:gd name="T12" fmla="*/ 730 w 749"/>
                                  <a:gd name="T13" fmla="*/ 1255 h 1295"/>
                                  <a:gd name="T14" fmla="*/ 748 w 749"/>
                                  <a:gd name="T15" fmla="*/ 1277 h 1295"/>
                                  <a:gd name="T16" fmla="*/ 748 w 749"/>
                                  <a:gd name="T17" fmla="*/ 19 h 1295"/>
                                  <a:gd name="T18" fmla="*/ 728 w 749"/>
                                  <a:gd name="T19" fmla="*/ 0 h 1295"/>
                                  <a:gd name="T20" fmla="*/ 223 w 749"/>
                                  <a:gd name="T21" fmla="*/ 223 h 1295"/>
                                  <a:gd name="T22" fmla="*/ 1 w 749"/>
                                  <a:gd name="T23" fmla="*/ 727 h 1295"/>
                                  <a:gd name="T24" fmla="*/ 20 w 749"/>
                                  <a:gd name="T25" fmla="*/ 748 h 1295"/>
                                  <a:gd name="T26" fmla="*/ 21 w 749"/>
                                  <a:gd name="T27" fmla="*/ 748 h 1295"/>
                                  <a:gd name="T28" fmla="*/ 41 w 749"/>
                                  <a:gd name="T29" fmla="*/ 729 h 1295"/>
                                  <a:gd name="T30" fmla="*/ 252 w 749"/>
                                  <a:gd name="T31" fmla="*/ 251 h 1295"/>
                                  <a:gd name="T32" fmla="*/ 729 w 749"/>
                                  <a:gd name="T33" fmla="*/ 40 h 1295"/>
                                  <a:gd name="T34" fmla="*/ 748 w 749"/>
                                  <a:gd name="T35" fmla="*/ 19 h 1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49" h="1295">
                                    <a:moveTo>
                                      <a:pt x="748" y="1277"/>
                                    </a:moveTo>
                                    <a:cubicBezTo>
                                      <a:pt x="748" y="1287"/>
                                      <a:pt x="739" y="1295"/>
                                      <a:pt x="729" y="1295"/>
                                    </a:cubicBezTo>
                                    <a:cubicBezTo>
                                      <a:pt x="727" y="1295"/>
                                      <a:pt x="727" y="1295"/>
                                      <a:pt x="727" y="1295"/>
                                    </a:cubicBezTo>
                                    <a:cubicBezTo>
                                      <a:pt x="609" y="1288"/>
                                      <a:pt x="500" y="1242"/>
                                      <a:pt x="411" y="1164"/>
                                    </a:cubicBezTo>
                                    <a:cubicBezTo>
                                      <a:pt x="403" y="1157"/>
                                      <a:pt x="402" y="1144"/>
                                      <a:pt x="409" y="1136"/>
                                    </a:cubicBezTo>
                                    <a:cubicBezTo>
                                      <a:pt x="416" y="1128"/>
                                      <a:pt x="429" y="1127"/>
                                      <a:pt x="437" y="1134"/>
                                    </a:cubicBezTo>
                                    <a:cubicBezTo>
                                      <a:pt x="520" y="1206"/>
                                      <a:pt x="621" y="1248"/>
                                      <a:pt x="730" y="1255"/>
                                    </a:cubicBezTo>
                                    <a:cubicBezTo>
                                      <a:pt x="741" y="1256"/>
                                      <a:pt x="749" y="1266"/>
                                      <a:pt x="748" y="1277"/>
                                    </a:cubicBezTo>
                                    <a:close/>
                                    <a:moveTo>
                                      <a:pt x="748" y="19"/>
                                    </a:moveTo>
                                    <a:cubicBezTo>
                                      <a:pt x="748" y="8"/>
                                      <a:pt x="739" y="0"/>
                                      <a:pt x="728" y="0"/>
                                    </a:cubicBezTo>
                                    <a:cubicBezTo>
                                      <a:pt x="537" y="9"/>
                                      <a:pt x="358" y="88"/>
                                      <a:pt x="223" y="223"/>
                                    </a:cubicBezTo>
                                    <a:cubicBezTo>
                                      <a:pt x="89" y="358"/>
                                      <a:pt x="10" y="537"/>
                                      <a:pt x="1" y="727"/>
                                    </a:cubicBezTo>
                                    <a:cubicBezTo>
                                      <a:pt x="0" y="738"/>
                                      <a:pt x="9" y="747"/>
                                      <a:pt x="20" y="748"/>
                                    </a:cubicBezTo>
                                    <a:cubicBezTo>
                                      <a:pt x="21" y="748"/>
                                      <a:pt x="21" y="748"/>
                                      <a:pt x="21" y="748"/>
                                    </a:cubicBezTo>
                                    <a:cubicBezTo>
                                      <a:pt x="31" y="748"/>
                                      <a:pt x="40" y="740"/>
                                      <a:pt x="41" y="729"/>
                                    </a:cubicBezTo>
                                    <a:cubicBezTo>
                                      <a:pt x="49" y="549"/>
                                      <a:pt x="124" y="379"/>
                                      <a:pt x="252" y="251"/>
                                    </a:cubicBezTo>
                                    <a:cubicBezTo>
                                      <a:pt x="380" y="123"/>
                                      <a:pt x="549" y="49"/>
                                      <a:pt x="729" y="40"/>
                                    </a:cubicBezTo>
                                    <a:cubicBezTo>
                                      <a:pt x="740" y="40"/>
                                      <a:pt x="749" y="30"/>
                                      <a:pt x="748" y="19"/>
                                    </a:cubicBezTo>
                                    <a:close/>
                                  </a:path>
                                </a:pathLst>
                              </a:custGeom>
                              <a:solidFill>
                                <a:srgbClr val="E833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199"/>
                            <wps:cNvSpPr>
                              <a:spLocks noEditPoints="1"/>
                            </wps:cNvSpPr>
                            <wps:spPr bwMode="auto">
                              <a:xfrm>
                                <a:off x="666750" y="768985"/>
                                <a:ext cx="520700" cy="309245"/>
                              </a:xfrm>
                              <a:custGeom>
                                <a:avLst/>
                                <a:gdLst>
                                  <a:gd name="T0" fmla="*/ 308 w 1641"/>
                                  <a:gd name="T1" fmla="*/ 7 h 974"/>
                                  <a:gd name="T2" fmla="*/ 310 w 1641"/>
                                  <a:gd name="T3" fmla="*/ 35 h 974"/>
                                  <a:gd name="T4" fmla="*/ 247 w 1641"/>
                                  <a:gd name="T5" fmla="*/ 118 h 974"/>
                                  <a:gd name="T6" fmla="*/ 230 w 1641"/>
                                  <a:gd name="T7" fmla="*/ 128 h 974"/>
                                  <a:gd name="T8" fmla="*/ 219 w 1641"/>
                                  <a:gd name="T9" fmla="*/ 125 h 974"/>
                                  <a:gd name="T10" fmla="*/ 213 w 1641"/>
                                  <a:gd name="T11" fmla="*/ 97 h 974"/>
                                  <a:gd name="T12" fmla="*/ 280 w 1641"/>
                                  <a:gd name="T13" fmla="*/ 8 h 974"/>
                                  <a:gd name="T14" fmla="*/ 308 w 1641"/>
                                  <a:gd name="T15" fmla="*/ 7 h 974"/>
                                  <a:gd name="T16" fmla="*/ 41 w 1641"/>
                                  <a:gd name="T17" fmla="*/ 475 h 974"/>
                                  <a:gd name="T18" fmla="*/ 20 w 1641"/>
                                  <a:gd name="T19" fmla="*/ 456 h 974"/>
                                  <a:gd name="T20" fmla="*/ 1 w 1641"/>
                                  <a:gd name="T21" fmla="*/ 477 h 974"/>
                                  <a:gd name="T22" fmla="*/ 41 w 1641"/>
                                  <a:gd name="T23" fmla="*/ 689 h 974"/>
                                  <a:gd name="T24" fmla="*/ 60 w 1641"/>
                                  <a:gd name="T25" fmla="*/ 703 h 974"/>
                                  <a:gd name="T26" fmla="*/ 67 w 1641"/>
                                  <a:gd name="T27" fmla="*/ 701 h 974"/>
                                  <a:gd name="T28" fmla="*/ 79 w 1641"/>
                                  <a:gd name="T29" fmla="*/ 676 h 974"/>
                                  <a:gd name="T30" fmla="*/ 41 w 1641"/>
                                  <a:gd name="T31" fmla="*/ 475 h 974"/>
                                  <a:gd name="T32" fmla="*/ 1621 w 1641"/>
                                  <a:gd name="T33" fmla="*/ 461 h 974"/>
                                  <a:gd name="T34" fmla="*/ 1600 w 1641"/>
                                  <a:gd name="T35" fmla="*/ 480 h 974"/>
                                  <a:gd name="T36" fmla="*/ 1556 w 1641"/>
                                  <a:gd name="T37" fmla="*/ 713 h 974"/>
                                  <a:gd name="T38" fmla="*/ 1568 w 1641"/>
                                  <a:gd name="T39" fmla="*/ 739 h 974"/>
                                  <a:gd name="T40" fmla="*/ 1575 w 1641"/>
                                  <a:gd name="T41" fmla="*/ 740 h 974"/>
                                  <a:gd name="T42" fmla="*/ 1594 w 1641"/>
                                  <a:gd name="T43" fmla="*/ 726 h 974"/>
                                  <a:gd name="T44" fmla="*/ 1640 w 1641"/>
                                  <a:gd name="T45" fmla="*/ 482 h 974"/>
                                  <a:gd name="T46" fmla="*/ 1621 w 1641"/>
                                  <a:gd name="T47" fmla="*/ 461 h 974"/>
                                  <a:gd name="T48" fmla="*/ 1236 w 1641"/>
                                  <a:gd name="T49" fmla="*/ 644 h 974"/>
                                  <a:gd name="T50" fmla="*/ 1209 w 1641"/>
                                  <a:gd name="T51" fmla="*/ 654 h 974"/>
                                  <a:gd name="T52" fmla="*/ 796 w 1641"/>
                                  <a:gd name="T53" fmla="*/ 934 h 974"/>
                                  <a:gd name="T54" fmla="*/ 777 w 1641"/>
                                  <a:gd name="T55" fmla="*/ 956 h 974"/>
                                  <a:gd name="T56" fmla="*/ 797 w 1641"/>
                                  <a:gd name="T57" fmla="*/ 974 h 974"/>
                                  <a:gd name="T58" fmla="*/ 798 w 1641"/>
                                  <a:gd name="T59" fmla="*/ 974 h 974"/>
                                  <a:gd name="T60" fmla="*/ 1245 w 1641"/>
                                  <a:gd name="T61" fmla="*/ 671 h 974"/>
                                  <a:gd name="T62" fmla="*/ 1236 w 1641"/>
                                  <a:gd name="T63" fmla="*/ 644 h 9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41" h="974">
                                    <a:moveTo>
                                      <a:pt x="308" y="7"/>
                                    </a:moveTo>
                                    <a:cubicBezTo>
                                      <a:pt x="316" y="14"/>
                                      <a:pt x="317" y="27"/>
                                      <a:pt x="310" y="35"/>
                                    </a:cubicBezTo>
                                    <a:cubicBezTo>
                                      <a:pt x="287" y="61"/>
                                      <a:pt x="265" y="89"/>
                                      <a:pt x="247" y="118"/>
                                    </a:cubicBezTo>
                                    <a:cubicBezTo>
                                      <a:pt x="243" y="124"/>
                                      <a:pt x="237" y="128"/>
                                      <a:pt x="230" y="128"/>
                                    </a:cubicBezTo>
                                    <a:cubicBezTo>
                                      <a:pt x="226" y="128"/>
                                      <a:pt x="223" y="127"/>
                                      <a:pt x="219" y="125"/>
                                    </a:cubicBezTo>
                                    <a:cubicBezTo>
                                      <a:pt x="210" y="119"/>
                                      <a:pt x="207" y="106"/>
                                      <a:pt x="213" y="97"/>
                                    </a:cubicBezTo>
                                    <a:cubicBezTo>
                                      <a:pt x="233" y="66"/>
                                      <a:pt x="255" y="36"/>
                                      <a:pt x="280" y="8"/>
                                    </a:cubicBezTo>
                                    <a:cubicBezTo>
                                      <a:pt x="287" y="0"/>
                                      <a:pt x="300" y="0"/>
                                      <a:pt x="308" y="7"/>
                                    </a:cubicBezTo>
                                    <a:close/>
                                    <a:moveTo>
                                      <a:pt x="41" y="475"/>
                                    </a:moveTo>
                                    <a:cubicBezTo>
                                      <a:pt x="40" y="464"/>
                                      <a:pt x="31" y="455"/>
                                      <a:pt x="20" y="456"/>
                                    </a:cubicBezTo>
                                    <a:cubicBezTo>
                                      <a:pt x="9" y="456"/>
                                      <a:pt x="0" y="465"/>
                                      <a:pt x="1" y="477"/>
                                    </a:cubicBezTo>
                                    <a:cubicBezTo>
                                      <a:pt x="4" y="549"/>
                                      <a:pt x="18" y="621"/>
                                      <a:pt x="41" y="689"/>
                                    </a:cubicBezTo>
                                    <a:cubicBezTo>
                                      <a:pt x="44" y="697"/>
                                      <a:pt x="52" y="703"/>
                                      <a:pt x="60" y="703"/>
                                    </a:cubicBezTo>
                                    <a:cubicBezTo>
                                      <a:pt x="67" y="701"/>
                                      <a:pt x="67" y="701"/>
                                      <a:pt x="67" y="701"/>
                                    </a:cubicBezTo>
                                    <a:cubicBezTo>
                                      <a:pt x="77" y="698"/>
                                      <a:pt x="83" y="686"/>
                                      <a:pt x="79" y="676"/>
                                    </a:cubicBezTo>
                                    <a:cubicBezTo>
                                      <a:pt x="57" y="611"/>
                                      <a:pt x="44" y="544"/>
                                      <a:pt x="41" y="475"/>
                                    </a:cubicBezTo>
                                    <a:close/>
                                    <a:moveTo>
                                      <a:pt x="1621" y="461"/>
                                    </a:moveTo>
                                    <a:cubicBezTo>
                                      <a:pt x="1610" y="461"/>
                                      <a:pt x="1601" y="469"/>
                                      <a:pt x="1600" y="480"/>
                                    </a:cubicBezTo>
                                    <a:cubicBezTo>
                                      <a:pt x="1597" y="560"/>
                                      <a:pt x="1582" y="638"/>
                                      <a:pt x="1556" y="713"/>
                                    </a:cubicBezTo>
                                    <a:cubicBezTo>
                                      <a:pt x="1552" y="724"/>
                                      <a:pt x="1558" y="735"/>
                                      <a:pt x="1568" y="739"/>
                                    </a:cubicBezTo>
                                    <a:cubicBezTo>
                                      <a:pt x="1575" y="740"/>
                                      <a:pt x="1575" y="740"/>
                                      <a:pt x="1575" y="740"/>
                                    </a:cubicBezTo>
                                    <a:cubicBezTo>
                                      <a:pt x="1583" y="740"/>
                                      <a:pt x="1591" y="735"/>
                                      <a:pt x="1594" y="726"/>
                                    </a:cubicBezTo>
                                    <a:cubicBezTo>
                                      <a:pt x="1621" y="648"/>
                                      <a:pt x="1636" y="565"/>
                                      <a:pt x="1640" y="482"/>
                                    </a:cubicBezTo>
                                    <a:cubicBezTo>
                                      <a:pt x="1641" y="471"/>
                                      <a:pt x="1632" y="461"/>
                                      <a:pt x="1621" y="461"/>
                                    </a:cubicBezTo>
                                    <a:close/>
                                    <a:moveTo>
                                      <a:pt x="1236" y="644"/>
                                    </a:moveTo>
                                    <a:cubicBezTo>
                                      <a:pt x="1226" y="639"/>
                                      <a:pt x="1214" y="644"/>
                                      <a:pt x="1209" y="654"/>
                                    </a:cubicBezTo>
                                    <a:cubicBezTo>
                                      <a:pt x="1132" y="815"/>
                                      <a:pt x="974" y="923"/>
                                      <a:pt x="796" y="934"/>
                                    </a:cubicBezTo>
                                    <a:cubicBezTo>
                                      <a:pt x="785" y="935"/>
                                      <a:pt x="776" y="945"/>
                                      <a:pt x="777" y="956"/>
                                    </a:cubicBezTo>
                                    <a:cubicBezTo>
                                      <a:pt x="778" y="966"/>
                                      <a:pt x="787" y="974"/>
                                      <a:pt x="797" y="974"/>
                                    </a:cubicBezTo>
                                    <a:cubicBezTo>
                                      <a:pt x="798" y="974"/>
                                      <a:pt x="798" y="974"/>
                                      <a:pt x="798" y="974"/>
                                    </a:cubicBezTo>
                                    <a:cubicBezTo>
                                      <a:pt x="991" y="962"/>
                                      <a:pt x="1162" y="845"/>
                                      <a:pt x="1245" y="671"/>
                                    </a:cubicBezTo>
                                    <a:cubicBezTo>
                                      <a:pt x="1250" y="661"/>
                                      <a:pt x="1246" y="649"/>
                                      <a:pt x="1236" y="644"/>
                                    </a:cubicBezTo>
                                    <a:close/>
                                  </a:path>
                                </a:pathLst>
                              </a:custGeom>
                              <a:solidFill>
                                <a:srgbClr val="492E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200"/>
                            <wps:cNvSpPr>
                              <a:spLocks noEditPoints="1"/>
                            </wps:cNvSpPr>
                            <wps:spPr bwMode="auto">
                              <a:xfrm>
                                <a:off x="1339215" y="828040"/>
                                <a:ext cx="708660" cy="161925"/>
                              </a:xfrm>
                              <a:custGeom>
                                <a:avLst/>
                                <a:gdLst>
                                  <a:gd name="T0" fmla="*/ 483 w 2232"/>
                                  <a:gd name="T1" fmla="*/ 242 h 510"/>
                                  <a:gd name="T2" fmla="*/ 411 w 2232"/>
                                  <a:gd name="T3" fmla="*/ 497 h 510"/>
                                  <a:gd name="T4" fmla="*/ 418 w 2232"/>
                                  <a:gd name="T5" fmla="*/ 425 h 510"/>
                                  <a:gd name="T6" fmla="*/ 244 w 2232"/>
                                  <a:gd name="T7" fmla="*/ 510 h 510"/>
                                  <a:gd name="T8" fmla="*/ 255 w 2232"/>
                                  <a:gd name="T9" fmla="*/ 0 h 510"/>
                                  <a:gd name="T10" fmla="*/ 421 w 2232"/>
                                  <a:gd name="T11" fmla="*/ 162 h 510"/>
                                  <a:gd name="T12" fmla="*/ 257 w 2232"/>
                                  <a:gd name="T13" fmla="*/ 75 h 510"/>
                                  <a:gd name="T14" fmla="*/ 253 w 2232"/>
                                  <a:gd name="T15" fmla="*/ 437 h 510"/>
                                  <a:gd name="T16" fmla="*/ 411 w 2232"/>
                                  <a:gd name="T17" fmla="*/ 307 h 510"/>
                                  <a:gd name="T18" fmla="*/ 280 w 2232"/>
                                  <a:gd name="T19" fmla="*/ 242 h 510"/>
                                  <a:gd name="T20" fmla="*/ 978 w 2232"/>
                                  <a:gd name="T21" fmla="*/ 307 h 510"/>
                                  <a:gd name="T22" fmla="*/ 820 w 2232"/>
                                  <a:gd name="T23" fmla="*/ 437 h 510"/>
                                  <a:gd name="T24" fmla="*/ 824 w 2232"/>
                                  <a:gd name="T25" fmla="*/ 75 h 510"/>
                                  <a:gd name="T26" fmla="*/ 988 w 2232"/>
                                  <a:gd name="T27" fmla="*/ 162 h 510"/>
                                  <a:gd name="T28" fmla="*/ 822 w 2232"/>
                                  <a:gd name="T29" fmla="*/ 0 h 510"/>
                                  <a:gd name="T30" fmla="*/ 811 w 2232"/>
                                  <a:gd name="T31" fmla="*/ 510 h 510"/>
                                  <a:gd name="T32" fmla="*/ 985 w 2232"/>
                                  <a:gd name="T33" fmla="*/ 425 h 510"/>
                                  <a:gd name="T34" fmla="*/ 978 w 2232"/>
                                  <a:gd name="T35" fmla="*/ 497 h 510"/>
                                  <a:gd name="T36" fmla="*/ 1050 w 2232"/>
                                  <a:gd name="T37" fmla="*/ 242 h 510"/>
                                  <a:gd name="T38" fmla="*/ 848 w 2232"/>
                                  <a:gd name="T39" fmla="*/ 307 h 510"/>
                                  <a:gd name="T40" fmla="*/ 1502 w 2232"/>
                                  <a:gd name="T41" fmla="*/ 345 h 510"/>
                                  <a:gd name="T42" fmla="*/ 1412 w 2232"/>
                                  <a:gd name="T43" fmla="*/ 237 h 510"/>
                                  <a:gd name="T44" fmla="*/ 1156 w 2232"/>
                                  <a:gd name="T45" fmla="*/ 13 h 510"/>
                                  <a:gd name="T46" fmla="*/ 1235 w 2232"/>
                                  <a:gd name="T47" fmla="*/ 497 h 510"/>
                                  <a:gd name="T48" fmla="*/ 1231 w 2232"/>
                                  <a:gd name="T49" fmla="*/ 151 h 510"/>
                                  <a:gd name="T50" fmla="*/ 1323 w 2232"/>
                                  <a:gd name="T51" fmla="*/ 260 h 510"/>
                                  <a:gd name="T52" fmla="*/ 1578 w 2232"/>
                                  <a:gd name="T53" fmla="*/ 505 h 510"/>
                                  <a:gd name="T54" fmla="*/ 1499 w 2232"/>
                                  <a:gd name="T55" fmla="*/ 13 h 510"/>
                                  <a:gd name="T56" fmla="*/ 1974 w 2232"/>
                                  <a:gd name="T57" fmla="*/ 344 h 510"/>
                                  <a:gd name="T58" fmla="*/ 1737 w 2232"/>
                                  <a:gd name="T59" fmla="*/ 357 h 510"/>
                                  <a:gd name="T60" fmla="*/ 1824 w 2232"/>
                                  <a:gd name="T61" fmla="*/ 451 h 510"/>
                                  <a:gd name="T62" fmla="*/ 1911 w 2232"/>
                                  <a:gd name="T63" fmla="*/ 400 h 510"/>
                                  <a:gd name="T64" fmla="*/ 1822 w 2232"/>
                                  <a:gd name="T65" fmla="*/ 510 h 510"/>
                                  <a:gd name="T66" fmla="*/ 1820 w 2232"/>
                                  <a:gd name="T67" fmla="*/ 179 h 510"/>
                                  <a:gd name="T68" fmla="*/ 1898 w 2232"/>
                                  <a:gd name="T69" fmla="*/ 311 h 510"/>
                                  <a:gd name="T70" fmla="*/ 1738 w 2232"/>
                                  <a:gd name="T71" fmla="*/ 311 h 510"/>
                                  <a:gd name="T72" fmla="*/ 2229 w 2232"/>
                                  <a:gd name="T73" fmla="*/ 439 h 510"/>
                                  <a:gd name="T74" fmla="*/ 2188 w 2232"/>
                                  <a:gd name="T75" fmla="*/ 445 h 510"/>
                                  <a:gd name="T76" fmla="*/ 2144 w 2232"/>
                                  <a:gd name="T77" fmla="*/ 251 h 510"/>
                                  <a:gd name="T78" fmla="*/ 2230 w 2232"/>
                                  <a:gd name="T79" fmla="*/ 192 h 510"/>
                                  <a:gd name="T80" fmla="*/ 2144 w 2232"/>
                                  <a:gd name="T81" fmla="*/ 69 h 510"/>
                                  <a:gd name="T82" fmla="*/ 2070 w 2232"/>
                                  <a:gd name="T83" fmla="*/ 105 h 510"/>
                                  <a:gd name="T84" fmla="*/ 2013 w 2232"/>
                                  <a:gd name="T85" fmla="*/ 192 h 510"/>
                                  <a:gd name="T86" fmla="*/ 2070 w 2232"/>
                                  <a:gd name="T87" fmla="*/ 251 h 510"/>
                                  <a:gd name="T88" fmla="*/ 2170 w 2232"/>
                                  <a:gd name="T89" fmla="*/ 510 h 510"/>
                                  <a:gd name="T90" fmla="*/ 2229 w 2232"/>
                                  <a:gd name="T91" fmla="*/ 439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32" h="510">
                                    <a:moveTo>
                                      <a:pt x="280" y="242"/>
                                    </a:moveTo>
                                    <a:cubicBezTo>
                                      <a:pt x="483" y="242"/>
                                      <a:pt x="483" y="242"/>
                                      <a:pt x="483" y="242"/>
                                    </a:cubicBezTo>
                                    <a:cubicBezTo>
                                      <a:pt x="483" y="497"/>
                                      <a:pt x="483" y="497"/>
                                      <a:pt x="483" y="497"/>
                                    </a:cubicBezTo>
                                    <a:cubicBezTo>
                                      <a:pt x="411" y="497"/>
                                      <a:pt x="411" y="497"/>
                                      <a:pt x="411" y="497"/>
                                    </a:cubicBezTo>
                                    <a:cubicBezTo>
                                      <a:pt x="411" y="471"/>
                                      <a:pt x="411" y="471"/>
                                      <a:pt x="411" y="471"/>
                                    </a:cubicBezTo>
                                    <a:cubicBezTo>
                                      <a:pt x="411" y="453"/>
                                      <a:pt x="413" y="438"/>
                                      <a:pt x="418" y="425"/>
                                    </a:cubicBezTo>
                                    <a:cubicBezTo>
                                      <a:pt x="416" y="424"/>
                                      <a:pt x="416" y="424"/>
                                      <a:pt x="416" y="424"/>
                                    </a:cubicBezTo>
                                    <a:cubicBezTo>
                                      <a:pt x="377" y="483"/>
                                      <a:pt x="317" y="510"/>
                                      <a:pt x="244" y="510"/>
                                    </a:cubicBezTo>
                                    <a:cubicBezTo>
                                      <a:pt x="101" y="510"/>
                                      <a:pt x="0" y="405"/>
                                      <a:pt x="0" y="257"/>
                                    </a:cubicBezTo>
                                    <a:cubicBezTo>
                                      <a:pt x="0" y="107"/>
                                      <a:pt x="109" y="0"/>
                                      <a:pt x="255" y="0"/>
                                    </a:cubicBezTo>
                                    <a:cubicBezTo>
                                      <a:pt x="357" y="0"/>
                                      <a:pt x="432" y="42"/>
                                      <a:pt x="479" y="124"/>
                                    </a:cubicBezTo>
                                    <a:cubicBezTo>
                                      <a:pt x="421" y="162"/>
                                      <a:pt x="421" y="162"/>
                                      <a:pt x="421" y="162"/>
                                    </a:cubicBezTo>
                                    <a:cubicBezTo>
                                      <a:pt x="409" y="160"/>
                                      <a:pt x="409" y="160"/>
                                      <a:pt x="409" y="160"/>
                                    </a:cubicBezTo>
                                    <a:cubicBezTo>
                                      <a:pt x="373" y="102"/>
                                      <a:pt x="327" y="75"/>
                                      <a:pt x="257" y="75"/>
                                    </a:cubicBezTo>
                                    <a:cubicBezTo>
                                      <a:pt x="157" y="75"/>
                                      <a:pt x="85" y="151"/>
                                      <a:pt x="85" y="257"/>
                                    </a:cubicBezTo>
                                    <a:cubicBezTo>
                                      <a:pt x="85" y="361"/>
                                      <a:pt x="155" y="437"/>
                                      <a:pt x="253" y="437"/>
                                    </a:cubicBezTo>
                                    <a:cubicBezTo>
                                      <a:pt x="334" y="437"/>
                                      <a:pt x="405" y="395"/>
                                      <a:pt x="411" y="309"/>
                                    </a:cubicBezTo>
                                    <a:cubicBezTo>
                                      <a:pt x="411" y="307"/>
                                      <a:pt x="411" y="307"/>
                                      <a:pt x="411" y="307"/>
                                    </a:cubicBezTo>
                                    <a:cubicBezTo>
                                      <a:pt x="280" y="307"/>
                                      <a:pt x="280" y="307"/>
                                      <a:pt x="280" y="307"/>
                                    </a:cubicBezTo>
                                    <a:lnTo>
                                      <a:pt x="280" y="242"/>
                                    </a:lnTo>
                                    <a:close/>
                                    <a:moveTo>
                                      <a:pt x="848" y="307"/>
                                    </a:moveTo>
                                    <a:cubicBezTo>
                                      <a:pt x="978" y="307"/>
                                      <a:pt x="978" y="307"/>
                                      <a:pt x="978" y="307"/>
                                    </a:cubicBezTo>
                                    <a:cubicBezTo>
                                      <a:pt x="978" y="309"/>
                                      <a:pt x="978" y="309"/>
                                      <a:pt x="978" y="309"/>
                                    </a:cubicBezTo>
                                    <a:cubicBezTo>
                                      <a:pt x="973" y="395"/>
                                      <a:pt x="901" y="437"/>
                                      <a:pt x="820" y="437"/>
                                    </a:cubicBezTo>
                                    <a:cubicBezTo>
                                      <a:pt x="722" y="437"/>
                                      <a:pt x="652" y="361"/>
                                      <a:pt x="652" y="257"/>
                                    </a:cubicBezTo>
                                    <a:cubicBezTo>
                                      <a:pt x="652" y="151"/>
                                      <a:pt x="725" y="75"/>
                                      <a:pt x="824" y="75"/>
                                    </a:cubicBezTo>
                                    <a:cubicBezTo>
                                      <a:pt x="895" y="75"/>
                                      <a:pt x="940" y="102"/>
                                      <a:pt x="977" y="160"/>
                                    </a:cubicBezTo>
                                    <a:cubicBezTo>
                                      <a:pt x="988" y="162"/>
                                      <a:pt x="988" y="162"/>
                                      <a:pt x="988" y="162"/>
                                    </a:cubicBezTo>
                                    <a:cubicBezTo>
                                      <a:pt x="1046" y="124"/>
                                      <a:pt x="1046" y="124"/>
                                      <a:pt x="1046" y="124"/>
                                    </a:cubicBezTo>
                                    <a:cubicBezTo>
                                      <a:pt x="999" y="42"/>
                                      <a:pt x="924" y="0"/>
                                      <a:pt x="822" y="0"/>
                                    </a:cubicBezTo>
                                    <a:cubicBezTo>
                                      <a:pt x="676" y="0"/>
                                      <a:pt x="567" y="107"/>
                                      <a:pt x="567" y="257"/>
                                    </a:cubicBezTo>
                                    <a:cubicBezTo>
                                      <a:pt x="567" y="405"/>
                                      <a:pt x="669" y="510"/>
                                      <a:pt x="811" y="510"/>
                                    </a:cubicBezTo>
                                    <a:cubicBezTo>
                                      <a:pt x="885" y="510"/>
                                      <a:pt x="944" y="483"/>
                                      <a:pt x="984" y="424"/>
                                    </a:cubicBezTo>
                                    <a:cubicBezTo>
                                      <a:pt x="985" y="425"/>
                                      <a:pt x="985" y="425"/>
                                      <a:pt x="985" y="425"/>
                                    </a:cubicBezTo>
                                    <a:cubicBezTo>
                                      <a:pt x="981" y="438"/>
                                      <a:pt x="978" y="453"/>
                                      <a:pt x="978" y="471"/>
                                    </a:cubicBezTo>
                                    <a:cubicBezTo>
                                      <a:pt x="978" y="497"/>
                                      <a:pt x="978" y="497"/>
                                      <a:pt x="978" y="497"/>
                                    </a:cubicBezTo>
                                    <a:cubicBezTo>
                                      <a:pt x="1050" y="497"/>
                                      <a:pt x="1050" y="497"/>
                                      <a:pt x="1050" y="497"/>
                                    </a:cubicBezTo>
                                    <a:cubicBezTo>
                                      <a:pt x="1050" y="242"/>
                                      <a:pt x="1050" y="242"/>
                                      <a:pt x="1050" y="242"/>
                                    </a:cubicBezTo>
                                    <a:cubicBezTo>
                                      <a:pt x="848" y="242"/>
                                      <a:pt x="848" y="242"/>
                                      <a:pt x="848" y="242"/>
                                    </a:cubicBezTo>
                                    <a:lnTo>
                                      <a:pt x="848" y="307"/>
                                    </a:lnTo>
                                    <a:close/>
                                    <a:moveTo>
                                      <a:pt x="1499" y="223"/>
                                    </a:moveTo>
                                    <a:cubicBezTo>
                                      <a:pt x="1499" y="270"/>
                                      <a:pt x="1499" y="305"/>
                                      <a:pt x="1502" y="345"/>
                                    </a:cubicBezTo>
                                    <a:cubicBezTo>
                                      <a:pt x="1500" y="345"/>
                                      <a:pt x="1500" y="345"/>
                                      <a:pt x="1500" y="345"/>
                                    </a:cubicBezTo>
                                    <a:cubicBezTo>
                                      <a:pt x="1468" y="305"/>
                                      <a:pt x="1440" y="271"/>
                                      <a:pt x="1412" y="237"/>
                                    </a:cubicBezTo>
                                    <a:cubicBezTo>
                                      <a:pt x="1222" y="13"/>
                                      <a:pt x="1222" y="13"/>
                                      <a:pt x="1222" y="13"/>
                                    </a:cubicBezTo>
                                    <a:cubicBezTo>
                                      <a:pt x="1156" y="13"/>
                                      <a:pt x="1156" y="13"/>
                                      <a:pt x="1156" y="13"/>
                                    </a:cubicBezTo>
                                    <a:cubicBezTo>
                                      <a:pt x="1156" y="497"/>
                                      <a:pt x="1156" y="497"/>
                                      <a:pt x="1156" y="497"/>
                                    </a:cubicBezTo>
                                    <a:cubicBezTo>
                                      <a:pt x="1235" y="497"/>
                                      <a:pt x="1235" y="497"/>
                                      <a:pt x="1235" y="497"/>
                                    </a:cubicBezTo>
                                    <a:cubicBezTo>
                                      <a:pt x="1235" y="274"/>
                                      <a:pt x="1235" y="274"/>
                                      <a:pt x="1235" y="274"/>
                                    </a:cubicBezTo>
                                    <a:cubicBezTo>
                                      <a:pt x="1235" y="226"/>
                                      <a:pt x="1234" y="191"/>
                                      <a:pt x="1231" y="151"/>
                                    </a:cubicBezTo>
                                    <a:cubicBezTo>
                                      <a:pt x="1233" y="151"/>
                                      <a:pt x="1233" y="151"/>
                                      <a:pt x="1233" y="151"/>
                                    </a:cubicBezTo>
                                    <a:cubicBezTo>
                                      <a:pt x="1265" y="191"/>
                                      <a:pt x="1294" y="226"/>
                                      <a:pt x="1323" y="260"/>
                                    </a:cubicBezTo>
                                    <a:cubicBezTo>
                                      <a:pt x="1534" y="505"/>
                                      <a:pt x="1534" y="505"/>
                                      <a:pt x="1534" y="505"/>
                                    </a:cubicBezTo>
                                    <a:cubicBezTo>
                                      <a:pt x="1578" y="505"/>
                                      <a:pt x="1578" y="505"/>
                                      <a:pt x="1578" y="505"/>
                                    </a:cubicBezTo>
                                    <a:cubicBezTo>
                                      <a:pt x="1578" y="13"/>
                                      <a:pt x="1578" y="13"/>
                                      <a:pt x="1578" y="13"/>
                                    </a:cubicBezTo>
                                    <a:cubicBezTo>
                                      <a:pt x="1499" y="13"/>
                                      <a:pt x="1499" y="13"/>
                                      <a:pt x="1499" y="13"/>
                                    </a:cubicBezTo>
                                    <a:lnTo>
                                      <a:pt x="1499" y="223"/>
                                    </a:lnTo>
                                    <a:close/>
                                    <a:moveTo>
                                      <a:pt x="1974" y="344"/>
                                    </a:moveTo>
                                    <a:cubicBezTo>
                                      <a:pt x="1974" y="348"/>
                                      <a:pt x="1974" y="351"/>
                                      <a:pt x="1973" y="357"/>
                                    </a:cubicBezTo>
                                    <a:cubicBezTo>
                                      <a:pt x="1737" y="357"/>
                                      <a:pt x="1737" y="357"/>
                                      <a:pt x="1737" y="357"/>
                                    </a:cubicBezTo>
                                    <a:cubicBezTo>
                                      <a:pt x="1737" y="361"/>
                                      <a:pt x="1737" y="361"/>
                                      <a:pt x="1737" y="361"/>
                                    </a:cubicBezTo>
                                    <a:cubicBezTo>
                                      <a:pt x="1737" y="417"/>
                                      <a:pt x="1775" y="451"/>
                                      <a:pt x="1824" y="451"/>
                                    </a:cubicBezTo>
                                    <a:cubicBezTo>
                                      <a:pt x="1859" y="451"/>
                                      <a:pt x="1884" y="434"/>
                                      <a:pt x="1904" y="401"/>
                                    </a:cubicBezTo>
                                    <a:cubicBezTo>
                                      <a:pt x="1911" y="400"/>
                                      <a:pt x="1911" y="400"/>
                                      <a:pt x="1911" y="400"/>
                                    </a:cubicBezTo>
                                    <a:cubicBezTo>
                                      <a:pt x="1967" y="427"/>
                                      <a:pt x="1967" y="427"/>
                                      <a:pt x="1967" y="427"/>
                                    </a:cubicBezTo>
                                    <a:cubicBezTo>
                                      <a:pt x="1938" y="481"/>
                                      <a:pt x="1888" y="510"/>
                                      <a:pt x="1822" y="510"/>
                                    </a:cubicBezTo>
                                    <a:cubicBezTo>
                                      <a:pt x="1724" y="510"/>
                                      <a:pt x="1660" y="442"/>
                                      <a:pt x="1660" y="345"/>
                                    </a:cubicBezTo>
                                    <a:cubicBezTo>
                                      <a:pt x="1660" y="246"/>
                                      <a:pt x="1725" y="179"/>
                                      <a:pt x="1820" y="179"/>
                                    </a:cubicBezTo>
                                    <a:cubicBezTo>
                                      <a:pt x="1911" y="179"/>
                                      <a:pt x="1974" y="241"/>
                                      <a:pt x="1974" y="344"/>
                                    </a:cubicBezTo>
                                    <a:close/>
                                    <a:moveTo>
                                      <a:pt x="1898" y="311"/>
                                    </a:moveTo>
                                    <a:cubicBezTo>
                                      <a:pt x="1895" y="264"/>
                                      <a:pt x="1865" y="236"/>
                                      <a:pt x="1820" y="236"/>
                                    </a:cubicBezTo>
                                    <a:cubicBezTo>
                                      <a:pt x="1777" y="236"/>
                                      <a:pt x="1745" y="264"/>
                                      <a:pt x="1738" y="311"/>
                                    </a:cubicBezTo>
                                    <a:lnTo>
                                      <a:pt x="1898" y="311"/>
                                    </a:lnTo>
                                    <a:close/>
                                    <a:moveTo>
                                      <a:pt x="2229" y="439"/>
                                    </a:moveTo>
                                    <a:cubicBezTo>
                                      <a:pt x="2224" y="436"/>
                                      <a:pt x="2224" y="436"/>
                                      <a:pt x="2224" y="436"/>
                                    </a:cubicBezTo>
                                    <a:cubicBezTo>
                                      <a:pt x="2211" y="442"/>
                                      <a:pt x="2200" y="445"/>
                                      <a:pt x="2188" y="445"/>
                                    </a:cubicBezTo>
                                    <a:cubicBezTo>
                                      <a:pt x="2155" y="445"/>
                                      <a:pt x="2144" y="432"/>
                                      <a:pt x="2144" y="392"/>
                                    </a:cubicBezTo>
                                    <a:cubicBezTo>
                                      <a:pt x="2144" y="251"/>
                                      <a:pt x="2144" y="251"/>
                                      <a:pt x="2144" y="251"/>
                                    </a:cubicBezTo>
                                    <a:cubicBezTo>
                                      <a:pt x="2230" y="251"/>
                                      <a:pt x="2230" y="251"/>
                                      <a:pt x="2230" y="251"/>
                                    </a:cubicBezTo>
                                    <a:cubicBezTo>
                                      <a:pt x="2230" y="192"/>
                                      <a:pt x="2230" y="192"/>
                                      <a:pt x="2230" y="192"/>
                                    </a:cubicBezTo>
                                    <a:cubicBezTo>
                                      <a:pt x="2144" y="192"/>
                                      <a:pt x="2144" y="192"/>
                                      <a:pt x="2144" y="192"/>
                                    </a:cubicBezTo>
                                    <a:cubicBezTo>
                                      <a:pt x="2144" y="69"/>
                                      <a:pt x="2144" y="69"/>
                                      <a:pt x="2144" y="69"/>
                                    </a:cubicBezTo>
                                    <a:cubicBezTo>
                                      <a:pt x="2130" y="69"/>
                                      <a:pt x="2130" y="69"/>
                                      <a:pt x="2130" y="69"/>
                                    </a:cubicBezTo>
                                    <a:cubicBezTo>
                                      <a:pt x="2070" y="105"/>
                                      <a:pt x="2070" y="105"/>
                                      <a:pt x="2070" y="105"/>
                                    </a:cubicBezTo>
                                    <a:cubicBezTo>
                                      <a:pt x="2070" y="192"/>
                                      <a:pt x="2070" y="192"/>
                                      <a:pt x="2070" y="192"/>
                                    </a:cubicBezTo>
                                    <a:cubicBezTo>
                                      <a:pt x="2013" y="192"/>
                                      <a:pt x="2013" y="192"/>
                                      <a:pt x="2013" y="192"/>
                                    </a:cubicBezTo>
                                    <a:cubicBezTo>
                                      <a:pt x="2013" y="251"/>
                                      <a:pt x="2013" y="251"/>
                                      <a:pt x="2013" y="251"/>
                                    </a:cubicBezTo>
                                    <a:cubicBezTo>
                                      <a:pt x="2070" y="251"/>
                                      <a:pt x="2070" y="251"/>
                                      <a:pt x="2070" y="251"/>
                                    </a:cubicBezTo>
                                    <a:cubicBezTo>
                                      <a:pt x="2070" y="412"/>
                                      <a:pt x="2070" y="412"/>
                                      <a:pt x="2070" y="412"/>
                                    </a:cubicBezTo>
                                    <a:cubicBezTo>
                                      <a:pt x="2070" y="476"/>
                                      <a:pt x="2105" y="510"/>
                                      <a:pt x="2170" y="510"/>
                                    </a:cubicBezTo>
                                    <a:cubicBezTo>
                                      <a:pt x="2192" y="510"/>
                                      <a:pt x="2215" y="506"/>
                                      <a:pt x="2232" y="499"/>
                                    </a:cubicBezTo>
                                    <a:lnTo>
                                      <a:pt x="2229" y="4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201"/>
                            <wps:cNvSpPr>
                              <a:spLocks/>
                            </wps:cNvSpPr>
                            <wps:spPr bwMode="auto">
                              <a:xfrm>
                                <a:off x="635" y="7513320"/>
                                <a:ext cx="7560310" cy="3189605"/>
                              </a:xfrm>
                              <a:custGeom>
                                <a:avLst/>
                                <a:gdLst>
                                  <a:gd name="T0" fmla="*/ 11339 w 11906"/>
                                  <a:gd name="T1" fmla="*/ 0 h 5023"/>
                                  <a:gd name="T2" fmla="*/ 11339 w 11906"/>
                                  <a:gd name="T3" fmla="*/ 4455 h 5023"/>
                                  <a:gd name="T4" fmla="*/ 567 w 11906"/>
                                  <a:gd name="T5" fmla="*/ 4455 h 5023"/>
                                  <a:gd name="T6" fmla="*/ 567 w 11906"/>
                                  <a:gd name="T7" fmla="*/ 0 h 5023"/>
                                  <a:gd name="T8" fmla="*/ 0 w 11906"/>
                                  <a:gd name="T9" fmla="*/ 0 h 5023"/>
                                  <a:gd name="T10" fmla="*/ 0 w 11906"/>
                                  <a:gd name="T11" fmla="*/ 5023 h 5023"/>
                                  <a:gd name="T12" fmla="*/ 11906 w 11906"/>
                                  <a:gd name="T13" fmla="*/ 5023 h 5023"/>
                                  <a:gd name="T14" fmla="*/ 11906 w 11906"/>
                                  <a:gd name="T15" fmla="*/ 0 h 5023"/>
                                  <a:gd name="T16" fmla="*/ 11339 w 11906"/>
                                  <a:gd name="T17" fmla="*/ 0 h 50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906" h="5023">
                                    <a:moveTo>
                                      <a:pt x="11339" y="0"/>
                                    </a:moveTo>
                                    <a:lnTo>
                                      <a:pt x="11339" y="4455"/>
                                    </a:lnTo>
                                    <a:lnTo>
                                      <a:pt x="567" y="4455"/>
                                    </a:lnTo>
                                    <a:lnTo>
                                      <a:pt x="567" y="0"/>
                                    </a:lnTo>
                                    <a:lnTo>
                                      <a:pt x="0" y="0"/>
                                    </a:lnTo>
                                    <a:lnTo>
                                      <a:pt x="0" y="5023"/>
                                    </a:lnTo>
                                    <a:lnTo>
                                      <a:pt x="11906" y="5023"/>
                                    </a:lnTo>
                                    <a:lnTo>
                                      <a:pt x="11906" y="0"/>
                                    </a:lnTo>
                                    <a:lnTo>
                                      <a:pt x="11339" y="0"/>
                                    </a:lnTo>
                                    <a:close/>
                                  </a:path>
                                </a:pathLst>
                              </a:custGeom>
                              <a:solidFill>
                                <a:srgbClr val="1B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1" name="Freeform 1202"/>
                            <wps:cNvSpPr>
                              <a:spLocks/>
                            </wps:cNvSpPr>
                            <wps:spPr bwMode="auto">
                              <a:xfrm>
                                <a:off x="635" y="0"/>
                                <a:ext cx="7560310" cy="7513320"/>
                              </a:xfrm>
                              <a:custGeom>
                                <a:avLst/>
                                <a:gdLst>
                                  <a:gd name="T0" fmla="*/ 0 w 11906"/>
                                  <a:gd name="T1" fmla="*/ 0 h 11832"/>
                                  <a:gd name="T2" fmla="*/ 0 w 11906"/>
                                  <a:gd name="T3" fmla="*/ 11832 h 11832"/>
                                  <a:gd name="T4" fmla="*/ 567 w 11906"/>
                                  <a:gd name="T5" fmla="*/ 11832 h 11832"/>
                                  <a:gd name="T6" fmla="*/ 567 w 11906"/>
                                  <a:gd name="T7" fmla="*/ 567 h 11832"/>
                                  <a:gd name="T8" fmla="*/ 11339 w 11906"/>
                                  <a:gd name="T9" fmla="*/ 567 h 11832"/>
                                  <a:gd name="T10" fmla="*/ 11339 w 11906"/>
                                  <a:gd name="T11" fmla="*/ 11832 h 11832"/>
                                  <a:gd name="T12" fmla="*/ 11906 w 11906"/>
                                  <a:gd name="T13" fmla="*/ 11832 h 11832"/>
                                  <a:gd name="T14" fmla="*/ 11906 w 11906"/>
                                  <a:gd name="T15" fmla="*/ 0 h 11832"/>
                                  <a:gd name="T16" fmla="*/ 0 w 11906"/>
                                  <a:gd name="T17" fmla="*/ 0 h 118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906" h="11832">
                                    <a:moveTo>
                                      <a:pt x="0" y="0"/>
                                    </a:moveTo>
                                    <a:lnTo>
                                      <a:pt x="0" y="11832"/>
                                    </a:lnTo>
                                    <a:lnTo>
                                      <a:pt x="567" y="11832"/>
                                    </a:lnTo>
                                    <a:lnTo>
                                      <a:pt x="567" y="567"/>
                                    </a:lnTo>
                                    <a:lnTo>
                                      <a:pt x="11339" y="567"/>
                                    </a:lnTo>
                                    <a:lnTo>
                                      <a:pt x="11339" y="11832"/>
                                    </a:lnTo>
                                    <a:lnTo>
                                      <a:pt x="11906" y="11832"/>
                                    </a:lnTo>
                                    <a:lnTo>
                                      <a:pt x="11906" y="0"/>
                                    </a:lnTo>
                                    <a:lnTo>
                                      <a:pt x="0" y="0"/>
                                    </a:lnTo>
                                    <a:close/>
                                  </a:path>
                                </a:pathLst>
                              </a:custGeom>
                              <a:solidFill>
                                <a:srgbClr val="B1BE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6407163F" id="Achtergrond blauw-groen" o:spid="_x0000_s1026" style="position:absolute;margin-left:0;margin-top:0;width:595.3pt;height:842.75pt;z-index:-251643904;mso-position-horizontal-relative:page;mso-position-vertical-relative:page" coordorigin="6" coordsize="75603,107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">
                    <v:group id="Group 4" o:spid="_x0000_s1027" style="position:absolute;left:2171;top:1511;width:71273;height:104006" coordorigin="342,238" coordsize="11224,16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5" o:spid="_x0000_s1028" style="position:absolute;left:342;top:238;width:11224;height:16379;visibility:visible;mso-wrap-style:square;v-text-anchor:top" coordsize="22447,32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gomMIA&#10;AADdAAAADwAAAGRycy9kb3ducmV2LnhtbERPzWoCMRC+F3yHMEJvNbFoWbZGUVG0hx7UPsCwGXcX&#10;N5OQpO769k2h0Nt8fL+zWA22E3cKsXWsYTpRIIgrZ1quNXxd9i8FiJiQDXaOScODIqyWo6cFlsb1&#10;fKL7OdUih3AsUUOTki+ljFVDFuPEeeLMXV2wmDIMtTQB+xxuO/mq1Ju02HJuaNDTtqHqdv62Gg79&#10;zNd7v7ucPovisOnC/LGhD62fx8P6HUSiIf2L/9xHk+crNYXfb/IJ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2CiYwgAAAN0AAAAPAAAAAAAAAAAAAAAAAJgCAABkcnMvZG93&#10;bnJldi54bWxQSwUGAAAAAAQABAD1AAAAhwMAAAAA&#10;" path="m,c,32724,,32724,,32724v22447,,22447,,22447,c22447,,22447,,22447,l,xm11135,30520v-684,285,-1520,617,-2987,486c7307,30933,4822,30040,3838,28938,3304,28351,2367,27488,3514,24046v676,-1953,1230,-2960,4007,-3176c7535,20869,7666,20840,7674,20838v482,-121,3352,149,4655,1320c15513,25052,13387,29586,11135,30520xe" fillcolor="#edf7f8" stroked="f">
                        <v:path arrowok="t" o:connecttype="custom" o:connectlocs="0,0;0,16379;11224,16379;11224,0;0,0;5568,15276;4074,15519;1919,14484;1757,12035;3761,10446;3837,10430;6165,11091;5568,15276" o:connectangles="0,0,0,0,0,0,0,0,0,0,0,0,0"/>
                        <o:lock v:ext="edit" verticies="t"/>
                      </v:shape>
                      <v:shape id="Freeform 6" o:spid="_x0000_s1029" style="position:absolute;left:481;top:11832;width:10953;height:4621;visibility:visible;mso-wrap-style:square;v-text-anchor:top" coordsize="21905,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TGcMA&#10;AADdAAAADwAAAGRycy9kb3ducmV2LnhtbERPS2sCMRC+F/wPYYTeauIeRLZGUbFULAirPXgcNrMP&#10;3UyWTVy3/74RCr3Nx/ecxWqwjeip87VjDdOJAkGcO1NzqeH7/PE2B+EDssHGMWn4IQ+r5ehlgalx&#10;D86oP4VSxBD2KWqoQmhTKX1ekUU/cS1x5ArXWQwRdqU0HT5iuG1kotRMWqw5NlTY0rai/Ha6Ww27&#10;oSiOXyq79PnmmO0Pn+ekOVy1fh0P63cQgYbwL/5z702cr1QCz2/iC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TGcMAAADdAAAADwAAAAAAAAAAAAAAAACYAgAAZHJzL2Rv&#10;d25yZXYueG1sUEsFBgAAAAAEAAQA9QAAAIgDAAAAAA==&#10;" path="m12914,v1852,2841,-52,6524,-2057,7356c10173,7641,9337,7973,7870,7842,7029,7769,4544,6876,3560,5774,3026,5187,2089,4324,3236,882,3346,563,3454,269,3568,,,,,,,,,9233,,9233,,9233v21905,,21905,,21905,c21905,,21905,,21905,l12914,xe" fillcolor="#d0dbdc" stroked="f">
                        <v:path arrowok="t" o:connecttype="custom" o:connectlocs="6457,0;5429,3682;3935,3925;1780,2890;1618,441;1784,0;0,0;0,4621;10953,4621;10953,0;6457,0" o:connectangles="0,0,0,0,0,0,0,0,0,0,0"/>
                      </v:shape>
                      <v:shape id="Freeform 7" o:spid="_x0000_s1030" style="position:absolute;left:1550;top:4265;width:9442;height:9064;visibility:visible;mso-wrap-style:square;v-text-anchor:top" coordsize="18884,18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w5cQA&#10;AADdAAAADwAAAGRycy9kb3ducmV2LnhtbERPS2sCMRC+F/ofwhS81aRKRbabFRUUtXjwceltupnu&#10;Lt1MliTq9t+bQqG3+fiek89624or+dA41vAyVCCIS2carjScT6vnKYgQkQ22jknDDwWYFY8POWbG&#10;3fhA12OsRArhkKGGOsYukzKUNVkMQ9cRJ+7LeYsxQV9J4/GWwm0rR0pNpMWGU0ONHS1rKr+PF6uB&#10;/G4yP/Xnj/W2XexfL5/xvRkZrQdP/fwNRKQ+/ov/3BuT5is1ht9v0gmy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EcOXEAAAA3QAAAA8AAAAAAAAAAAAAAAAAmAIAAGRycy9k&#10;b3ducmV2LnhtbFBLBQYAAAAABAAEAPUAAACJAwAAAAA=&#10;" path="m17105,3336c15750,,12009,235,8405,530,1183,1137,,7068,1520,14086v40,189,84,369,140,544c1812,14345,1984,14094,2192,13878v-109,-383,-203,-885,-261,-1554c2126,12795,2315,13141,2583,13543v231,-163,501,-299,823,-409c3307,12821,3204,12450,3096,12004v25,-458,56,-698,128,-1184c3335,11684,3471,12421,3655,13057v46,-13,94,-25,142,-37c3789,12993,3782,12967,3774,12940,2241,7120,5168,3490,10391,2539v2061,300,2908,1096,3465,1599c15690,5791,15772,10077,15534,12542v-792,2313,-2359,3635,-4105,4160c11453,16819,11473,16936,11488,17053v477,-95,965,-217,1370,-378c12483,16916,12027,17132,11511,17268v18,224,22,447,10,669c11621,17924,11707,17912,11724,17910v-71,20,-138,38,-204,57c11517,18014,11514,18061,11510,18109v607,-157,1369,-371,2428,-637c14881,17234,15623,16742,16052,16220v1984,-1271,2581,-2535,2715,-5037c18884,9127,18775,7450,17105,3336xm17110,4478v677,2555,923,2564,582,5656c17338,7888,16458,2718,14458,1640v1145,470,2500,2253,2652,2838xm16823,7525v492,1525,432,1502,444,1746c17304,9979,17265,11752,16854,13088v66,-1319,164,-4044,-31,-5563xm16693,6561v,,,,,c16637,6148,16559,5738,16467,5332v300,700,596,2037,669,2605c16923,7211,16693,6561,16693,6561xm15867,4856v-231,-374,-491,-935,-1155,-1663c14954,3351,15272,3595,15477,3808v159,268,307,656,390,1048xm7861,739c11468,308,15353,95,16708,3288,15196,1233,14019,1234,12306,925,10735,650,9399,734,7980,972,5977,1304,4422,2028,3160,3520v-296,160,-569,334,-814,570c2898,2954,4876,1229,7861,739xm2873,3880c2236,4719,1953,5569,1738,6439,1731,4870,2275,4308,2873,3880xm1749,8962v-71,-833,-35,-1732,-35,-1732c1941,5784,2386,4599,3553,3471v384,-201,539,-259,751,-333c1440,5594,1851,7813,1749,8962xm3284,5521c2050,7240,2203,10286,2550,12276,1839,10782,1691,7383,3284,5521xm2710,11631v128,478,201,1045,207,1171c2723,12322,2665,11983,2710,11631xm2603,8748c2696,6760,3214,5580,4900,4232,4617,4626,3070,5594,2603,8748xm5712,3175c4449,4003,3115,5214,2347,6583,2677,5506,4341,3813,4768,3474v467,-341,1287,-791,1517,-818c6036,2849,5893,2966,5712,3175xm10104,1442v-494,38,-806,109,-1044,181c7542,1547,5887,1939,4554,2939v-230,67,-398,116,-689,240c5658,1539,8731,1179,10586,1278v-152,44,-254,75,-482,164xm10964,1430v176,-48,263,-63,447,-98c14229,1631,14921,2750,15331,3516v-284,-239,-600,-463,-945,-668c13781,2238,13010,1539,10964,1430xm15079,5813v499,1064,1240,4369,605,6307c15873,9286,15523,7104,15079,5813xm15627,12788v928,-2240,351,-6569,-1614,-8972c16634,5909,16873,10677,15657,13544v-2,3,-2,3,-2,3c15655,13547,15594,13641,15467,13820v67,-298,136,-802,160,-1032xm15453,13194v-34,231,-77,538,-217,941c14802,14712,14561,15046,13948,15417v571,-556,983,-1067,1505,-2223xm14860,14980v-382,661,-1089,1158,-1785,1260c13307,16111,14452,15279,14860,14980xm13134,17546v2344,-958,1767,-651,2539,-1096c14949,17104,14096,17348,13134,17546xm11903,17768v733,-197,853,-327,1336,-439c12272,17738,12402,17693,11903,17768xm12351,17092v1520,-599,2606,-1578,3337,-3017c15967,13676,16174,13264,16313,12672v258,-1091,321,-716,454,-2586c16800,11721,16762,12858,16717,13482v-730,2023,-2658,3375,-4366,3610xm16648,14943v894,-1946,1298,-4305,1389,-6444c18345,9739,18697,12929,16648,14943xe" stroked="f">
                        <v:path arrowok="t" o:connecttype="custom" o:connectlocs="4203,265;830,7323;966,6168;1703,6574;1612,5416;1899,6517;5196,1271;7767,6278;5744,8535;5756,8643;5862,8964;5755,9064;8026,8119;8553,1670;8846,5072;8555,2241;8634,4640;8412,3766;8347,3284;8568,3973;7934,2431;7739,1906;3931,370;6153,463;1580,1762;3931,370;869,3223;875,4486;1777,1737;875,4486;1275,6144;1355,5822;1355,5822;2450,2118;2856,1589;2384,1739;2856,1589;4530,812;1933,1591;5052,722;5706,667;7193,1425;7540,2910;7540,2910;7007,1910;7828,6781;7814,6401;7618,7075;7727,6604;6538,8129;6567,8782;6567,8782;6620,8674;6176,8555;8157,6343;8359,6748;8324,7479;8324,7479" o:connectangles="0,0,0,0,0,0,0,0,0,0,0,0,0,0,0,0,0,0,0,0,0,0,0,0,0,0,0,0,0,0,0,0,0,0,0,0,0,0,0,0,0,0,0,0,0,0,0,0,0,0,0,0,0,0,0,0,0,0"/>
                        <o:lock v:ext="edit" verticies="t"/>
                      </v:shape>
                      <v:shape id="Freeform 8" o:spid="_x0000_s1031" style="position:absolute;left:361;top:10832;width:10062;height:5716;visibility:visible;mso-wrap-style:square;v-text-anchor:top" coordsize="20125,11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wNPsQA&#10;AADdAAAADwAAAGRycy9kb3ducmV2LnhtbERPTWvCQBC9C/6HZYRepO5aRNLUVUSw9OLBWCi9Ddlp&#10;Epqdjbtrkv77rlDobR7vcza70baiJx8axxqWCwWCuHSm4UrD++X4mIEIEdlg65g0/FCA3XY62WBu&#10;3MBn6otYiRTCIUcNdYxdLmUoa7IYFq4jTtyX8xZjgr6SxuOQwm0rn5RaS4sNp4YaOzrUVH4XN6tB&#10;DdXZz6/Ph+x2Ws3LoudX8/mh9cNs3L+AiDTGf/Gf+82k+Uqt4P5NOkF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MDT7EAAAA3QAAAA8AAAAAAAAAAAAAAAAAmAIAAGRycy9k&#10;b3ducmV2LnhtbFBLBQYAAAAABAAEAPUAAACJAwAAAAA=&#10;" path="m17181,6727v-20,,-41,1,-62,5c17097,6735,17075,6740,17052,6747v-11,3,-22,7,-34,11c16984,6771,16950,6788,16917,6811v-22,15,-39,31,-51,45c16861,6862,16856,6868,16852,6874v-4,6,-7,12,-9,17c16840,6897,16838,6902,16837,6908v-3,15,-1,29,4,41c16844,6957,16849,6965,16856,6972v29,30,85,48,153,48c17056,7020,17109,7012,17162,6992v7,-2,14,-4,20,-8c17202,6977,17221,6968,17240,6957v12,-7,23,-13,34,-21c17288,6926,17300,6915,17311,6905v103,-99,13,-178,-130,-178xm3088,10198v-11,-27,-32,-46,-60,-59c3021,10136,3014,10133,3006,10131v-7,-3,-15,-4,-24,-6c2974,10124,2965,10122,2956,10122v-8,-1,-18,-1,-27,-1c2836,10121,2724,10156,2650,10206v-6,4,-12,9,-17,13c2626,10224,2619,10230,2613,10236v-3,2,-5,5,-8,8c2591,10258,2581,10274,2576,10289v-4,10,-6,19,-6,29c2570,10324,2571,10330,2573,10336v1,4,3,7,4,10c2579,10349,2581,10352,2582,10355v2,3,4,6,7,9c2601,10378,2617,10389,2636,10396v4,2,10,4,15,6c2653,10402,2655,10403,2657,10404v7,2,14,3,21,4c2687,10410,2696,10411,2704,10412v9,,18,1,28,1c2842,10413,2979,10365,3047,10300v4,-4,7,-7,11,-11c3060,10286,3063,10284,3065,10281v1,-1,1,-1,1,-1c3066,10279,3067,10278,3068,10277v,-1,,-1,1,-1c3071,10272,3074,10269,3076,10266v,-1,1,-2,2,-4c3078,10262,3078,10261,3078,10261v,,1,-1,1,-1c3080,10257,3082,10254,3084,10250v,-2,2,-5,2,-7c3087,10242,3087,10240,3087,10239v1,,1,-1,1,-1c3088,10236,3088,10234,3089,10232v,-1,1,-2,,-3c3090,10222,3090,10215,3090,10208v-1,-3,-2,-6,-2,-10xm19935,6910v-3,-7,-7,-13,-11,-19c19917,6882,19910,6874,19901,6866v-6,-5,-12,-10,-19,-15c19876,6846,19869,6841,19861,6837v-7,-5,-15,-9,-23,-13c19838,6824,19838,6824,19838,6824v-12,-6,-26,-11,-40,-16c19742,6788,19674,6777,19598,6777v-160,,-353,49,-528,168c18753,7173,18944,7363,19260,7363v160,,353,-49,528,-167c19940,7086,19975,6985,19935,6910xm17444,4388v-3,-4,-6,-6,-9,-9c17426,4370,17415,4362,17404,4355v-8,-5,-16,-11,-24,-15c17367,4333,17354,4327,17339,4321v,,,,,c17329,4318,17320,4314,17309,4311v-15,-5,-31,-9,-47,-13c17253,4296,17243,4295,17233,4293v-3,-1,-7,-1,-11,-2c17218,4291,17214,4290,17211,4290v-11,-2,-22,-3,-34,-4c17170,4285,17163,4284,17156,4284v-12,,-24,-1,-37,-1c17116,4283,17113,4283,17110,4283v-3,,-6,,-9,c17092,4283,17082,4284,17072,4284v-9,,-19,,-29,2c17038,4286,17033,4286,17028,4287v-10,1,-20,1,-31,3c16987,4292,16976,4293,16966,4295v-5,1,-9,1,-14,2c16930,4301,16907,4306,16884,4311v-2,,-4,1,-6,1c16877,4312,16875,4313,16874,4314v-14,3,-27,6,-40,10c16821,4328,16807,4332,16793,4337v-49,17,-98,38,-147,63c16622,4412,16598,4426,16574,4441v-12,8,-24,15,-36,23c16200,4711,16402,4919,16742,4919v21,,43,-1,66,-3c16830,4914,16854,4912,16877,4908v46,-7,94,-17,143,-32c17044,4868,17069,4860,17093,4851v13,-5,25,-10,37,-15c17154,4825,17179,4814,17204,4801v36,-19,72,-41,108,-65c17504,4597,17523,4471,17444,4388xm16037,5890v-11,-14,-26,-27,-43,-38c15966,5834,15932,5819,15892,5808v-20,-4,-41,-8,-64,-11c15805,5794,15780,5793,15754,5793v-76,,-164,12,-264,39c15425,5848,15367,5868,15317,5890v-393,174,-350,494,43,494c15436,6384,15526,6372,15627,6344v400,-102,520,-324,410,-454xm4002,7976v-20,8,-40,17,-58,26c3924,8012,3905,8022,3886,8032v-18,10,-36,21,-53,32c3799,8087,3769,8111,3743,8136v-71,68,-108,146,-87,223c3665,8382,3677,8402,3692,8420v4,6,10,12,16,17c3730,8460,3756,8477,3787,8491v15,7,31,13,48,18c3852,8514,3870,8518,3888,8522v18,3,38,5,57,7c3965,8530,3985,8531,4005,8531v116,,245,-25,364,-66c4390,8457,4412,8449,4432,8440v35,-14,68,-30,100,-46l4002,7976xm11697,9976v-3,-23,-13,-45,-29,-64c11668,9912,11668,9912,11668,9912v-2,-3,-4,-5,-6,-7c11654,9896,11645,9889,11635,9882v-1,,-1,,-1,c11624,9874,11612,9868,11599,9862v-39,-16,-89,-26,-151,-26c11418,9836,11384,9838,11348,9843v-18,3,-36,6,-56,10c11273,9857,11253,9862,11232,9868v-49,12,-92,27,-131,44c11080,9920,11060,9930,11042,9940v-20,11,-38,23,-55,36c10970,9988,10956,10000,10943,10014v-78,78,-87,165,-31,224c10916,10242,10920,10246,10925,10250v42,35,110,58,203,58c11188,10308,11260,10298,11342,10276v135,-34,230,-88,288,-146c11640,10120,11649,10110,11656,10100v8,-10,14,-20,20,-30c11680,10063,11684,10055,11687,10047v2,-5,4,-11,5,-16c11694,10025,11695,10019,11696,10013v,-2,1,-3,1,-5c11697,10002,11698,9998,11698,9993v,-6,-1,-11,-1,-17xm17418,7974v-4,-4,-8,-8,-13,-12c17402,7960,17400,7958,17397,7956v,,,,,c17395,7954,17392,7953,17390,7951v-16,-11,-34,-20,-56,-27c17326,7922,17319,7919,17311,7917v-3,-1,-5,-1,-8,-1c17274,7908,17240,7905,17202,7905v-39,,-82,4,-129,13c17063,7919,17052,7921,17042,7924v-15,3,-31,7,-47,11c16954,7946,16916,7958,16882,7971v-20,8,-40,17,-57,26c16644,8088,16602,8218,16679,8298v3,4,7,7,11,10c16693,8310,16696,8313,16699,8315v4,3,8,6,12,8c16715,8326,16720,8328,16724,8331v11,6,22,11,35,15c16764,8348,16770,8350,16776,8352v2,1,4,1,5,1c16787,8355,16792,8356,16798,8358v6,1,12,2,19,3c16823,8362,16830,8363,16836,8364v8,1,15,2,22,2c16870,8367,16883,8368,16896,8368v9,,20,-1,30,-1c16955,8366,16986,8362,17018,8356v27,-4,56,-11,85,-18c17234,8304,17327,8254,17384,8199v8,-7,16,-15,22,-23c17426,8153,17439,8130,17447,8106v16,-48,6,-95,-29,-132xm18858,10934v-4,-13,-10,-24,-18,-34c18840,10900,18840,10900,18840,10900v-2,-4,-4,-6,-7,-10c18830,10886,18826,10882,18822,10878v-20,-20,-46,-35,-77,-45c18738,10830,18731,10828,18724,10826v-14,-4,-29,-7,-44,-9c18672,10816,18663,10815,18654,10814v-2,,-5,,-8,c18635,10813,18624,10813,18612,10813v-14,,-29,,-44,1c18567,10814,18567,10814,18567,10814v-12,1,-23,2,-35,4c18528,10818,18524,10819,18520,10820v-17,2,-34,5,-51,8c18460,10830,18450,10832,18440,10835v-5,1,-10,2,-14,3c18418,10840,18410,10842,18402,10845v-8,2,-16,4,-23,7c18370,10854,18361,10857,18352,10861v-6,2,-12,4,-19,6c18321,10872,18309,10877,18297,10882v-10,4,-19,8,-28,13c18268,10895,18268,10895,18268,10896v-3,1,-6,2,-8,4c18130,10963,18039,11055,18064,11146v106,275,860,32,794,-212xm16642,10728v-9,-24,-23,-43,-40,-60c16594,10660,16584,10652,16574,10646v-15,-11,-32,-19,-51,-26c16511,10616,16498,10612,16484,10608v-13,-3,-27,-5,-42,-7c16421,10598,16398,10597,16374,10597v-10,,-19,,-29,1c16338,10598,16332,10598,16325,10599v-31,2,-62,6,-94,12c16223,10612,16215,10614,16207,10616v-37,8,-74,18,-110,31c16090,10650,16083,10652,16076,10655v-28,10,-56,22,-82,35c15982,10696,15971,10702,15960,10708v-55,31,-102,66,-134,104c15822,10817,15819,10822,15815,10826v-3,5,-6,9,-9,14c15802,10846,15798,10852,15796,10858v-2,4,-4,8,-6,12c15788,10874,15786,10879,15785,10884v-1,1,-1,2,-1,3c15783,10891,15782,10895,15781,10900v-4,19,-4,39,1,58c15872,11188,16380,11081,16572,10900v6,-6,12,-12,17,-17c16594,10878,16599,10872,16603,10866v5,-5,9,-11,13,-17c16620,10844,16623,10838,16626,10832v3,-4,4,-8,6,-12c16634,10817,16636,10813,16637,10809v4,-10,7,-21,8,-31c16646,10772,16646,10766,16646,10760v,-10,-1,-21,-4,-32xm15124,4578v,-1,,-2,,-3c15123,4570,15122,4566,15120,4562v,-1,,-2,-1,-3c15117,4553,15115,4548,15112,4543v-5,-11,-13,-21,-22,-31c15086,4508,15081,4503,15075,4498v-4,-3,-8,-6,-13,-10c15054,4483,15046,4478,15037,4473v-6,-3,-13,-7,-19,-9c15017,4464,15017,4463,15017,4463v-15,-7,-31,-12,-49,-17c14958,4443,14948,4441,14938,4439v,,,,,c14935,4438,14932,4437,14929,4437v-3,-1,-5,-1,-8,-2c14909,4433,14897,4432,14884,4430v-8,,-16,-1,-24,-2c14848,4428,14834,4427,14821,4427v-70,,-146,11,-225,35c14557,4474,14518,4489,14478,4508v-20,9,-40,19,-59,30c14400,4549,14380,4561,14361,4574v-100,72,-142,140,-142,197c14219,4777,14220,4783,14221,4789v1,6,2,12,4,17c14225,4807,14225,4807,14226,4808v1,5,3,10,6,14c14235,4829,14239,4836,14244,4842v3,4,6,8,10,11c14257,4857,14260,4860,14265,4864v2,2,5,5,8,7c14279,4876,14285,4880,14291,4884v1,,1,,1,c14293,4885,14294,4886,14295,4886v5,4,11,7,17,10c14314,4897,14316,4898,14318,4898v6,4,12,6,18,9c14337,4907,14337,4907,14338,4908v8,3,17,6,26,9c14372,4920,14381,4922,14390,4924v2,,3,1,4,1c14414,4930,14434,4934,14455,4936v11,1,22,2,34,2c14498,4939,14508,4939,14518,4939v6,,6,,6,c14526,4939,14528,4939,14530,4939v10,,21,-1,32,-1c14581,4937,14600,4935,14619,4933v3,-1,7,-2,11,-2c14642,4929,14655,4927,14667,4925v5,-1,11,-2,16,-3c14695,4919,14707,4916,14720,4913v87,-23,178,-62,264,-121c14992,4786,14999,4781,15006,4776v28,-22,50,-43,68,-64c15078,4707,15083,4702,15086,4696v4,-5,8,-10,12,-16c15100,4676,15103,4671,15106,4667v,-1,,-1,,-1c15110,4659,15113,4652,15116,4646v2,-6,3,-11,5,-16c15121,4630,15121,4630,15121,4629v1,-5,3,-10,3,-15c15124,4612,15124,4612,15124,4612v1,-6,2,-11,2,-16c15126,4590,15125,4584,15124,4578xm16722,3093v-3,-7,-6,-13,-9,-19c16710,3068,16706,3063,16703,3058v,-1,-1,-2,-1,-2c16698,3051,16694,3046,16690,3041v-4,-5,-8,-10,-13,-15c16675,3024,16673,3022,16670,3020v-2,-2,-4,-4,-7,-6c16663,3014,16662,3013,16662,3013v-5,-4,-11,-8,-16,-12c16640,2997,16634,2994,16628,2990v-6,-3,-12,-6,-19,-9c16608,2980,16606,2980,16605,2979v-11,-4,-22,-9,-34,-12c16564,2965,16558,2963,16550,2961v-5,-1,-10,-3,-15,-3c16528,2956,16520,2955,16513,2954v-5,-1,-11,-2,-17,-3c16496,2951,16496,2951,16496,2951v-6,-1,-12,-1,-18,-2c16472,2949,16466,2948,16460,2948v-12,-1,-25,-1,-38,-1c16117,2947,15708,3148,15762,3350v2,7,5,13,9,20c15774,3375,15777,3380,15780,3385v,1,,1,1,1c15785,3392,15788,3397,15793,3402v4,5,9,10,13,15c15811,3422,15817,3426,15822,3431v1,,1,,1,c15823,3431,15823,3432,15824,3432v6,5,13,10,20,14c15854,3452,15864,3457,15874,3462v8,4,16,7,24,10c15908,3475,15918,3478,15928,3480v8,3,18,5,27,7c15988,3493,16024,3496,16061,3496v10,,21,,31,-1c16103,3495,16114,3494,16124,3493v10,-1,21,-2,31,-3c16182,3487,16209,3482,16236,3477v17,-3,33,-7,50,-12c16296,3462,16307,3460,16317,3457v1,-1,2,-1,3,-1c16320,3456,16320,3456,16321,3456v54,-16,107,-36,155,-60c16487,3391,16498,3386,16508,3380v6,-3,12,-6,17,-10c16533,3366,16541,3362,16548,3357v16,-9,30,-19,44,-29c16599,3323,16605,3318,16611,3313v13,-10,25,-20,36,-31c16652,3277,16658,3272,16663,3266v,,1,-1,1,-2c16665,3264,16665,3264,16665,3264v,,,,,c16689,3237,16707,3209,16717,3181v4,-10,7,-21,8,-31c16728,3131,16727,3112,16722,3093xm1467,7882v-77,,-168,12,-272,40c1176,7927,1158,7932,1140,7938v-18,5,-35,11,-52,16c1080,7958,1072,7960,1064,7964v-16,6,-31,12,-46,19c1003,7989,989,7996,976,8003v-14,7,-26,15,-39,22c925,8032,913,8040,902,8047v-11,8,-21,15,-31,23c861,8078,852,8086,843,8094v-110,103,-125,218,-51,295c797,8395,802,8400,808,8405v12,9,26,19,40,27c855,8435,862,8438,869,8442v7,3,14,6,21,8c893,8451,897,8452,900,8453v6,2,13,4,19,6c926,8461,932,8463,939,8464v4,1,9,2,13,2c959,8468,966,8469,973,8470v19,3,39,5,60,6c1042,8476,1050,8476,1058,8476v2,,4,1,6,1c1068,8477,1073,8476,1078,8476v12,,24,,37,-1c1120,8475,1125,8474,1130,8474v3,,6,-1,8,-1c1146,8472,1153,8472,1160,8471v13,-1,26,-3,39,-5c1210,8464,1220,8462,1231,8460v11,-2,22,-4,33,-6c1274,8452,1285,8450,1295,8447v13,-3,25,-6,38,-9c1352,8433,1370,8428,1388,8422v9,-3,18,-6,26,-8c1432,8408,1448,8402,1464,8396v8,-3,16,-6,23,-10c1488,8386,1488,8386,1488,8386v15,-6,30,-13,44,-20c1581,8342,1623,8316,1657,8288v8,-6,15,-12,22,-18c1872,8096,1790,7882,1467,7882xm14622,990v-272,199,112,341,407,142c15296,936,14919,789,14622,990xm13138,1999v4,-2,8,-4,13,-7c13190,1974,13228,1951,13266,1926v370,-266,-5,-479,-420,-350l13138,1999xm2413,4517v-11,,-22,1,-34,1c2282,4524,2170,4558,2067,4628v-101,72,-124,138,-98,188c1974,4824,1979,4832,1986,4839v38,40,113,64,203,64c2248,4903,2313,4893,2379,4870v53,-18,106,-43,157,-78c2546,4785,2554,4778,2562,4772v8,-7,16,-14,23,-20c2722,4621,2601,4517,2413,4517xm1332,5140v-8,-13,-18,-26,-30,-38c1244,5042,1138,5002,990,5002v-85,,-185,13,-298,44c678,5049,664,5053,651,5057v-13,4,-26,8,-39,12c599,5073,587,5077,574,5082v-60,21,-114,46,-160,72c414,5155,414,5155,414,5155v-310,178,-293,443,,503c417,5658,421,5659,424,5660v1,,2,,4,c436,5662,446,5663,455,5664v5,1,11,2,17,2c482,5668,493,5668,505,5669v13,1,26,1,40,1c545,5670,545,5670,545,5670v86,,187,-14,303,-44c1000,5586,1116,5532,1198,5472v18,-13,34,-26,49,-40c1252,5428,1256,5424,1261,5419v96,-95,117,-199,71,-279xm2869,6018v-3,-8,-6,-15,-10,-22c2852,5983,2844,5970,2834,5959v-24,-29,-56,-52,-93,-69c2740,5890,2740,5890,2740,5890v-22,-10,-45,-17,-70,-23c2626,5857,2580,5852,2530,5852v-48,,-99,4,-151,13c2183,5897,1979,5984,1865,6094v-6,6,-12,12,-18,18c1790,6174,1762,6242,1780,6309v6,15,14,29,22,41c1810,6363,1820,6374,1831,6385v64,63,169,90,287,90c2312,6475,2542,6404,2697,6301v17,-11,32,-22,47,-34c2758,6256,2772,6244,2784,6232v69,-66,104,-140,85,-214xm16567,1807v-83,-57,-278,-56,-443,55c16054,1914,16028,1961,16034,1999v5,30,30,55,68,71c16106,2072,16110,2074,16114,2075v16,6,34,11,53,13c16173,2090,16179,2090,16186,2091v4,,9,1,14,1c16208,2092,16217,2093,16225,2093v8,,16,-1,24,-1c16260,2092,16272,2090,16284,2089v8,-1,16,-2,23,-3c16308,2086,16308,2086,16308,2086v,-1,,-1,,-1c16309,2085,16311,2085,16313,2084v15,-2,31,-6,47,-10c16368,2071,16376,2069,16385,2066v9,-3,18,-6,28,-10c16421,2052,16429,2049,16438,2045v26,-12,54,-27,80,-45c16518,2000,16519,1999,16520,1999v,,,,,c16628,1919,16626,1848,16567,1807xm1103,6710v-30,,-64,5,-99,16c996,6728,988,6730,980,6733v-8,3,-16,6,-24,9c946,6746,935,6752,924,6757v-16,8,-33,17,-50,28c868,6789,863,6792,857,6796v-139,102,-71,198,82,198c975,6994,1015,6988,1059,6977v307,-79,239,-267,44,-267xm14498,2539v-78,,-170,12,-272,40c14111,2609,14018,2648,13948,2693v-255,159,-238,379,,441c13990,3145,14038,3151,14093,3151v79,,171,-13,275,-41c14972,2952,14954,2539,14498,2539xm15516,7502v-16,-4,-33,-6,-52,-6c15406,7496,15334,7516,15260,7566v-8,6,-15,11,-21,17c15228,7593,15220,7602,15213,7612v-1,2,-3,4,-4,6c15206,7623,15204,7627,15202,7632v,2,-1,4,-2,6c15198,7647,15197,7655,15198,7663v2,13,9,25,20,35c15224,7703,15232,7708,15242,7713v6,3,13,5,20,7c15263,7720,15263,7720,15263,7720v7,2,15,4,23,6c15299,7728,15312,7729,15327,7729v3,,3,,3,c15359,7728,15392,7724,15426,7715v8,-2,16,-5,23,-7c15467,7703,15483,7697,15498,7690v14,-6,27,-13,38,-20c15538,7669,15541,7668,15543,7666v2,-2,4,-3,6,-4c15549,7662,15549,7662,15549,7662v8,-6,15,-12,21,-17c15630,7587,15597,7522,15516,7502xm13494,6633v,,60,15,97,15c13629,6648,13671,6642,13714,6629v32,-9,64,-23,96,-41c13820,6582,13831,6576,13841,6568v14,-9,25,-19,35,-28c13886,6530,13894,6521,13900,6512v26,-38,22,-71,-2,-96c13871,6388,13817,6371,13752,6371v-53,,-113,12,-172,37c13579,6408,13579,6408,13579,6408r-85,225xm1687,9890v-5,-5,-10,-10,-16,-14c1671,9876,1671,9876,1671,9876v-6,-5,-12,-9,-19,-13c1620,9846,1578,9835,1528,9835v-50,,-107,11,-168,36c1353,9873,1347,9876,1341,9879v-13,6,-25,12,-38,19c1284,9908,1264,9920,1244,9933v-159,117,-80,225,94,225c1379,10158,1426,10152,1475,10139v238,-61,280,-180,212,-249xm5264,9927v-2,-5,-4,-11,-7,-15c5252,9902,5246,9894,5240,9886v-10,-13,-22,-23,-36,-32c5195,9848,5186,9842,5175,9838v-15,-7,-32,-13,-50,-17c5095,9814,5062,9811,5027,9811v-122,,-265,40,-371,101c4601,9943,4556,9980,4528,10019v-6,9,-11,17,-16,27c4500,10073,4496,10102,4503,10130v6,16,14,30,25,42c4531,10176,4534,10180,4538,10183v23,23,53,38,87,48c4641,10236,4658,10240,4676,10242v2,,2,,4,c4693,10244,4707,10245,4722,10246v3,,6,,10,c4769,10246,4808,10243,4848,10237v2,,4,-1,6,-1c4865,10234,4876,10232,4887,10229v22,-5,44,-10,66,-17c4964,10209,4975,10205,4986,10202v19,-7,38,-15,57,-23c5048,10177,5052,10175,5056,10174v12,-6,23,-11,34,-17c5102,10150,5115,10144,5127,10136v12,-7,23,-15,34,-22c5177,10102,5192,10090,5205,10077v9,-8,17,-17,24,-25c5254,10021,5268,9988,5268,9955v,-9,-1,-19,-4,-28xm5728,9065v4,9,10,17,18,26c5754,9100,5764,9108,5776,9116v10,7,23,14,36,20c5826,9142,5840,9147,5856,9152v30,8,98,16,98,16l5728,9065xm15106,9664v-7,-5,-14,-9,-22,-13c15076,9647,15067,9644,15058,9640v-4,-1,-8,-2,-13,-4c15027,9630,15008,9624,14989,9620v-14,-3,-28,-5,-42,-6c14942,9613,14936,9612,14931,9612v-1,,-3,,-4,c14918,9611,14908,9610,14899,9610v-10,,-20,,-30,c14862,9610,14856,9610,14849,9611v-8,,-17,1,-25,2c14821,9613,14818,9613,14815,9614v-15,1,-29,3,-43,5c14764,9620,14756,9622,14749,9623v-11,2,-21,4,-32,7c14709,9631,14700,9633,14692,9635v-14,4,-27,7,-40,11c14645,9648,14638,9650,14632,9653v-7,2,-14,4,-21,7c14602,9663,14594,9666,14586,9669v-2,1,-3,1,-4,1c14579,9671,14576,9672,14574,9674v-2,,-4,1,-6,2c14556,9681,14544,9686,14533,9691v-3,2,-7,3,-11,5c14518,9698,14515,9700,14511,9702v-4,2,-8,4,-12,6c14491,9712,14484,9716,14477,9720v-3,1,-6,3,-9,5c14453,9733,14438,9742,14424,9752v-96,65,-155,146,-134,224c14293,9984,14297,9992,14301,9999v8,14,18,27,29,38c14334,10041,14339,10045,14344,10049v10,7,20,14,31,20c14386,10076,14398,10081,14410,10086v1,,1,,1,c14436,10095,14464,10102,14494,10105v22,3,46,4,70,4c14576,10109,14589,10109,14602,10108v7,,13,-1,19,-1c14623,10106,14624,10106,14626,10106v9,,19,-2,28,-3c14705,10097,14758,10086,14808,10070v1,,1,,1,c14840,10061,14870,10050,14898,10038v49,-21,94,-45,134,-72c15056,9949,15076,9932,15093,9914v5,-4,9,-8,13,-12c15113,9893,15120,9885,15127,9876v6,-8,11,-16,16,-24c15188,9773,15166,9704,15106,9664xm19865,8744v-26,-10,-54,-14,-83,-14c19749,8730,19715,8736,19683,8746v-8,2,-16,5,-24,8c19624,8768,19592,8786,19567,8806v-6,4,-11,9,-16,14c19495,8871,19483,8929,19567,8953v25,10,52,14,80,14c19826,8967,20030,8790,19865,8744xm17862,9244v-4,-5,-8,-10,-13,-15c17803,9182,17720,9150,17604,9150v-69,,-150,11,-242,36c16836,9319,16848,9684,17248,9684v69,,148,-10,239,-34c17838,9558,17950,9361,17862,9244xm8868,9868v-4,15,-6,30,-5,44c8863,9928,8867,9944,8873,9959v7,17,17,33,31,47c8913,10015,8924,10024,8936,10032v48,32,119,52,212,52c9182,10084,9219,10081,9259,10075v18,-2,37,-5,56,-9c9336,10061,9357,10056,9379,10050v131,-33,229,-83,293,-138c9673,9912,9673,9912,9673,9912v9,-8,17,-16,25,-24c9701,9885,9704,9881,9708,9878v11,-12,21,-25,29,-37c9750,9820,9760,9800,9766,9779r-898,89xm2756,7000v-8,-4,-17,-6,-27,-9c2696,6982,2660,6979,2622,6981v-1,,-1,,-1,c2612,6981,2604,6982,2594,6982v-1,1,-2,1,-4,1c2585,6983,2580,6984,2575,6984v-8,2,-8,2,-8,2c2565,6986,2563,6986,2561,6987v-8,1,-15,2,-23,3c2529,6992,2520,6994,2511,6996v-5,1,-10,2,-15,3c2492,7000,2488,7002,2484,7003v-8,2,-15,4,-23,6c2445,7014,2428,7020,2413,7026v-22,8,-43,18,-62,28c2351,7054,2351,7054,2351,7054v-13,6,-25,14,-37,20c2308,7078,2302,7082,2297,7086v-5,3,-9,6,-13,9c2272,7104,2261,7114,2252,7123v-120,119,-30,225,154,225c2418,7348,2430,7347,2443,7346v9,,19,-1,29,-2c2501,7340,2532,7334,2565,7325v53,-13,99,-31,137,-52c2714,7266,2726,7260,2737,7252v15,-9,28,-19,39,-29c2782,7218,2788,7212,2792,7207v83,-84,66,-179,-36,-207xm7153,9621v,,,,,c7141,9628,7129,9636,7117,9644v-147,106,-163,203,-102,268c7063,9962,7158,9993,7273,9993v103,,223,-25,339,-81c7647,9895,7681,9875,7714,9852v30,-21,54,-42,74,-63l7153,9621xm18635,5606v-3,-6,-5,-12,-8,-18c18627,5588,18627,5588,18627,5587v-4,-6,-7,-11,-12,-17c18613,5567,18610,5565,18608,5562v-8,-8,-18,-16,-28,-24c18569,5531,18557,5525,18544,5519v-46,-20,-107,-32,-174,-32c18346,5487,18322,5488,18297,5491v-17,2,-33,5,-50,8c18153,5516,18053,5554,17959,5618v-156,114,-153,214,-67,272c17940,5923,18015,5942,18103,5942v39,,81,-3,123,-11c18241,5928,18256,5924,18272,5921v30,-8,61,-18,93,-31c18415,5871,18465,5845,18514,5812v27,-20,50,-40,68,-59c18593,5742,18602,5730,18610,5719v2,-3,5,-7,7,-11c18620,5702,18624,5696,18626,5690v3,-4,4,-9,6,-14c18635,5669,18637,5662,18638,5654v2,-17,1,-33,-3,-48xm3134,9125v-73,,-162,22,-244,74c2886,9202,2881,9204,2876,9208v-86,62,-94,119,-58,157c2822,9369,2826,9373,2832,9377v12,9,28,17,47,23c2883,9401,2886,9402,2890,9403v,1,,1,,1c2895,9405,2900,9406,2905,9406v7,2,15,3,24,4c2938,9411,2947,9411,2956,9412v4,,9,,13,c2972,9412,2974,9412,2976,9412v8,,17,,26,-1c3012,9410,3021,9409,3030,9408v2,,3,-1,4,-1c3038,9406,3042,9406,3046,9405v6,-1,12,-2,18,-4c3074,9399,3085,9396,3096,9393v44,-13,89,-33,132,-63c3380,9218,3288,9125,3134,9125xm4105,1999v-1,-4,-1,-7,-2,-11c4068,1899,3989,1845,3886,1820v-14,-4,-29,-6,-44,-9c3718,1791,3566,1807,3421,1847v-18,5,-36,10,-53,16c3339,1872,3310,1882,3282,1894v-7,2,-14,5,-20,8c3194,1930,3132,1962,3078,1999v-8,5,-16,10,-24,16c3044,2022,3033,2030,3023,2039v-17,13,-32,27,-47,41c2972,2085,2967,2089,2963,2094v-7,7,-13,14,-18,21c2939,2122,2934,2129,2929,2136v-5,7,-9,14,-13,20c2915,2157,2914,2158,2914,2158v,1,-1,2,-2,3c2908,2170,2903,2179,2900,2188v-2,4,-4,8,-6,13c2893,2203,2892,2205,2892,2207v-1,2,-1,5,-2,7c2890,2216,2889,2218,2888,2220v,1,,1,,1c2888,2224,2887,2226,2886,2228v,1,,1,,1c2885,2234,2884,2240,2883,2245v-1,11,-1,23,,34c2882,2282,2883,2284,2883,2287v1,5,1,9,2,13c2886,2305,2887,2309,2888,2314v,1,1,3,2,4c2890,2318,2890,2318,2890,2318v,1,,1,,1c2890,2319,2890,2319,2890,2319v10,23,22,42,36,60c2932,2386,2938,2392,2944,2398v36,36,84,61,140,77c3103,2480,3122,2485,3142,2488v39,7,80,10,124,10c3345,2498,3430,2487,3514,2468v11,-2,21,-5,32,-8c3546,2460,3546,2460,3546,2460v15,-3,30,-7,44,-12c3590,2448,3590,2448,3590,2448v15,-4,29,-8,43,-13c3633,2435,3633,2435,3633,2435v1,,1,,2,c3635,2435,3635,2435,3636,2434v,,,,,c3643,2432,3650,2430,3657,2427v4,-1,9,-3,13,-4c3677,2420,3684,2418,3692,2415v,-1,,-1,,-1c3699,2412,3706,2409,3712,2406v5,-1,9,-3,14,-5c3811,2366,3890,2323,3953,2275v,,,,,c3990,2248,4022,2218,4046,2187v12,-13,22,-27,30,-42c4084,2131,4092,2116,4097,2102v2,-6,3,-12,5,-17c4110,2056,4111,2028,4105,1999xm2502,3028v,-1,-1,-3,-2,-4c2498,3018,2496,3013,2493,3008v-8,-14,-18,-28,-29,-39c2456,2960,2446,2951,2436,2944v-3,-3,-6,-5,-10,-7c2416,2930,2404,2924,2392,2918v,,,,,c2388,2916,2384,2914,2379,2912v-13,-5,-27,-10,-42,-14c2296,2888,2251,2883,2203,2883v-53,,-109,6,-165,17c2017,2904,1995,2909,1974,2915v-37,9,-74,21,-110,35c1859,2952,1854,2954,1848,2956v-28,12,-56,24,-83,38c1748,3003,1731,3012,1715,3022v-25,15,-47,31,-68,48c1567,3134,1522,3210,1542,3286v21,51,61,88,113,112c1668,3403,1682,3408,1696,3413v8,2,15,4,22,6c1734,3422,1749,3425,1765,3427v25,3,50,5,76,5c1915,3432,1995,3420,2074,3399v4,-1,9,-3,14,-4c2118,3387,2147,3377,2175,3366v34,-12,67,-26,97,-42c2273,3324,2273,3324,2273,3324v9,-5,18,-10,27,-15c2328,3294,2355,3276,2379,3258v8,-5,15,-11,22,-16c2410,3234,2418,3227,2426,3219v28,-27,50,-55,64,-83c2494,3128,2496,3121,2499,3113v4,-13,7,-26,7,-39c2507,3070,2507,3067,2507,3063v,-11,-1,-23,-5,-35xm558,3520v-6,-5,-12,-9,-19,-13c528,3501,516,3496,502,3493v-9,-3,-19,-4,-30,-5c461,3486,450,3486,438,3486v-8,,-16,,-24,1c384,3488,350,3494,312,3504,,3584,46,3835,376,3746v14,-3,26,-7,38,-11c421,3733,428,3730,435,3728v30,-12,55,-25,77,-39c519,3684,526,3678,533,3673v2,-2,5,-4,7,-6c542,3665,545,3662,547,3660v8,-8,14,-16,20,-24c569,3633,572,3629,574,3626v3,-6,6,-12,7,-18c583,3605,584,3602,584,3599v8,-30,-2,-59,-26,-79xm12584,138v-499,130,-424,528,104,386c13199,392,13098,,12584,138xm1983,2089v-1,-6,-3,-11,-5,-17c1966,2045,1945,2021,1916,2001v-2,-1,-3,-2,-4,-2c1829,1946,1682,1929,1480,1983v-14,4,-26,7,-39,11c1436,1996,1430,1997,1426,1999v-6,2,-12,3,-17,5c1394,2009,1379,2014,1366,2020v-14,5,-28,10,-41,17c1313,2042,1302,2048,1291,2053v-13,6,-25,13,-36,20c1250,2076,1245,2079,1240,2082v,,-1,,-1,c1229,2089,1220,2095,1211,2102v-37,27,-65,56,-85,85c1124,2190,1122,2192,1121,2195v-7,10,-13,21,-17,31c1103,2230,1102,2233,1100,2237v-3,10,-6,21,-7,31c1092,2270,1092,2272,1092,2274v,4,-1,9,-1,14c1091,2384,1190,2462,1372,2462v15,,31,,47,-2c1473,2457,1533,2447,1599,2429v63,-17,117,-36,164,-58c1775,2366,1787,2360,1798,2354v,,,,,c1862,2320,1908,2282,1940,2244v1,-2,3,-4,4,-6c1962,2214,1974,2191,1982,2168v,-1,,-2,,-2c1990,2139,1990,2113,1983,2089xm13240,10715v-3,-3,-6,-6,-9,-9c13225,10700,13218,10695,13212,10690v-4,-2,-8,-5,-12,-8c13193,10677,13185,10672,13177,10668v-66,-36,-159,-56,-265,-56c12880,10612,12847,10614,12813,10617v-22,3,-45,6,-69,11c12616,10652,12480,10704,12351,10790v-13,10,-25,19,-37,28c12309,10823,12303,10828,12298,10832v-6,6,-12,11,-17,16c12276,10852,12272,10856,12268,10860v-9,9,-17,18,-25,26c12240,10891,12236,10895,12232,10900v,,,,,c11991,11204,12615,11391,13110,11056v76,-55,124,-108,150,-156c13261,10898,13262,10896,13263,10894v3,-5,5,-10,7,-16c13273,10871,13275,10864,13277,10857v2,-6,3,-12,4,-17c13282,10836,13282,10833,13282,10830v4,-44,-11,-82,-42,-115xm20110,10020v-44,-112,-172,-157,-324,-157c19554,9863,19266,9970,19135,10110v-5,6,-11,12,-15,18c19076,10182,19056,10240,19071,10298v3,8,6,14,9,21c19090,10338,19103,10356,19119,10370v61,61,161,86,275,86c19617,10456,19892,10357,20029,10226v12,-12,23,-24,32,-35c20105,10136,20125,10078,20110,10020xm13583,8635v-9,-7,-20,-14,-32,-21c13548,8612,13544,8610,13540,8608v-8,-4,-17,-7,-26,-11c13506,8594,13496,8590,13487,8587v-10,-3,-19,-5,-29,-8c13412,8568,13360,8562,13304,8562v-39,,-80,3,-123,9c13160,8574,13138,8578,13116,8583v-22,5,-44,11,-66,18c13028,8608,13005,8615,12983,8624v-23,8,-45,18,-68,28c12870,8674,12826,8699,12782,8728v-312,228,-126,415,185,415c13076,9143,13200,9120,13324,9067v22,-9,45,-20,67,-31c13425,9018,13458,8999,13490,8977v192,-140,194,-266,93,-342xe" fillcolor="#bfc8d6" stroked="f">
                        <v:path arrowok="t" o:connecttype="custom" o:connectlocs="8637,3471;1288,5178;1539,5136;9919,3415;8616,2149;8437,2159;7997,2929;1854,4223;5799,4936;5843,5028;8521,3966;8448,4188;9327,5412;9134,5453;8038,5333;8313,5421;7508,2234;7113,2406;7227,2470;7553,2336;8331,1508;7885,1687;8077,1747;8332,1634;404,4207;580,4240;7514,567;1292,2378;252,2837;932,3050;8093,1047;8283,904;7184,1556;7663,3868;6938,3273;669,5084;2312,5120;2614,5031;7465,4811;7287,4842;7247,5057;9891,4369;4431,4961;1364,3499;1157,3540;3507,4961;8979,2812;1438,4608;1548,4701;1472,1059;1442,1151;1816,1219;2051,1044;924,1479;1189,1631;207,1869;958,1001;550,1120;6615,5358;6630,5455;10030,5100;6662,4538" o:connectangles="0,0,0,0,0,0,0,0,0,0,0,0,0,0,0,0,0,0,0,0,0,0,0,0,0,0,0,0,0,0,0,0,0,0,0,0,0,0,0,0,0,0,0,0,0,0,0,0,0,0,0,0,0,0,0,0,0,0,0,0,0,0"/>
                        <o:lock v:ext="edit" verticies="t"/>
                      </v:shape>
                      <v:shape id="Freeform 9" o:spid="_x0000_s1032" style="position:absolute;left:10543;top:11832;width:853;height:4477;visibility:visible;mso-wrap-style:square;v-text-anchor:top" coordsize="853,4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9bBMMA&#10;AADdAAAADwAAAGRycy9kb3ducmV2LnhtbERPS2vCQBC+C/6HZYTedLeCUlI3EopCbS9t1ENvQ3by&#10;wOxszG5j+u+7hYK3+fies9mOthUD9b5xrOFxoUAQF840XGk4HffzJxA+IBtsHZOGH/KwTaeTDSbG&#10;3fiThjxUIoawT1BDHUKXSOmLmiz6heuII1e63mKIsK+k6fEWw20rl0qtpcWGY0ONHb3UVFzyb6vB&#10;H5Zfl7erpSzLw249fOz5vTxr/TAbs2cQgcZwF/+7X02cr9QK/r6JJ8j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9bBMMAAADdAAAADwAAAAAAAAAAAAAAAACYAgAAZHJzL2Rv&#10;d25yZXYueG1sUEsFBgAAAAAEAAQA9QAAAIgDAAAAAA==&#10;" path="m853,l3,,456,2228,,4467r853,10l853,xe" fillcolor="#e83368" stroked="f">
                        <v:path arrowok="t" o:connecttype="custom" o:connectlocs="853,0;3,0;456,2228;0,4467;853,4477;853,0" o:connectangles="0,0,0,0,0,0"/>
                      </v:shape>
                      <v:shape id="Freeform 10" o:spid="_x0000_s1033" style="position:absolute;left:945;top:9993;width:2629;height:2087;visibility:visible;mso-wrap-style:square;v-text-anchor:top" coordsize="5259,4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7ocYA&#10;AADdAAAADwAAAGRycy9kb3ducmV2LnhtbESP0WoCMRBF34X+Q5hCX4ombUF0NbtIi1AplHb1A4bN&#10;uFncTJZNqqtf3wiCbzPce8/cWRaDa8WR+tB41vAyUSCIK28arjXstuvxDESIyAZbz6ThTAGK/GG0&#10;xMz4E//SsYy1SBAOGWqwMXaZlKGy5DBMfEectL3vHca09rU0PZ4S3LXyVampdNhwumCxo3dL1aH8&#10;cxo2X2r+troo25ab+uN8aZ6nP+tvrZ8eh9UCRKQh3s239KdJ9RMRrt+kEWT+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7ocYAAADdAAAADwAAAAAAAAAAAAAAAACYAgAAZHJz&#10;L2Rvd25yZXYueG1sUEsFBgAAAAAEAAQA9QAAAIsDAAAAAA==&#10;" path="m3985,576c3464,108,2316,,2123,48v-3,1,-55,13,-61,13c951,148,730,550,459,1332,,2709,375,3054,589,3289v393,440,1387,798,1724,827c2900,4168,3234,4035,3508,3921,4409,3548,5259,1734,3985,576xe" fillcolor="#fef2d8" stroked="f">
                        <v:path arrowok="t" o:connecttype="custom" o:connectlocs="1992,288;1061,24;1031,31;229,667;294,1647;1156,2061;1754,1963;1992,288" o:connectangles="0,0,0,0,0,0,0,0"/>
                      </v:shape>
                      <v:shape id="Freeform 11" o:spid="_x0000_s1034" style="position:absolute;left:9507;top:5640;width:38;height:37;visibility:visible;mso-wrap-style:square;v-text-anchor:top" coordsize="7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hw9ccA&#10;AADdAAAADwAAAGRycy9kb3ducmV2LnhtbESPQWsCMRCF70L/QxihF6mJCrWuRhFroWBBaz3obdiM&#10;m6WbybKJuv33jVDobYb3vjdvZovWVeJKTSg9axj0FQji3JuSCw2Hr7enFxAhIhusPJOGHwqwmD90&#10;ZpgZf+NPuu5jIVIIhww12BjrTMqQW3IY+r4mTtrZNw5jWptCmgZvKdxVcqjUs3RYcrpgsaaVpfx7&#10;f3Gpxqhqe6PJltebj9Pwdbk72tPYa/3YbZdTEJHa+G/+o99N4pQaw/2bNIK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IcPXHAAAA3QAAAA8AAAAAAAAAAAAAAAAAmAIAAGRy&#10;cy9kb3ducmV2LnhtbFBLBQYAAAAABAAEAPUAAACMAwAAAAA=&#10;" path="m12,c8,,4,1,,1,23,26,46,50,69,75,76,41,57,,12,xe" fillcolor="#fcd8be" stroked="f">
                        <v:path arrowok="t" o:connecttype="custom" o:connectlocs="6,0;0,0;35,37;6,0" o:connectangles="0,0,0,0"/>
                      </v:shape>
                      <v:shape id="Freeform 12" o:spid="_x0000_s1035" style="position:absolute;left:9587;top:465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cxFMMA&#10;AADdAAAADwAAAGRycy9kb3ducmV2LnhtbESPQU/DMAyF70j7D5GRuLEEDhMqy6atGhLitsFlN6cx&#10;TbXGqZrQlX+PD5O42XrP731eb+fYq4nG3CW28LQ0oIib5DtuLXx9vj2+gMoF2WOfmCz8UobtZnG3&#10;xsqnKx9pOpVWSQjnCi2EUoZK69wEipiXaSAW7TuNEYusY6v9iFcJj71+NmalI3YsDQEHqgM1l9NP&#10;tPBxdqv91NXkDileXD27YHpn7cP9vHsFVWgu/+bb9bsXfGMEV76RE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cxFMMAAADdAAAADwAAAAAAAAAAAAAAAACYAgAAZHJzL2Rv&#10;d25yZXYueG1sUEsFBgAAAAAEAAQA9QAAAIgDAAAAAA==&#10;" path="m78,120c155,120,155,,78,,1,,,120,78,120xe" fillcolor="#fcd8be" stroked="f">
                        <v:path arrowok="t" o:connecttype="custom" o:connectlocs="39,60;39,0;39,60" o:connectangles="0,0,0"/>
                      </v:shape>
                      <v:shape id="Freeform 13" o:spid="_x0000_s1036" style="position:absolute;left:9947;top:428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uUj8IA&#10;AADdAAAADwAAAGRycy9kb3ducmV2LnhtbERPPW/CMBDdK/U/WFepW2PDgNqAQRBRqWIrZWE7x0cc&#10;EZ+j2A3pv6+RKnW7p/d5q83kOzHSENvAGmaFAkFcB9tyo+H09f7yCiImZItdYNLwQxE268eHFZY2&#10;3PiTxmNqRA7hWKIGl1JfShlrRx5jEXrizF3C4DFlODTSDnjL4b6Tc6UW0mPLucFhT5Wj+nr89hoO&#10;Z7PYjW1FZh/81VSTcaozWj8/TdsliERT+hf/uT9snq/UG9y/yS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y5SPwgAAAN0AAAAPAAAAAAAAAAAAAAAAAJgCAABkcnMvZG93&#10;bnJldi54bWxQSwUGAAAAAAQABAD1AAAAhwMAAAAA&#10;" path="m78,120c155,120,155,,78,,1,,,120,78,120xe" fillcolor="#fcd8be" stroked="f">
                        <v:path arrowok="t" o:connecttype="custom" o:connectlocs="39,60;39,0;39,60" o:connectangles="0,0,0"/>
                      </v:shape>
                      <v:shape id="Freeform 14" o:spid="_x0000_s1037" style="position:absolute;left:9481;top:537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irz8QA&#10;AADdAAAADwAAAGRycy9kb3ducmV2LnhtbESPQU/DMAyF70j8h8iTuLFkHCZUlk2sAgnttsGFm9OY&#10;plrjVE3oun+PD5O42XrP733e7ObYq4nG3CW2sFoaUMRN8h23Fr4+3x+fQeWC7LFPTBaulGG3vb/b&#10;YOXThY80nUqrJIRzhRZCKUOldW4CRczLNBCL9pPGiEXWsdV+xIuEx14/GbPWETuWhoAD1YGa8+k3&#10;Wjh8u/V+6mpybymeXT27YHpn7cNifn0BVWgu/+bb9YcXfLMSfvlGRt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oq8/EAAAA3QAAAA8AAAAAAAAAAAAAAAAAmAIAAGRycy9k&#10;b3ducmV2LnhtbFBLBQYAAAAABAAEAPUAAACJAwAAAAA=&#10;" path="m77,c,,,120,77,120,155,120,155,,77,xe" fillcolor="#fcd8be" stroked="f">
                        <v:path arrowok="t" o:connecttype="custom" o:connectlocs="38,0;38,60;38,0" o:connectangles="0,0,0"/>
                      </v:shape>
                      <v:shape id="Freeform 15" o:spid="_x0000_s1038" style="position:absolute;left:9534;top:5510;width:69;height:60;visibility:visible;mso-wrap-style:square;v-text-anchor:top" coordsize="13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OrTsIA&#10;AADdAAAADwAAAGRycy9kb3ducmV2LnhtbERPTYvCMBC9C/6HMIKXRdN62JVqFBUFj+ou6HFsxrbY&#10;TGoStf77zcKCt3m8z5nOW1OLBzlfWVaQDhMQxLnVFRcKfr43gzEIH5A11pZJwYs8zGfdzhQzbZ+8&#10;p8chFCKGsM9QQRlCk0np85IM+qFtiCN3sc5giNAVUjt8xnBTy1GSfEqDFceGEhtalZRfD3ejYH92&#10;H+t2edndjmcab5b1Ntivk1L9XruYgAjUhrf4373VcX6SpvD3TTxBz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o6tOwgAAAN0AAAAPAAAAAAAAAAAAAAAAAJgCAABkcnMvZG93&#10;bnJldi54bWxQSwUGAAAAAAQABAD1AAAAhwMAAAAA&#10;" path="m77,c75,,73,1,72,1v,,,,,c,6,2,120,77,120v36,,55,-25,58,-53c135,67,135,67,135,67,138,35,119,,77,xe" fillcolor="#fcd8be" stroked="f">
                        <v:path arrowok="t" o:connecttype="custom" o:connectlocs="39,0;36,1;36,1;39,60;68,34;68,34;39,0" o:connectangles="0,0,0,0,0,0,0"/>
                      </v:shape>
                      <v:shape id="Freeform 16" o:spid="_x0000_s1039" style="position:absolute;left:9547;top:479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aQI8EA&#10;AADdAAAADwAAAGRycy9kb3ducmV2LnhtbERPS2sCMRC+F/wPYQreaqIHKatR2sWCePNx8TbZTDeL&#10;m8mySdf135tCobf5+J6z3o6+FQP1sQmsYT5TIIirYBuuNVzOX2/vIGJCttgGJg0PirDdTF7WWNhw&#10;5yMNp1SLHMKxQA0upa6QMlaOPMZZ6Igz9x16jynDvpa2x3sO961cKLWUHhvODQ47Kh1Vt9OP13C4&#10;muXn0JRkdsHfTDkap1qj9fR1/FiBSDSmf/Gfe2/zfDVfwO83+QS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2kCPBAAAA3QAAAA8AAAAAAAAAAAAAAAAAmAIAAGRycy9kb3du&#10;cmV2LnhtbFBLBQYAAAAABAAEAPUAAACGAwAAAAA=&#10;" path="m78,120c155,120,155,,78,,1,,,120,78,120xe" fillcolor="#fcd8be" stroked="f">
                        <v:path arrowok="t" o:connecttype="custom" o:connectlocs="39,60;39,0;39,60" o:connectangles="0,0,0"/>
                      </v:shape>
                      <v:shape id="Freeform 17" o:spid="_x0000_s1040" style="position:absolute;left:9555;top:6067;width:53;height:58;visibility:visible;mso-wrap-style:square;v-text-anchor:top" coordsize="105,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92HMMA&#10;AADdAAAADwAAAGRycy9kb3ducmV2LnhtbERPzWoCMRC+F3yHMAUvRRNX1spqFFEED71U+wDDZtys&#10;3UyWTXS3b98Ihd7m4/ud9XZwjXhQF2rPGmZTBYK49KbmSsPX5ThZgggR2WDjmTT8UIDtZvSyxsL4&#10;nj/pcY6VSCEcCtRgY2wLKUNpyWGY+pY4cVffOYwJdpU0HfYp3DUyU2ohHdacGiy2tLdUfp/vToO0&#10;apddD2/z/v24d5f8ln9wlms9fh12KxCRhvgv/nOfTJqvZnN4fpNO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92HMMAAADdAAAADwAAAAAAAAAAAAAAAACYAgAAZHJzL2Rv&#10;d25yZXYueG1sUEsFBgAAAAAEAAQA9QAAAIgDAAAAAA==&#10;" path="m28,c17,,8,2,,7,16,43,33,80,50,116,105,97,98,,28,xe" fillcolor="#fcd8be" stroked="f">
                        <v:path arrowok="t" o:connecttype="custom" o:connectlocs="14,0;0,4;25,58;14,0" o:connectangles="0,0,0,0"/>
                      </v:shape>
                      <v:shape id="Freeform 18" o:spid="_x0000_s1041" style="position:absolute;left:9654;top:5800;width:51;height:50;visibility:visible;mso-wrap-style:square;v-text-anchor:top" coordsize="10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KWcEA&#10;AADdAAAADwAAAGRycy9kb3ducmV2LnhtbERP24rCMBB9F/yHMIIvsqYVEekayyIIi+Ct+gFDM9uW&#10;NpPSZGv9e7Ow4NscznU26WAa0VPnKssK4nkEgji3uuJCwf22/1iDcB5ZY2OZFDzJQbodjzaYaPvg&#10;K/WZL0QIYZeggtL7NpHS5SUZdHPbEgfux3YGfYBdIXWHjxBuGrmIopU0WHFoKLGlXUl5nf0aBXiu&#10;ZplsLyftrL8eGl3H2bFWajoZvj5BeBr8W/zv/tZhfhQv4e+bcIL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gilnBAAAA3QAAAA8AAAAAAAAAAAAAAAAAmAIAAGRycy9kb3du&#10;cmV2LnhtbFBLBQYAAAAABAAEAPUAAACGAwAAAAA=&#10;" path="m31,c19,,8,4,,9v26,30,51,61,76,91c103,66,88,,31,xe" fillcolor="#fcd8be" stroked="f">
                        <v:path arrowok="t" o:connecttype="custom" o:connectlocs="15,0;0,5;38,50;15,0" o:connectangles="0,0,0,0"/>
                      </v:shape>
                      <v:shape id="Freeform 19" o:spid="_x0000_s1042" style="position:absolute;left:9544;top:420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8IV8IA&#10;AADdAAAADwAAAGRycy9kb3ducmV2LnhtbERPTWsCMRC9F/ofwhS8dROFStkapV0sFG+1XrxNNtPN&#10;4maybNJ1/femIHibx/uc1WbynRhpiG1gDfNCgSCug2250XD4+Xx+BRETssUuMGm4UITN+vFhhaUN&#10;Z/6mcZ8akUM4lqjBpdSXUsbakcdYhJ44c79h8JgyHBppBzzncN/JhVJL6bHl3OCwp8pRfdr/eQ27&#10;o1l+jG1FZhv8yVSTcaozWs+epvc3EImmdBff3F82z1fzF/j/Jp8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XwhXwgAAAN0AAAAPAAAAAAAAAAAAAAAAAJgCAABkcnMvZG93&#10;bnJldi54bWxQSwUGAAAAAAQABAD1AAAAhwMAAAAA&#10;" path="m77,c,,,120,77,120,154,120,155,,77,xe" fillcolor="#fcd8be" stroked="f">
                        <v:path arrowok="t" o:connecttype="custom" o:connectlocs="39,0;39,60;39,0" o:connectangles="0,0,0"/>
                      </v:shape>
                      <v:shape id="Freeform 20" o:spid="_x0000_s1043" style="position:absolute;left:9451;top:5176;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2WIMEA&#10;AADdAAAADwAAAGRycy9kb3ducmV2LnhtbERPTWsCMRC9F/wPYYTeamIPS1mNoosF6a22F2+TzbhZ&#10;3EyWTVzXf98UCr3N433Oejv5Tow0xDawhuVCgSCug2250fD99f7yBiImZItdYNLwoAjbzexpjaUN&#10;d/6k8ZQakUM4lqjBpdSXUsbakce4CD1x5i5h8JgyHBppB7zncN/JV6UK6bHl3OCwp8pRfT3dvIaP&#10;syn2Y1uROQR/NdVknOqM1s/zabcCkWhK/+I/99Hm+WpZwO83+QS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NliDBAAAA3QAAAA8AAAAAAAAAAAAAAAAAmAIAAGRycy9kb3du&#10;cmV2LnhtbFBLBQYAAAAABAAEAPUAAACGAwAAAAA=&#10;" path="m78,120c155,120,155,,78,,,,,120,78,120xe" fillcolor="#fcd8be" stroked="f">
                        <v:path arrowok="t" o:connecttype="custom" o:connectlocs="39,61;39,0;39,61" o:connectangles="0,0,0"/>
                      </v:shape>
                      <v:shape id="Freeform 21" o:spid="_x0000_s1044" style="position:absolute;left:9531;top:407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Ezu8EA&#10;AADdAAAADwAAAGRycy9kb3ducmV2LnhtbERPTWsCMRC9F/wPYQRvNdGDLatRdLEgvdX20ttkM24W&#10;N5Nlk67rvzeFQm/zeJ+z2Y2+FQP1sQmsYTFXIIirYBuuNXx9vj2/gogJ2WIbmDTcKcJuO3naYGHD&#10;jT9oOKda5BCOBWpwKXWFlLFy5DHOQ0ecuUvoPaYM+1raHm853LdyqdRKemw4NzjsqHRUXc8/XsP7&#10;t1kdhqYkcwz+asrRONUarWfTcb8GkWhM/+I/98nm+WrxAr/f5B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BM7vBAAAA3QAAAA8AAAAAAAAAAAAAAAAAmAIAAGRycy9kb3du&#10;cmV2LnhtbFBLBQYAAAAABAAEAPUAAACGAwAAAAA=&#10;" path="m77,c,,,120,77,120,155,120,155,,77,xe" fillcolor="#fcd8be" stroked="f">
                        <v:path arrowok="t" o:connecttype="custom" o:connectlocs="38,0;38,60;38,0" o:connectangles="0,0,0"/>
                      </v:shape>
                      <v:shape id="Freeform 22" o:spid="_x0000_s1045" style="position:absolute;left:9601;top:508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6nycQA&#10;AADdAAAADwAAAGRycy9kb3ducmV2LnhtbESPQU/DMAyF70j8h8iTuLFkHCZUlk2sAgnttsGFm9OY&#10;plrjVE3oun+PD5O42XrP733e7ObYq4nG3CW2sFoaUMRN8h23Fr4+3x+fQeWC7LFPTBaulGG3vb/b&#10;YOXThY80nUqrJIRzhRZCKUOldW4CRczLNBCL9pPGiEXWsdV+xIuEx14/GbPWETuWhoAD1YGa8+k3&#10;Wjh8u/V+6mpybymeXT27YHpn7cNifn0BVWgu/+bb9YcXfLMSXPlGRt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ep8nEAAAA3QAAAA8AAAAAAAAAAAAAAAAAmAIAAGRycy9k&#10;b3ducmV2LnhtbFBLBQYAAAAABAAEAPUAAACJAwAAAAA=&#10;" path="m78,c,,,120,78,120,155,120,155,,78,xe" fillcolor="#fcd8be" stroked="f">
                        <v:path arrowok="t" o:connecttype="custom" o:connectlocs="39,0;39,60;39,0" o:connectangles="0,0,0"/>
                      </v:shape>
                      <v:shape id="Freeform 23" o:spid="_x0000_s1046" style="position:absolute;left:9564;top:527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TqU8UA&#10;AADdAAAADwAAAGRycy9kb3ducmV2LnhtbERPTUvDQBC9F/wPywi9iNm0haIxmyJqixRaNHrxNmTH&#10;JJidjbvbJP57VxB6m8f7nHwzmU4M5HxrWcEiSUEQV1a3XCt4f9te34DwAVljZ5kU/JCHTXExyzHT&#10;duRXGspQixjCPkMFTQh9JqWvGjLoE9sTR+7TOoMhQldL7XCM4aaTyzRdS4Mtx4YGe3poqPoqT0bB&#10;8fGjH1aHp1G/lHu3pt2331+hUvPL6f4ORKApnMX/7mcd56eLW/j7Jp4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5OpTxQAAAN0AAAAPAAAAAAAAAAAAAAAAAJgCAABkcnMv&#10;ZG93bnJldi54bWxQSwUGAAAAAAQABAD1AAAAigMAAAAA&#10;" path="m77,c,,,120,77,120,154,120,154,,77,xe" fillcolor="#fcd8be" stroked="f">
                        <v:path arrowok="t" o:connecttype="custom" o:connectlocs="39,0;39,60;39,0" o:connectangles="0,0,0"/>
                      </v:shape>
                      <v:shape id="Freeform 24" o:spid="_x0000_s1047" style="position:absolute;left:9591;top:434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RhcsQA&#10;AADdAAAADwAAAGRycy9kb3ducmV2LnhtbESPQU/DMAyF70j8h8hI3FiyHSZUlk2sGhLajcGFm9OY&#10;plrjVE3Wdf8eH5C42XrP733e7ObYq4nG3CW2sFwYUMRN8h23Fr4+356eQeWC7LFPTBZulGG3vb/b&#10;YOXTlT9oOpVWSQjnCi2EUoZK69wEipgXaSAW7SeNEYusY6v9iFcJj71eGbPWETuWhoAD1YGa8+kS&#10;LRy/3Xo/dTW5Q4pnV88umN5Z+/gwv76AKjSXf/Pf9bsXfLMSfvlGR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EYXLEAAAA3QAAAA8AAAAAAAAAAAAAAAAAmAIAAGRycy9k&#10;b3ducmV2LnhtbFBLBQYAAAAABAAEAPUAAACJAwAAAAA=&#10;" path="m77,c,,,120,77,120,155,120,155,,77,xe" fillcolor="#fcd8be" stroked="f">
                        <v:path arrowok="t" o:connecttype="custom" o:connectlocs="38,0;38,60;38,0" o:connectangles="0,0,0"/>
                      </v:shape>
                      <v:shape id="Freeform 25" o:spid="_x0000_s1048" style="position:absolute;left:9669;top:5463;width:69;height:60;visibility:visible;mso-wrap-style:square;v-text-anchor:top" coordsize="13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9h88IA&#10;AADdAAAADwAAAGRycy9kb3ducmV2LnhtbERPS4vCMBC+C/sfwix4kTXVg5ZqlFUUPPpY2D2OzdgW&#10;m0k3iVr/vREEb/PxPWc6b00truR8ZVnBoJ+AIM6trrhQ8HNYf6UgfEDWWFsmBXfyMJ99dKaYaXvj&#10;HV33oRAxhH2GCsoQmkxKn5dk0PdtQxy5k3UGQ4SukNrhLYabWg6TZCQNVhwbSmxoWVJ+3l+Mgt3R&#10;9Vbt4rT9/z1Sul7Um2DHf0p1P9vvCYhAbXiLX+6NjvOT4QCe38QT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z2HzwgAAAN0AAAAPAAAAAAAAAAAAAAAAAJgCAABkcnMvZG93&#10;bnJldi54bWxQSwUGAAAAAAQABAD1AAAAhwMAAAAA&#10;" path="m60,c25,,5,26,3,54v,,,,,c,82,15,113,48,119v,,,,,c52,120,56,120,60,120,138,120,138,,60,xe" fillcolor="#fcd8be" stroked="f">
                        <v:path arrowok="t" o:connecttype="custom" o:connectlocs="30,0;2,27;2,27;24,60;24,60;30,60;30,0" o:connectangles="0,0,0,0,0,0,0"/>
                      </v:shape>
                      <v:shape id="Freeform 26" o:spid="_x0000_s1049" style="position:absolute;left:9944;top:482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yyn8QA&#10;AADdAAAADwAAAGRycy9kb3ducmV2LnhtbERPS2vCQBC+F/oflin0UnTTFESiq5S+KIKi0Yu3ITsm&#10;wexsurtN4r93hUJv8/E9Z74cTCM6cr62rOB5nIAgLqyuuVRw2H+OpiB8QNbYWCYFF/KwXNzfzTHT&#10;tucddXkoRQxhn6GCKoQ2k9IXFRn0Y9sSR+5kncEQoSuldtjHcNPINEkm0mDNsaHClt4qKs75r1Gw&#10;eT+23cv6o9fbfOUm9PXjV0+o1OPD8DoDEWgI/+I/97eO85M0hds38QS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ssp/EAAAA3QAAAA8AAAAAAAAAAAAAAAAAmAIAAGRycy9k&#10;b3ducmV2LnhtbFBLBQYAAAAABAAEAPUAAACJAwAAAAA=&#10;" path="m77,120c154,120,154,,77,,,,,120,77,120xe" fillcolor="#fcd8be" stroked="f">
                        <v:path arrowok="t" o:connecttype="custom" o:connectlocs="39,60;39,0;39,60" o:connectangles="0,0,0"/>
                      </v:shape>
                      <v:shape id="Freeform 27" o:spid="_x0000_s1050" style="position:absolute;left:9814;top:468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AXBMQA&#10;AADdAAAADwAAAGRycy9kb3ducmV2LnhtbERPS2vCQBC+C/6HZQQvUjdVEEldpfhChJaa9tLbkJ0m&#10;odnZdHdN0n/fLQje5uN7zmrTm1q05HxlWcHjNAFBnFtdcaHg4/3wsAThA7LG2jIp+CUPm/VwsMJU&#10;244v1GahEDGEfYoKyhCaVEqfl2TQT21DHLkv6wyGCF0htcMuhptazpJkIQ1WHBtKbGhbUv6dXY2C&#10;191n085f9p1+y85uQccff56gUuNR//wEIlAf7uKb+6Tj/GQ2h/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gFwTEAAAA3QAAAA8AAAAAAAAAAAAAAAAAmAIAAGRycy9k&#10;b3ducmV2LnhtbFBLBQYAAAAABAAEAPUAAACJAwAAAAA=&#10;" path="m77,120c154,120,154,,77,,,,,120,77,120xe" fillcolor="#fcd8be" stroked="f">
                        <v:path arrowok="t" o:connecttype="custom" o:connectlocs="39,60;39,0;39,60" o:connectangles="0,0,0"/>
                      </v:shape>
                      <v:shape id="Freeform 28" o:spid="_x0000_s1051" style="position:absolute;left:9821;top:424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9nccEA&#10;AADdAAAADwAAAGRycy9kb3ducmV2LnhtbERPTWsCMRC9F/wPYYTeaqKIyNYo7WJBelN76W2ymW4W&#10;N5Nlk67bf98Igrd5vM/Z7EbfioH62ATWMJ8pEMRVsA3XGr7OHy9rEDEhW2wDk4Y/irDbTp42WNhw&#10;5SMNp1SLHMKxQA0upa6QMlaOPMZZ6Igz9xN6jynDvpa2x2sO961cKLWSHhvODQ47Kh1Vl9Ov1/D5&#10;bVbvQ1OS2Qd/MeVonGqN1s/T8e0VRKIxPcR398Hm+WqxhNs3+QS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Z3HBAAAA3QAAAA8AAAAAAAAAAAAAAAAAmAIAAGRycy9kb3du&#10;cmV2LnhtbFBLBQYAAAAABAAEAPUAAACGAwAAAAA=&#10;" path="m78,120c155,120,155,,78,,,,,120,78,120xe" fillcolor="#fcd8be" stroked="f">
                        <v:path arrowok="t" o:connecttype="custom" o:connectlocs="39,60;39,0;39,60" o:connectangles="0,0,0"/>
                      </v:shape>
                      <v:shape id="Freeform 29" o:spid="_x0000_s1052" style="position:absolute;left:9637;top:5640;width:74;height:60;visibility:visible;mso-wrap-style:square;v-text-anchor:top" coordsize="1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5NicQA&#10;AADdAAAADwAAAGRycy9kb3ducmV2LnhtbERPTWvCQBC9C/6HZYTe6kZLpYmuIgFLDm2xKuhxzI5J&#10;MDsbsluT/vuuUPA2j/c5i1VvanGj1lWWFUzGEQji3OqKCwWH/eb5DYTzyBpry6TglxyslsPBAhNt&#10;O/6m284XIoSwS1BB6X2TSOnykgy6sW2IA3exrUEfYFtI3WIXwk0tp1E0kwYrDg0lNpSWlF93P0aB&#10;yz7i0/blmPVN/O6/0s1nd05jpZ5G/XoOwlPvH+J/d6bD/Gj6Cvd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TYnEAAAA3QAAAA8AAAAAAAAAAAAAAAAAmAIAAGRycy9k&#10;b3ducmV2LnhtbFBLBQYAAAAABAAEAPUAAACJAwAAAAA=&#10;" path="m129,31c123,24,117,17,111,10,102,4,91,,78,,1,,,120,78,120v52,,69,-54,51,-89xe" fillcolor="#fcd8be" stroked="f">
                        <v:path arrowok="t" o:connecttype="custom" o:connectlocs="65,16;56,5;39,0;39,60;65,16" o:connectangles="0,0,0,0,0"/>
                      </v:shape>
                      <v:shape id="Freeform 30" o:spid="_x0000_s1053" style="position:absolute;left:9774;top:556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cncEA&#10;AADdAAAADwAAAGRycy9kb3ducmV2LnhtbERPTWsCMRC9F/wPYQq91aQelrIaRRcL0pu2F2+TzbhZ&#10;3EyWTbqu/94UCr3N433OajP5Tow0xDawhre5AkFcB9tyo+H76+P1HURMyBa7wKThThE269nTCksb&#10;bnyk8ZQakUM4lqjBpdSXUsbakcc4Dz1x5i5h8JgyHBppB7zlcN/JhVKF9NhybnDYU+Wovp5+vIbP&#10;syl2Y1uR2Qd/NdVknOqM1i/P03YJItGU/sV/7oPN89WigN9v8gl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XJ3BAAAA3QAAAA8AAAAAAAAAAAAAAAAAmAIAAGRycy9kb3du&#10;cmV2LnhtbFBLBQYAAAAABAAEAPUAAACGAwAAAAA=&#10;" path="m77,120c154,120,155,,77,,,,,120,77,120xe" fillcolor="#fcd8be" stroked="f">
                        <v:path arrowok="t" o:connecttype="custom" o:connectlocs="39,60;39,0;39,60" o:connectangles="0,0,0"/>
                      </v:shape>
                      <v:shape id="Freeform 31" o:spid="_x0000_s1054" style="position:absolute;left:8557;top:359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35BsIA&#10;AADdAAAADwAAAGRycy9kb3ducmV2LnhtbERPPW/CMBDdkfgP1iF1IzYMtEoxqI1AqthKu3Q7x9c4&#10;Ij5HsQnpv6+RKnW7p/d52/3kOzHSENvAGlaFAkFcB9tyo+Hz47h8AhETssUuMGn4oQj73Xy2xdKG&#10;G7/TeE6NyCEcS9TgUupLKWPtyGMsQk+cue8weEwZDo20A95yuO/kWqmN9NhybnDYU+WovpyvXsPp&#10;y2xex7Yicwj+YqrJONUZrR8W08sziERT+hf/ud9snq/Wj3D/Jp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rfkGwgAAAN0AAAAPAAAAAAAAAAAAAAAAAJgCAABkcnMvZG93&#10;bnJldi54bWxQSwUGAAAAAAQABAD1AAAAhwMAAAAA&#10;" path="m78,c1,,,120,78,120,155,120,155,,78,xe" fillcolor="#fcd8be" stroked="f">
                        <v:path arrowok="t" o:connecttype="custom" o:connectlocs="39,0;39,60;39,0" o:connectangles="0,0,0"/>
                      </v:shape>
                      <v:shape id="Freeform 32" o:spid="_x0000_s1055" style="position:absolute;left:9964;top:468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FdccA&#10;AADdAAAADwAAAGRycy9kb3ducmV2LnhtbESPQUvDQBCF74L/YRmhF7GbViiSdltE21IKisZevA3Z&#10;MQlmZ9PdbRL/vXMQvM3w3rz3zWozulb1FGLj2cBsmoEiLr1tuDJw+tjdPYCKCdli65kM/FCEzfr6&#10;aoW59QO/U1+kSkkIxxwN1Cl1udaxrMlhnPqOWLQvHxwmWUOlbcBBwl2r51m20A4bloYaO3qqqfwu&#10;Ls7A6/Nn19+/bAf7VhzDgvbneLxFYyY34+MSVKIx/Zv/rg9W8LO54Mo3MoJe/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EhXXHAAAA3QAAAA8AAAAAAAAAAAAAAAAAmAIAAGRy&#10;cy9kb3ducmV2LnhtbFBLBQYAAAAABAAEAPUAAACMAwAAAAA=&#10;" path="m77,120c154,120,154,,77,,,,,120,77,120xe" fillcolor="#fcd8be" stroked="f">
                        <v:path arrowok="t" o:connecttype="custom" o:connectlocs="39,60;39,0;39,60" o:connectangles="0,0,0"/>
                      </v:shape>
                      <v:shape id="Freeform 33" o:spid="_x0000_s1056" style="position:absolute;left:9474;top:5640;width:67;height:60;visibility:visible;mso-wrap-style:square;v-text-anchor:top" coordsize="134,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3M6sMA&#10;AADdAAAADwAAAGRycy9kb3ducmV2LnhtbERPS2sCMRC+F/wPYQRvNfGBj61RRCn0Jj4OHofNdHdx&#10;M1k20Y399U2h4G0+vuesNtHW4kGtrxxrGA0VCOLcmYoLDZfz5/sChA/IBmvHpOFJHjbr3tsKM+M6&#10;PtLjFAqRQthnqKEMocmk9HlJFv3QNcSJ+3atxZBgW0jTYpfCbS3HSs2kxYpTQ4kN7UrKb6e71XCY&#10;272ddMvFdLY//FzV+Rmncaf1oB+3HyACxfAS/7u/TJqvxkv4+yad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3M6sMAAADdAAAADwAAAAAAAAAAAAAAAACYAgAAZHJzL2Rv&#10;d25yZXYueG1sUEsFBgAAAAAEAAQA9QAAAIgDAAAAAA==&#10;" path="m77,119v33,,51,-21,57,-45c111,49,88,25,65,,,12,4,119,77,119xe" fillcolor="#fcd8be" stroked="f">
                        <v:path arrowok="t" o:connecttype="custom" o:connectlocs="39,60;67,37;33,0;39,60" o:connectangles="0,0,0,0"/>
                      </v:shape>
                      <v:shape id="Freeform 34" o:spid="_x0000_s1057" style="position:absolute;left:9864;top:3822;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sfrscA&#10;AADdAAAADwAAAGRycy9kb3ducmV2LnhtbESPQUvDQBCF7wX/wzJCL2I3tlAk7baItkUKisZevA3Z&#10;MQlmZ+PuNon/3jkIvc3w3rz3zXo7ulb1FGLj2cDdLANFXHrbcGXg9LG/vQcVE7LF1jMZ+KUI283V&#10;ZI259QO/U1+kSkkIxxwN1Cl1udaxrMlhnPmOWLQvHxwmWUOlbcBBwl2r51m21A4bloYaO3qsqfwu&#10;zs7A69Nn1y9edoN9K45hSYefeLxBY6bX48MKVKIxXcz/189W8LOF8Ms3MoLe/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rH67HAAAA3QAAAA8AAAAAAAAAAAAAAAAAmAIAAGRy&#10;cy9kb3ducmV2LnhtbFBLBQYAAAAABAAEAPUAAACMAwAAAAA=&#10;" path="m77,c,,,120,77,120,154,120,154,,77,xe" fillcolor="#fcd8be" stroked="f">
                        <v:path arrowok="t" o:connecttype="custom" o:connectlocs="39,0;39,60;39,0" o:connectangles="0,0,0"/>
                      </v:shape>
                      <v:shape id="Freeform 35" o:spid="_x0000_s1058" style="position:absolute;left:9744;top:500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FSNMIA&#10;AADdAAAADwAAAGRycy9kb3ducmV2LnhtbERPTWsCMRC9F/ofwhS8dRMtSNkapV0sFG+1XrxNNtPN&#10;4maybNJ1/femIHibx/uc1WbynRhpiG1gDfNCgSCug2250XD4+Xx+BRETssUuMGm4UITN+vFhhaUN&#10;Z/6mcZ8akUM4lqjBpdSXUsbakcdYhJ44c79h8JgyHBppBzzncN/JhVJL6bHl3OCwp8pRfdr/eQ27&#10;o1l+jG1FZhv8yVSTcaozWs+epvc3EImmdBff3F82z1cvc/j/Jp8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0VI0wgAAAN0AAAAPAAAAAAAAAAAAAAAAAJgCAABkcnMvZG93&#10;bnJldi54bWxQSwUGAAAAAAQABAD1AAAAhwMAAAAA&#10;" path="m77,c,,,120,77,120,154,120,155,,77,xe" fillcolor="#fcd8be" stroked="f">
                        <v:path arrowok="t" o:connecttype="custom" o:connectlocs="39,0;39,60;39,0" o:connectangles="0,0,0"/>
                      </v:shape>
                      <v:shape id="Freeform 36" o:spid="_x0000_s1059" style="position:absolute;left:9841;top:407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PMQ8EA&#10;AADdAAAADwAAAGRycy9kb3ducmV2LnhtbERPTWsCMRC9F/wPYYTeaqKCyNYo7WJBelN76W2ymW4W&#10;N5Nlk67bf98Igrd5vM/Z7EbfioH62ATWMJ8pEMRVsA3XGr7OHy9rEDEhW2wDk4Y/irDbTp42WNhw&#10;5SMNp1SLHMKxQA0upa6QMlaOPMZZ6Igz9xN6jynDvpa2x2sO961cKLWSHhvODQ47Kh1Vl9Ov1/D5&#10;bVbvQ1OS2Qd/MeVonGqN1s/T8e0VRKIxPcR398Hm+Wq5gNs3+QS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DzEPBAAAA3QAAAA8AAAAAAAAAAAAAAAAAmAIAAGRycy9kb3du&#10;cmV2LnhtbFBLBQYAAAAABAAEAPUAAACGAwAAAAA=&#10;" path="m78,120c155,120,155,,78,,,,,120,78,120xe" fillcolor="#fcd8be" stroked="f">
                        <v:path arrowok="t" o:connecttype="custom" o:connectlocs="39,60;39,0;39,60" o:connectangles="0,0,0"/>
                      </v:shape>
                      <v:shape id="Freeform 37" o:spid="_x0000_s1060" style="position:absolute;left:9691;top:384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9p2MIA&#10;AADdAAAADwAAAGRycy9kb3ducmV2LnhtbERPTWsCMRC9C/6HMEJvbqKClK1R2sVC6a3Wi7fJZrpZ&#10;3EyWTVy3/74pFHqbx/uc3WHynRhpiG1gDatCgSCug2250XD+fF0+gogJ2WIXmDR8U4TDfj7bYWnD&#10;nT9oPKVG5BCOJWpwKfWllLF25DEWoSfO3FcYPKYMh0baAe853HdyrdRWemw5NzjsqXJUX083r+H9&#10;YrYvY1uROQZ/NdVknOqM1g+L6fkJRKIp/Yv/3G82z1ebDfx+k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T2nYwgAAAN0AAAAPAAAAAAAAAAAAAAAAAJgCAABkcnMvZG93&#10;bnJldi54bWxQSwUGAAAAAAQABAD1AAAAhwMAAAAA&#10;" path="m77,c,,,120,77,120,155,120,155,,77,xe" fillcolor="#fcd8be" stroked="f">
                        <v:path arrowok="t" o:connecttype="custom" o:connectlocs="38,0;38,60;38,0" o:connectangles="0,0,0"/>
                      </v:shape>
                      <v:shape id="Freeform 38" o:spid="_x0000_s1061" style="position:absolute;left:9687;top:405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bxrMIA&#10;AADdAAAADwAAAGRycy9kb3ducmV2LnhtbERPS2sCMRC+C/0PYQq9aeIDKatRdKlQvNX20ttkM24W&#10;N5Nlk67bf98UCr3Nx/ec7X70rRioj01gDfOZAkFcBdtwreHj/TR9BhETssU2MGn4pgj73cNki4UN&#10;d36j4ZJqkUM4FqjBpdQVUsbKkcc4Cx1x5q6h95gy7Gtpe7zncN/KhVJr6bHh3OCwo9JRdbt8eQ3n&#10;T7M+Dk1J5iX4mylH41RrtH56HA8bEInG9C/+c7/aPF8tV/D7TT5B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pvGswgAAAN0AAAAPAAAAAAAAAAAAAAAAAJgCAABkcnMvZG93&#10;bnJldi54bWxQSwUGAAAAAAQABAD1AAAAhwMAAAAA&#10;" path="m78,120c155,120,155,,78,,1,,,120,78,120xe" fillcolor="#fcd8be" stroked="f">
                        <v:path arrowok="t" o:connecttype="custom" o:connectlocs="39,60;39,0;39,60" o:connectangles="0,0,0"/>
                      </v:shape>
                      <v:shape id="Freeform 39" o:spid="_x0000_s1062" style="position:absolute;left:9637;top:490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pUN8IA&#10;AADdAAAADwAAAGRycy9kb3ducmV2LnhtbERPTWsCMRC9C/0PYQq9aaKilNUoulQo3mp76W2yGTeL&#10;m8mySdftv28Khd7m8T5nux99KwbqYxNYw3ymQBBXwTZca/h4P02fQcSEbLENTBq+KcJ+9zDZYmHD&#10;nd9ouKRa5BCOBWpwKXWFlLFy5DHOQkecuWvoPaYM+1raHu853LdyodRaemw4NzjsqHRU3S5fXsP5&#10;06yPQ1OSeQn+ZsrRONUarZ8ex8MGRKIx/Yv/3K82z1fLFfx+k0+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6lQ3wgAAAN0AAAAPAAAAAAAAAAAAAAAAAJgCAABkcnMvZG93&#10;bnJldi54bWxQSwUGAAAAAAQABAD1AAAAhwMAAAAA&#10;" path="m78,120c155,120,155,,78,,1,,,120,78,120xe" fillcolor="#fcd8be" stroked="f">
                        <v:path arrowok="t" o:connecttype="custom" o:connectlocs="39,60;39,0;39,60" o:connectangles="0,0,0"/>
                      </v:shape>
                      <v:shape id="Freeform 40" o:spid="_x0000_s1063" style="position:absolute;left:9697;top:421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jKQMIA&#10;AADdAAAADwAAAGRycy9kb3ducmV2LnhtbERPTWsCMRC9F/ofwhR6q4ktLLIaRZcWSm9VL94mm3Gz&#10;uJksm3Td/vumIHibx/uc1WbynRhpiG1gDfOZAkFcB9tyo+F4+HhZgIgJ2WIXmDT8UoTN+vFhhaUN&#10;V/6mcZ8akUM4lqjBpdSXUsbakcc4Cz1x5s5h8JgyHBppB7zmcN/JV6UK6bHl3OCwp8pRfdn/eA1f&#10;J1PsxrYi8x78xVSTcaozWj8/TdsliERTuotv7k+b56u3Av6/y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OMpAwgAAAN0AAAAPAAAAAAAAAAAAAAAAAJgCAABkcnMvZG93&#10;bnJldi54bWxQSwUGAAAAAAQABAD1AAAAhwMAAAAA&#10;" path="m78,c1,,,120,78,120,155,120,155,,78,xe" fillcolor="#fcd8be" stroked="f">
                        <v:path arrowok="t" o:connecttype="custom" o:connectlocs="39,0;39,60;39,0" o:connectangles="0,0,0"/>
                      </v:shape>
                      <v:shape id="Freeform 41" o:spid="_x0000_s1064" style="position:absolute;left:9461;top:446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v28IA&#10;AADdAAAADwAAAGRycy9kb3ducmV2LnhtbERPTWsCMRC9F/ofwhS81aQKWrZGqUsF6a3qpbfJZrpZ&#10;3EyWTbqu/94UCt7m8T5ntRl9KwbqYxNYw8tUgSCugm241nA67p5fQcSEbLENTBquFGGzfnxYYWHD&#10;hb9oOKRa5BCOBWpwKXWFlLFy5DFOQ0ecuZ/Qe0wZ9rW0PV5yuG/lTKmF9NhwbnDYUemoOh9+vYbP&#10;b7PYDk1J5iP4sylH41RrtJ48je9vIBKN6S7+d+9tnq/mS/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dG/bwgAAAN0AAAAPAAAAAAAAAAAAAAAAAJgCAABkcnMvZG93&#10;bnJldi54bWxQSwUGAAAAAAQABAD1AAAAhwMAAAAA&#10;" path="m77,c,,,120,77,120,155,120,155,,77,xe" fillcolor="#fcd8be" stroked="f">
                        <v:path arrowok="t" o:connecttype="custom" o:connectlocs="38,0;38,60;38,0" o:connectangles="0,0,0"/>
                      </v:shape>
                      <v:shape id="Freeform 42" o:spid="_x0000_s1065" style="position:absolute;left:9487;top:501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7qcQA&#10;AADdAAAADwAAAGRycy9kb3ducmV2LnhtbESPQU/DMAyF70j7D5GRuLEEkCZUlk1btUkTNwYXbk5j&#10;mmqNUzWhK/8eH5C42XrP731eb+fYq4nG3CW28LA0oIib5DtuLXy8H++fQeWC7LFPTBZ+KMN2s7hZ&#10;Y+XTld9oOpdWSQjnCi2EUoZK69wEipiXaSAW7SuNEYusY6v9iFcJj71+NGalI3YsDQEHqgM1l/N3&#10;tPD66Vb7qavJHVK8uHp2wfTO2rvbefcCqtBc/s1/1ycv+OZJcOUbGUF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r+6nEAAAA3QAAAA8AAAAAAAAAAAAAAAAAmAIAAGRycy9k&#10;b3ducmV2LnhtbFBLBQYAAAAABAAEAPUAAACJAwAAAAA=&#10;" path="m78,120c155,120,155,,78,,1,,,120,78,120xe" fillcolor="#fcd8be" stroked="f">
                        <v:path arrowok="t" o:connecttype="custom" o:connectlocs="39,60;39,0;39,60" o:connectangles="0,0,0"/>
                      </v:shape>
                      <v:shape id="Freeform 43" o:spid="_x0000_s1066" style="position:absolute;left:9711;top:440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deMsIA&#10;AADdAAAADwAAAGRycy9kb3ducmV2LnhtbERPTWsCMRC9F/ofwhS81aQKYrdGqUsF6a3qpbfJZrpZ&#10;3EyWTbqu/94UCt7m8T5ntRl9KwbqYxNYw8tUgSCugm241nA67p6XIGJCttgGJg1XirBZPz6ssLDh&#10;wl80HFItcgjHAjW4lLpCylg58hinoSPO3E/oPaYM+1raHi853LdyptRCemw4NzjsqHRUnQ+/XsPn&#10;t1lsh6Yk8xH82ZSjcao1Wk+exvc3EInGdBf/u/c2z1fzV/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p14ywgAAAN0AAAAPAAAAAAAAAAAAAAAAAJgCAABkcnMvZG93&#10;bnJldi54bWxQSwUGAAAAAAQABAD1AAAAhwMAAAAA&#10;" path="m77,c,,,120,77,120,155,120,155,,77,xe" fillcolor="#fcd8be" stroked="f">
                        <v:path arrowok="t" o:connecttype="custom" o:connectlocs="38,0;38,60;38,0" o:connectangles="0,0,0"/>
                      </v:shape>
                      <v:shape id="Freeform 44" o:spid="_x0000_s1067" style="position:absolute;left:9707;top:476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uE0sQA&#10;AADdAAAADwAAAGRycy9kb3ducmV2LnhtbESPQU/DMAyF70j7D5GRuLEEhCZUlk1btUkTNwYXbk5j&#10;mmqNUzWhK/8eH5C42XrP731eb+fYq4nG3CW28LA0oIib5DtuLXy8H++fQeWC7LFPTBZ+KMN2s7hZ&#10;Y+XTld9oOpdWSQjnCi2EUoZK69wEipiXaSAW7SuNEYusY6v9iFcJj71+NGalI3YsDQEHqgM1l/N3&#10;tPD66Vb7qavJHVK8uHp2wfTO2rvbefcCqtBc/s1/1ycv+OZJ+OUbGUF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bhNLEAAAA3QAAAA8AAAAAAAAAAAAAAAAAmAIAAGRycy9k&#10;b3ducmV2LnhtbFBLBQYAAAAABAAEAPUAAACJAwAAAAA=&#10;" path="m78,120c155,120,155,,78,,1,,,120,78,120xe" fillcolor="#fcd8be" stroked="f">
                        <v:path arrowok="t" o:connecttype="custom" o:connectlocs="39,60;39,0;39,60" o:connectangles="0,0,0"/>
                      </v:shape>
                      <v:shape id="Freeform 45" o:spid="_x0000_s1068" style="position:absolute;left:9587;top:45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hScIA&#10;AADdAAAADwAAAGRycy9kb3ducmV2LnhtbERPTWsCMRC9F/ofwhS8dROlSNkapV0sFG+1XrxNNtPN&#10;4maybNJ1/femIHibx/uc1WbynRhpiG1gDfNCgSCug2250XD4+Xx+BRETssUuMGm4UITN+vFhhaUN&#10;Z/6mcZ8akUM4lqjBpdSXUsbakcdYhJ44c79h8JgyHBppBzzncN/JhVJL6bHl3OCwp8pRfdr/eQ27&#10;o1l+jG1FZhv8yVSTcaozWs+epvc3EImmdBff3F82z1cvc/j/Jp8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1yFJwgAAAN0AAAAPAAAAAAAAAAAAAAAAAJgCAABkcnMvZG93&#10;bnJldi54bWxQSwUGAAAAAAQABAD1AAAAhwMAAAAA&#10;" path="m78,c1,,,120,78,120,155,120,155,,78,xe" fillcolor="#fcd8be" stroked="f">
                        <v:path arrowok="t" o:connecttype="custom" o:connectlocs="39,0;39,60;39,0" o:connectangles="0,0,0"/>
                      </v:shape>
                      <v:shape id="Freeform 46" o:spid="_x0000_s1069" style="position:absolute;left:9397;top:609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W/PsEA&#10;AADdAAAADwAAAGRycy9kb3ducmV2LnhtbERPTWsCMRC9F/wPYYTeaqKIyNYo7WJBelN76W2ymW4W&#10;N5Nlk67bf98Igrd5vM/Z7EbfioH62ATWMJ8pEMRVsA3XGr7OHy9rEDEhW2wDk4Y/irDbTp42WNhw&#10;5SMNp1SLHMKxQA0upa6QMlaOPMZZ6Igz9xN6jynDvpa2x2sO961cKLWSHhvODQ47Kh1Vl9Ov1/D5&#10;bVbvQ1OS2Qd/MeVonGqN1s/T8e0VRKIxPcR398Hm+Wq5gNs3+QS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Fvz7BAAAA3QAAAA8AAAAAAAAAAAAAAAAAmAIAAGRycy9kb3du&#10;cmV2LnhtbFBLBQYAAAAABAAEAPUAAACGAwAAAAA=&#10;" path="m78,120c155,120,155,,78,,1,,,120,78,120xe" fillcolor="#fcd8be" stroked="f">
                        <v:path arrowok="t" o:connecttype="custom" o:connectlocs="39,60;39,0;39,60" o:connectangles="0,0,0"/>
                      </v:shape>
                      <v:shape id="Freeform 47" o:spid="_x0000_s1070" style="position:absolute;left:9431;top:489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kapcIA&#10;AADdAAAADwAAAGRycy9kb3ducmV2LnhtbERPS2sCMRC+C/0PYQq9aeIDKatRdKlQvNX20ttkM24W&#10;N5Nlk67bf98UCr3Nx/ec7X70rRioj01gDfOZAkFcBdtwreHj/TR9BhETssU2MGn4pgj73cNki4UN&#10;d36j4ZJqkUM4FqjBpdQVUsbKkcc4Cx1x5q6h95gy7Gtpe7zncN/KhVJr6bHh3OCwo9JRdbt8eQ3n&#10;T7M+Dk1J5iX4mylH41RrtH56HA8bEInG9C/+c7/aPF+tlvD7TT5B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RqlwgAAAN0AAAAPAAAAAAAAAAAAAAAAAJgCAABkcnMvZG93&#10;bnJldi54bWxQSwUGAAAAAAQABAD1AAAAhwMAAAAA&#10;" path="m77,120c155,120,155,,77,,,,,120,77,120xe" fillcolor="#fcd8be" stroked="f">
                        <v:path arrowok="t" o:connecttype="custom" o:connectlocs="38,60;38,0;38,60" o:connectangles="0,0,0"/>
                      </v:shape>
                      <v:shape id="Freeform 48" o:spid="_x0000_s1071" style="position:absolute;left:9424;top:4722;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CC0cIA&#10;AADdAAAADwAAAGRycy9kb3ducmV2LnhtbERPTWsCMRC9C/6HMEJvbqKIlK1R2sVC6a3Wi7fJZrpZ&#10;3EyWTVy3/74pFHqbx/uc3WHynRhpiG1gDatCgSCug2250XD+fF0+gogJ2WIXmDR8U4TDfj7bYWnD&#10;nT9oPKVG5BCOJWpwKfWllLF25DEWoSfO3FcYPKYMh0baAe853HdyrdRWemw5NzjsqXJUX083r+H9&#10;YrYvY1uROQZ/NdVknOqM1g+L6fkJRKIp/Yv/3G82z1ebDfx+k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ILRwgAAAN0AAAAPAAAAAAAAAAAAAAAAAJgCAABkcnMvZG93&#10;bnJldi54bWxQSwUGAAAAAAQABAD1AAAAhwMAAAAA&#10;" path="m77,120c154,120,155,,77,,,,,120,77,120xe" fillcolor="#fcd8be" stroked="f">
                        <v:path arrowok="t" o:connecttype="custom" o:connectlocs="39,61;39,0;39,61" o:connectangles="0,0,0"/>
                      </v:shape>
                      <v:shape id="Freeform 49" o:spid="_x0000_s1072" style="position:absolute;left:9433;top:6481;width:69;height:60;visibility:visible;mso-wrap-style:square;v-text-anchor:top" coordsize="13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tArsMA&#10;AADdAAAADwAAAGRycy9kb3ducmV2LnhtbERPzWrCQBC+F/oOyxS81U2rFU1dpQSKgoei7QOM2WkS&#10;zM6G3TFJ374rFHqbj+931tvRtaqnEBvPBp6mGSji0tuGKwNfn++PS1BRkC22nsnAD0XYbu7v1phb&#10;P/CR+pNUKoVwzNFALdLlWseyJodx6jvixH374FASDJW2AYcU7lr9nGUL7bDh1FBjR0VN5eV0dQZ2&#10;sor9sJTqwEV5vRRh9nFudsZMHsa3V1BCo/yL/9x7m+Zn8xe4fZNO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tArsMAAADdAAAADwAAAAAAAAAAAAAAAACYAgAAZHJzL2Rv&#10;d25yZXYueG1sUEsFBgAAAAAEAAQA9QAAAIgDAAAAAA==&#10;" path="m1,54v,,,,,c,72,5,90,17,103,13,91,10,80,6,69v4,11,7,22,11,34c26,113,40,120,59,120,136,120,137,,59,,23,,4,26,1,54xe" fillcolor="#fcd8be" stroked="f">
                        <v:path arrowok="t" o:connecttype="custom" o:connectlocs="1,27;1,27;9,52;3,35;9,52;30,60;30,0;1,27" o:connectangles="0,0,0,0,0,0,0,0"/>
                      </v:shape>
                      <v:shape id="Freeform 50" o:spid="_x0000_s1073" style="position:absolute;left:9447;top:433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65PcIA&#10;AADdAAAADwAAAGRycy9kb3ducmV2LnhtbERPTWsCMRC9F/ofwhR6q4mlLLIaRZcWSm9VL94mm3Gz&#10;uJksm3Td/vumIHibx/uc1WbynRhpiG1gDfOZAkFcB9tyo+F4+HhZgIgJ2WIXmDT8UoTN+vFhhaUN&#10;V/6mcZ8akUM4lqjBpdSXUsbakcc4Cz1x5s5h8JgyHBppB7zmcN/JV6UK6bHl3OCwp8pRfdn/eA1f&#10;J1PsxrYi8x78xVSTcaozWj8/TdsliERTuotv7k+b56u3Av6/y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rk9wgAAAN0AAAAPAAAAAAAAAAAAAAAAAJgCAABkcnMvZG93&#10;bnJldi54bWxQSwUGAAAAAAQABAD1AAAAhwMAAAAA&#10;" path="m78,120c155,120,155,,78,,1,,,120,78,120xe" fillcolor="#fcd8be" stroked="f">
                        <v:path arrowok="t" o:connecttype="custom" o:connectlocs="39,60;39,0;39,60" o:connectangles="0,0,0"/>
                      </v:shape>
                      <v:shape id="Freeform 51" o:spid="_x0000_s1074" style="position:absolute;left:9547;top:393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IcpsIA&#10;AADdAAAADwAAAGRycy9kb3ducmV2LnhtbERPTWsCMRC9F/ofwhS81aQiWrZGqUsF6a3qpbfJZrpZ&#10;3EyWTbqu/94UCt7m8T5ntRl9KwbqYxNYw8tUgSCugm241nA67p5fQcSEbLENTBquFGGzfnxYYWHD&#10;hb9oOKRa5BCOBWpwKXWFlLFy5DFOQ0ecuZ/Qe0wZ9rW0PV5yuG/lTKmF9NhwbnDYUemoOh9+vYbP&#10;b7PYDk1J5iP4sylH41RrtJ48je9vIBKN6S7+d+9tnq/mS/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chymwgAAAN0AAAAPAAAAAAAAAAAAAAAAAJgCAABkcnMvZG93&#10;bnJldi54bWxQSwUGAAAAAAQABAD1AAAAhwMAAAAA&#10;" path="m78,120c155,120,155,,78,,1,,,120,78,120xe" fillcolor="#fcd8be" stroked="f">
                        <v:path arrowok="t" o:connecttype="custom" o:connectlocs="39,60;39,0;39,60" o:connectangles="0,0,0"/>
                      </v:shape>
                      <v:shape id="Freeform 52" o:spid="_x0000_s1075" style="position:absolute;left:9411;top:6628;width:69;height:60;visibility:visible;mso-wrap-style:square;v-text-anchor:top" coordsize="13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St28cA&#10;AADdAAAADwAAAGRycy9kb3ducmV2LnhtbESPS0sDQRCE74L/YWjBWzIbkSibTIIIiicliXkce3d6&#10;H2SnZ5kZkzW/3j4EvHVT1VVfz5eD69SJQmw9G5iMM1DEpbct1wa+N2+jZ1AxIVvsPJOBX4qwXNze&#10;zDG3/swrOq1TrSSEY44GmpT6XOtYNuQwjn1PLFrlg8Mka6i1DXiWcNfphyybaoctS0ODPb02VB7X&#10;P87Agfy06i41f24nVVHs9uHr/akw5v5ueJmBSjSkf/P1+sMKfvYouPKNj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0rdvHAAAA3QAAAA8AAAAAAAAAAAAAAAAAmAIAAGRy&#10;cy9kb3ducmV2LnhtbFBLBQYAAAAABAAEAPUAAACMAwAAAAA=&#10;" path="m78,120v20,,35,-9,45,-22c123,98,123,98,123,98v,,,,,c123,98,123,98,123,98v,,,,,c128,92,131,85,133,78v,-2,-1,-4,-1,-6c132,74,133,76,133,78v6,-22,1,-47,-15,-63c121,27,124,38,126,49,124,38,121,27,118,16,109,6,95,,78,,73,,69,,65,1v,,,,,c,13,4,120,78,120xe" fillcolor="#fcd8be" stroked="f">
                        <v:path arrowok="t" o:connecttype="custom" o:connectlocs="39,60;61,49;61,49;61,49;61,49;61,49;66,39;66,36;66,39;59,8;63,25;59,8;39,0;32,1;32,1;39,60" o:connectangles="0,0,0,0,0,0,0,0,0,0,0,0,0,0,0,0"/>
                      </v:shape>
                      <v:shape id="Freeform 53" o:spid="_x0000_s1076" style="position:absolute;left:9514;top:350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fFTsUA&#10;AADdAAAADwAAAGRycy9kb3ducmV2LnhtbERPTWvCQBC9F/wPywi9lLqxLVKjq4i2pQhKG714G7Jj&#10;EszOxt1tkv77bqHQ2zze58yXvalFS85XlhWMRwkI4tzqigsFx8Pr/TMIH5A11pZJwTd5WC4GN3NM&#10;te34k9osFCKGsE9RQRlCk0rp85IM+pFtiCN3ts5giNAVUjvsYrip5UOSTKTBimNDiQ2tS8ov2ZdR&#10;sN+cmvZx99Lpj2zrJvR29ds7VOp22K9mIAL14V/8537XcX7yNIXfb+IJ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8VOxQAAAN0AAAAPAAAAAAAAAAAAAAAAAJgCAABkcnMv&#10;ZG93bnJldi54bWxQSwUGAAAAAAQABAD1AAAAigMAAAAA&#10;" path="m77,c,,,120,77,120,154,120,154,,77,xe" fillcolor="#fcd8be" stroked="f">
                        <v:path arrowok="t" o:connecttype="custom" o:connectlocs="39,0;39,60;39,0" o:connectangles="0,0,0"/>
                      </v:shape>
                      <v:shape id="Freeform 54" o:spid="_x0000_s1077" style="position:absolute;left:9471;top:367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ISD8QA&#10;AADdAAAADwAAAGRycy9kb3ducmV2LnhtbESPQU/DMAyF70j7D5GRuLEEJCZUlk1btUkTNwYXbk5j&#10;mmqNUzWhK/8eH5C42XrP731eb+fYq4nG3CW28LA0oIib5DtuLXy8H++fQeWC7LFPTBZ+KMN2s7hZ&#10;Y+XTld9oOpdWSQjnCi2EUoZK69wEipiXaSAW7SuNEYusY6v9iFcJj71+NGalI3YsDQEHqgM1l/N3&#10;tPD66Vb7qavJHVK8uHp2wfTO2rvbefcCqtBc/s1/1ycv+OZJ+OUbGUF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CEg/EAAAA3QAAAA8AAAAAAAAAAAAAAAAAmAIAAGRycy9k&#10;b3ducmV2LnhtbFBLBQYAAAAABAAEAPUAAACJAwAAAAA=&#10;" path="m77,120c155,120,155,,77,,,,,120,77,120xe" fillcolor="#fcd8be" stroked="f">
                        <v:path arrowok="t" o:connecttype="custom" o:connectlocs="38,60;38,0;38,60" o:connectangles="0,0,0"/>
                      </v:shape>
                      <v:shape id="Freeform 55" o:spid="_x0000_s1078" style="position:absolute;left:9634;top:643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hflcUA&#10;AADdAAAADwAAAGRycy9kb3ducmV2LnhtbERPS0vDQBC+C/6HZQQvYjZVLBKzKaUPkUJFoxdvQ3ZM&#10;QrOz6e42if/eFYTe5uN7Tr6YTCcGcr61rGCWpCCIK6tbrhV8fmxvH0H4gKyxs0wKfsjDori8yDHT&#10;duR3GspQixjCPkMFTQh9JqWvGjLoE9sTR+7bOoMhQldL7XCM4aaTd2k6lwZbjg0N9rRqqDqUJ6Pg&#10;df3VD/f7zajfyp2b0/PR725QqeurafkEItAUzuJ/94uO89OHGfx9E0+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F+VxQAAAN0AAAAPAAAAAAAAAAAAAAAAAJgCAABkcnMv&#10;ZG93bnJldi54bWxQSwUGAAAAAAQABAD1AAAAigMAAAAA&#10;" path="m77,c,,,120,77,120,154,120,154,,77,xe" fillcolor="#fcd8be" stroked="f">
                        <v:path arrowok="t" o:connecttype="custom" o:connectlocs="39,0;39,60;39,0" o:connectangles="0,0,0"/>
                      </v:shape>
                      <v:shape id="Freeform 56" o:spid="_x0000_s1079" style="position:absolute;left:9631;top:697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wp48EA&#10;AADdAAAADwAAAGRycy9kb3ducmV2LnhtbERPTWsCMRC9F/wPYYTeaqKgyNYo7WJBelN76W2ymW4W&#10;N5Nlk67bf98Igrd5vM/Z7EbfioH62ATWMJ8pEMRVsA3XGr7OHy9rEDEhW2wDk4Y/irDbTp42WNhw&#10;5SMNp1SLHMKxQA0upa6QMlaOPMZZ6Igz9xN6jynDvpa2x2sO961cKLWSHhvODQ47Kh1Vl9Ov1/D5&#10;bVbvQ1OS2Qd/MeVonGqN1s/T8e0VRKIxPcR398Hm+Wq5gNs3+QS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cKePBAAAA3QAAAA8AAAAAAAAAAAAAAAAAmAIAAGRycy9kb3du&#10;cmV2LnhtbFBLBQYAAAAABAAEAPUAAACGAwAAAAA=&#10;" path="m77,120c155,120,155,,77,,,,,120,77,120xe" fillcolor="#fcd8be" stroked="f">
                        <v:path arrowok="t" o:connecttype="custom" o:connectlocs="38,60;38,0;38,60" o:connectangles="0,0,0"/>
                      </v:shape>
                      <v:shape id="Freeform 57" o:spid="_x0000_s1080" style="position:absolute;left:9581;top:379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CMeMIA&#10;AADdAAAADwAAAGRycy9kb3ducmV2LnhtbERPTWsCMRC9C/0PYQq9aaKilNUoulQo3mp76W2yGTeL&#10;m8mySdftv28Khd7m8T5nux99KwbqYxNYw3ymQBBXwTZca/h4P02fQcSEbLENTBq+KcJ+9zDZYmHD&#10;nd9ouKRa5BCOBWpwKXWFlLFy5DHOQkecuWvoPaYM+1raHu853LdyodRaemw4NzjsqHRU3S5fXsP5&#10;06yPQ1OSeQn+ZsrRONUarZ8ex8MGRKIx/Yv/3K82z1erJfx+k0+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kIx4wgAAAN0AAAAPAAAAAAAAAAAAAAAAAJgCAABkcnMvZG93&#10;bnJldi54bWxQSwUGAAAAAAQABAD1AAAAhwMAAAAA&#10;" path="m77,120c155,120,155,,77,,,,,120,77,120xe" fillcolor="#fcd8be" stroked="f">
                        <v:path arrowok="t" o:connecttype="custom" o:connectlocs="38,60;38,0;38,60" o:connectangles="0,0,0"/>
                      </v:shape>
                      <v:shape id="Freeform 58" o:spid="_x0000_s1081" style="position:absolute;left:9671;top:630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kUDMIA&#10;AADdAAAADwAAAGRycy9kb3ducmV2LnhtbERPTWsCMRC9C/0PYQq9aaKolNUoulQo3mp76W2yGTeL&#10;m8mySdftv28Khd7m8T5nux99KwbqYxNYw3ymQBBXwTZca/h4P02fQcSEbLENTBq+KcJ+9zDZYmHD&#10;nd9ouKRa5BCOBWpwKXWFlLFy5DHOQkecuWvoPaYM+1raHu853LdyodRaemw4NzjsqHRU3S5fXsP5&#10;06yPQ1OSeQn+ZsrRONUarZ8ex8MGRKIx/Yv/3K82z1erJfx+k0+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RQMwgAAAN0AAAAPAAAAAAAAAAAAAAAAAJgCAABkcnMvZG93&#10;bnJldi54bWxQSwUGAAAAAAQABAD1AAAAhwMAAAAA&#10;" path="m77,c,,,120,77,120,155,120,155,,77,xe" fillcolor="#fcd8be" stroked="f">
                        <v:path arrowok="t" o:connecttype="custom" o:connectlocs="38,0;38,60;38,0" o:connectangles="0,0,0"/>
                      </v:shape>
                      <v:shape id="Freeform 59" o:spid="_x0000_s1082" style="position:absolute;left:9491;top:576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Wxl8IA&#10;AADdAAAADwAAAGRycy9kb3ducmV2LnhtbERPTWsCMRC9C/6HMEJvbqKglK1R2sVC6a3Wi7fJZrpZ&#10;3EyWTVy3/74pFHqbx/uc3WHynRhpiG1gDatCgSCug2250XD+fF0+gogJ2WIXmDR8U4TDfj7bYWnD&#10;nT9oPKVG5BCOJWpwKfWllLF25DEWoSfO3FcYPKYMh0baAe853HdyrdRWemw5NzjsqXJUX083r+H9&#10;YrYvY1uROQZ/NdVknOqM1g+L6fkJRKIp/Yv/3G82z1ebDfx+k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NbGXwgAAAN0AAAAPAAAAAAAAAAAAAAAAAJgCAABkcnMvZG93&#10;bnJldi54bWxQSwUGAAAAAAQABAD1AAAAhwMAAAAA&#10;" path="m77,120c155,120,155,,77,,,,,120,77,120xe" fillcolor="#fcd8be" stroked="f">
                        <v:path arrowok="t" o:connecttype="custom" o:connectlocs="38,60;38,0;38,60" o:connectangles="0,0,0"/>
                      </v:shape>
                      <v:shape id="Freeform 60" o:spid="_x0000_s1083" style="position:absolute;left:9601;top:683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v4MIA&#10;AADdAAAADwAAAGRycy9kb3ducmV2LnhtbERPTWsCMRC9F/ofwhR6q4mFLrIaRZcWSm9VL94mm3Gz&#10;uJksm3Td/vumIHibx/uc1WbynRhpiG1gDfOZAkFcB9tyo+F4+HhZgIgJ2WIXmDT8UoTN+vFhhaUN&#10;V/6mcZ8akUM4lqjBpdSXUsbakcc4Cz1x5s5h8JgyHBppB7zmcN/JV6UK6bHl3OCwp8pRfdn/eA1f&#10;J1PsxrYi8x78xVSTcaozWj8/TdsliERTuotv7k+b56u3Av6/y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5y/gwgAAAN0AAAAPAAAAAAAAAAAAAAAAAJgCAABkcnMvZG93&#10;bnJldi54bWxQSwUGAAAAAAQABAD1AAAAhwMAAAAA&#10;" path="m78,120c155,120,155,,78,,,,,120,78,120xe" fillcolor="#fcd8be" stroked="f">
                        <v:path arrowok="t" o:connecttype="custom" o:connectlocs="39,60;39,0;39,60" o:connectangles="0,0,0"/>
                      </v:shape>
                      <v:shape id="Freeform 61" o:spid="_x0000_s1084" style="position:absolute;left:9497;top:636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Ke8IA&#10;AADdAAAADwAAAGRycy9kb3ducmV2LnhtbERPTWsCMRC9F/ofwhS81aSCWrZGqUsF6a3qpbfJZrpZ&#10;3EyWTbqu/94UCt7m8T5ntRl9KwbqYxNYw8tUgSCugm241nA67p5fQcSEbLENTBquFGGzfnxYYWHD&#10;hb9oOKRa5BCOBWpwKXWFlLFy5DFOQ0ecuZ/Qe0wZ9rW0PV5yuG/lTKmF9NhwbnDYUemoOh9+vYbP&#10;b7PYDk1J5iP4sylH41RrtJ48je9vIBKN6S7+d+9tnq/mS/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q4p7wgAAAN0AAAAPAAAAAAAAAAAAAAAAAJgCAABkcnMvZG93&#10;bnJldi54bWxQSwUGAAAAAAQABAD1AAAAhwMAAAAA&#10;" path="m78,c1,,,120,78,120,155,120,155,,78,xe" fillcolor="#fcd8be" stroked="f">
                        <v:path arrowok="t" o:connecttype="custom" o:connectlocs="39,0;39,60;39,0" o:connectangles="0,0,0"/>
                      </v:shape>
                      <v:shape id="Freeform 62" o:spid="_x0000_s1085" style="position:absolute;left:9547;top:7111;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eCcQA&#10;AADdAAAADwAAAGRycy9kb3ducmV2LnhtbESPQU/DMAyF70j7D5GRuLEEJCZUlk1btUkTNwYXbk5j&#10;mmqNUzWhK/8eH5C42XrP731eb+fYq4nG3CW28LA0oIib5DtuLXy8H++fQeWC7LFPTBZ+KMN2s7hZ&#10;Y+XTld9oOpdWSQjnCi2EUoZK69wEipiXaSAW7SuNEYusY6v9iFcJj71+NGalI3YsDQEHqgM1l/N3&#10;tPD66Vb7qavJHVK8uHp2wfTO2rvbefcCqtBc/s1/1ycv+OZJcOUbGUF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0HgnEAAAA3QAAAA8AAAAAAAAAAAAAAAAAmAIAAGRycy9k&#10;b3ducmV2LnhtbFBLBQYAAAAABAAEAPUAAACJAwAAAAA=&#10;" path="m78,120c155,120,155,,78,,1,,,120,78,120xe" fillcolor="#fcd8be" stroked="f">
                        <v:path arrowok="t" o:connecttype="custom" o:connectlocs="39,61;39,0;39,61" o:connectangles="0,0,0"/>
                      </v:shape>
                      <v:shape id="Freeform 63" o:spid="_x0000_s1086" style="position:absolute;left:9447;top:679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i7ksIA&#10;AADdAAAADwAAAGRycy9kb3ducmV2LnhtbERPTWsCMRC9F/ofwhS81aSCYrdGqUsF6a3qpbfJZrpZ&#10;3EyWTbqu/94UCt7m8T5ntRl9KwbqYxNYw8tUgSCugm241nA67p6XIGJCttgGJg1XirBZPz6ssLDh&#10;wl80HFItcgjHAjW4lLpCylg58hinoSPO3E/oPaYM+1raHi853LdyptRCemw4NzjsqHRUnQ+/XsPn&#10;t1lsh6Yk8xH82ZSjcao1Wk+exvc3EInGdBf/u/c2z1fzV/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eLuSwgAAAN0AAAAPAAAAAAAAAAAAAAAAAJgCAABkcnMvZG93&#10;bnJldi54bWxQSwUGAAAAAAQABAD1AAAAhwMAAAAA&#10;" path="m78,120c155,120,155,,78,,1,,,120,78,120xe" fillcolor="#fcd8be" stroked="f">
                        <v:path arrowok="t" o:connecttype="custom" o:connectlocs="39,60;39,0;39,60" o:connectangles="0,0,0"/>
                      </v:shape>
                      <v:shape id="Freeform 64" o:spid="_x0000_s1087" style="position:absolute;left:9701;top:668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7YssMA&#10;AADdAAAADwAAAGRycy9kb3ducmV2LnhtbESPQU/DMAyF70j7D5GRuLEEDhXqlk1QDQlxY3DZzWm8&#10;plrjVE3oyr/HByRutt7ze5+3+yUOaqYp94ktPKwNKOI2+Z47C1+fr/dPoHJB9jgkJgs/lGG/W91s&#10;sfbpyh80H0unJIRzjRZCKWOtdW4DRczrNBKLdk5TxCLr1Gk/4VXC46Afjal0xJ6lIeBITaD2cvyO&#10;Ft5PrnqZ+4bcIcWLaxYXzOCsvbtdnjegCi3l3/x3/eYF31TCL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7YssMAAADdAAAADwAAAAAAAAAAAAAAAACYAgAAZHJzL2Rv&#10;d25yZXYueG1sUEsFBgAAAAAEAAQA9QAAAIgDAAAAAA==&#10;" path="m77,120c155,120,155,,77,,,,,120,77,120xe" fillcolor="#fcd8be" stroked="f">
                        <v:path arrowok="t" o:connecttype="custom" o:connectlocs="38,60;38,0;38,60" o:connectangles="0,0,0"/>
                      </v:shape>
                      <v:shape id="Freeform 65" o:spid="_x0000_s1088" style="position:absolute;left:9632;top:5805;width:60;height:55;visibility:visible;mso-wrap-style:square;v-text-anchor:top" coordsize="12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beJcIA&#10;AADdAAAADwAAAGRycy9kb3ducmV2LnhtbERPS2sCMRC+F/wPYYTeamKxKqtRRKj0UCi+7kMy7i5u&#10;Jssm667+elMo9DYf33OW695V4kZNKD1rGI8UCGLjbcm5htPx820OIkRki5Vn0nCnAOvV4GWJmfUd&#10;7+l2iLlIIRwy1FDEWGdSBlOQwzDyNXHiLr5xGBNscmkb7FK4q+S7UlPpsOTUUGBN24LM9dA6DefN&#10;3e4eswl3e5MH1crvn4/WaP067DcLEJH6+C/+c3/ZNF9Nx/D7TTpB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Ft4lwgAAAN0AAAAPAAAAAAAAAAAAAAAAAJgCAABkcnMvZG93&#10;bnJldi54bWxQSwUGAAAAAAQABAD1AAAAhwMAAAAA&#10;" path="m75,111v21,,36,-8,45,-20c95,61,70,30,44,,,27,11,111,75,111xe" fillcolor="#fcd8be" stroked="f">
                        <v:path arrowok="t" o:connecttype="custom" o:connectlocs="38,55;60,45;22,0;38,55" o:connectangles="0,0,0,0"/>
                      </v:shape>
                      <v:shape id="Freeform 66" o:spid="_x0000_s1089" style="position:absolute;left:9691;top:6167;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DjXsEA&#10;AADdAAAADwAAAGRycy9kb3ducmV2LnhtbERPTWsCMRC9F/wPYQq91aQelrIaRRcL0pu2F2+TzbhZ&#10;3EyWTbqu/94UCr3N433OajP5Tow0xDawhre5AkFcB9tyo+H76+P1HURMyBa7wKThThE269nTCksb&#10;bnyk8ZQakUM4lqjBpdSXUsbakcc4Dz1x5i5h8JgyHBppB7zlcN/JhVKF9NhybnDYU+Wovp5+vIbP&#10;syl2Y1uR2Qd/NdVknOqM1i/P03YJItGU/sV/7oPN81WxgN9v8gl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w417BAAAA3QAAAA8AAAAAAAAAAAAAAAAAmAIAAGRycy9kb3du&#10;cmV2LnhtbFBLBQYAAAAABAAEAPUAAACGAwAAAAA=&#10;" path="m77,120c155,120,155,,77,,,,,120,77,120xe" fillcolor="#fcd8be" stroked="f">
                        <v:path arrowok="t" o:connecttype="custom" o:connectlocs="38,61;38,0;38,61" o:connectangles="0,0,0"/>
                      </v:shape>
                      <v:shape id="Freeform 67" o:spid="_x0000_s1090" style="position:absolute;left:9657;top:601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xGxcIA&#10;AADdAAAADwAAAGRycy9kb3ducmV2LnhtbERPTWsCMRC9F/ofwhR6q4ktLLIaRZcWSm9VL94mm3Gz&#10;uJksm3Td/vumIHibx/uc1WbynRhpiG1gDfOZAkFcB9tyo+F4+HhZgIgJ2WIXmDT8UoTN+vFhhaUN&#10;V/6mcZ8akUM4lqjBpdSXUsbakcc4Cz1x5s5h8JgyHBppB7zmcN/JV6UK6bHl3OCwp8pRfdn/eA1f&#10;J1PsxrYi8x78xVSTcaozWj8/TdsliERTuotv7k+b56viDf6/y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EbFwgAAAN0AAAAPAAAAAAAAAAAAAAAAAJgCAABkcnMvZG93&#10;bnJldi54bWxQSwUGAAAAAAQABAD1AAAAhwMAAAAA&#10;" path="m78,120c155,120,155,,78,,1,,,120,78,120xe" fillcolor="#fcd8be" stroked="f">
                        <v:path arrowok="t" o:connecttype="custom" o:connectlocs="39,60;39,0;39,60" o:connectangles="0,0,0"/>
                      </v:shape>
                      <v:shape id="Freeform 68" o:spid="_x0000_s1091" style="position:absolute;left:9547;top:669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escIA&#10;AADdAAAADwAAAGRycy9kb3ducmV2LnhtbERPTWsCMRC9F/ofwhR6q4mlLLIaRZcWSm9VL94mm3Gz&#10;uJksm3Td/vumIHibx/uc1WbynRhpiG1gDfOZAkFcB9tyo+F4+HhZgIgJ2WIXmDT8UoTN+vFhhaUN&#10;V/6mcZ8akUM4lqjBpdSXUsbakcc4Cz1x5s5h8JgyHBppB7zmcN/JV6UK6bHl3OCwp8pRfdn/eA1f&#10;J1PsxrYi8x78xVSTcaozWj8/TdsliERTuotv7k+b56viDf6/y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Fd6xwgAAAN0AAAAPAAAAAAAAAAAAAAAAAJgCAABkcnMvZG93&#10;bnJldi54bWxQSwUGAAAAAAQABAD1AAAAhwMAAAAA&#10;" path="m78,120c155,120,155,,78,,1,,,120,78,120xe" fillcolor="#fcd8be" stroked="f">
                        <v:path arrowok="t" o:connecttype="custom" o:connectlocs="39,60;39,0;39,60" o:connectangles="0,0,0"/>
                      </v:shape>
                      <v:shape id="Freeform 69" o:spid="_x0000_s1092" style="position:absolute;left:9577;top:656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l7KsIA&#10;AADdAAAADwAAAGRycy9kb3ducmV2LnhtbERPTWsCMRC9F/ofwhR6q4mFLrIaRZcWSm9VL94mm3Gz&#10;uJksm3Td/vumIHibx/uc1WbynRhpiG1gDfOZAkFcB9tyo+F4+HhZgIgJ2WIXmDT8UoTN+vFhhaUN&#10;V/6mcZ8akUM4lqjBpdSXUsbakcc4Cz1x5s5h8JgyHBppB7zmcN/JV6UK6bHl3OCwp8pRfdn/eA1f&#10;J1PsxrYi8x78xVSTcaozWj8/TdsliERTuotv7k+b56viDf6/y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WXsqwgAAAN0AAAAPAAAAAAAAAAAAAAAAAJgCAABkcnMvZG93&#10;bnJldi54bWxQSwUGAAAAAAQABAD1AAAAhwMAAAAA&#10;" path="m78,c1,,,120,78,120,155,120,155,,78,xe" fillcolor="#fcd8be" stroked="f">
                        <v:path arrowok="t" o:connecttype="custom" o:connectlocs="39,0;39,60;39,0" o:connectangles="0,0,0"/>
                      </v:shape>
                      <v:shape id="Freeform 70" o:spid="_x0000_s1093" style="position:absolute;left:9511;top:592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vlXcEA&#10;AADdAAAADwAAAGRycy9kb3ducmV2LnhtbERPPWvDMBDdA/kP4gLdYikdTHGjhMSkULo17dLtZF0s&#10;E+tkLMVx/31VKHS7x/u87X72vZhojF1gDZtCgSBugu241fD58bJ+AhETssU+MGn4pgj73XKxxcqG&#10;O7/TdE6tyCEcK9TgUhoqKWPjyGMswkCcuUsYPaYMx1baEe853PfyUalSeuw4NzgcqHbUXM83r+Ht&#10;y5THqavJnIK/mno2TvVG64fVfHgGkWhO/+I/96vN81VZwu83+QS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L5V3BAAAA3QAAAA8AAAAAAAAAAAAAAAAAmAIAAGRycy9kb3du&#10;cmV2LnhtbFBLBQYAAAAABAAEAPUAAACGAwAAAAA=&#10;" path="m77,120c155,120,155,,77,,,,,120,77,120xe" fillcolor="#fcd8be" stroked="f">
                        <v:path arrowok="t" o:connecttype="custom" o:connectlocs="38,60;38,0;38,60" o:connectangles="0,0,0"/>
                      </v:shape>
                      <v:shape id="Freeform 71" o:spid="_x0000_s1094" style="position:absolute;left:9532;top:6071;width:48;height:56;visibility:visible;mso-wrap-style:square;v-text-anchor:top" coordsize="97,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docIA&#10;AADdAAAADwAAAGRycy9kb3ducmV2LnhtbERP22rCQBB9F/yHZYS+iG4sNA3RVYLQy6M1/YAhOybR&#10;7GzIbs3m77sFoW9zONfZHYLpxJ0G11pWsFknIIgrq1uuFXyXb6sMhPPIGjvLpGAiB4f9fLbDXNuR&#10;v+h+9rWIIexyVNB43+dSuqohg25te+LIXexg0Ec41FIPOMZw08nnJEmlwZZjQ4M9HRuqbucfoyBz&#10;H11KxfU04c0U7csyvJcyKPW0CMUWhKfg/8UP96eO85P0Ff6+iS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AB2hwgAAAN0AAAAPAAAAAAAAAAAAAAAAAJgCAABkcnMvZG93&#10;bnJldi54bWxQSwUGAAAAAAQABAD1AAAAhwMAAAAA&#10;" path="m75,113v8,,15,-1,22,-4c80,72,63,36,47,,,25,9,113,75,113xe" fillcolor="#fcd8be" stroked="f">
                        <v:path arrowok="t" o:connecttype="custom" o:connectlocs="37,56;48,54;23,0;37,56" o:connectangles="0,0,0,0"/>
                      </v:shape>
                      <v:shape id="Freeform 72" o:spid="_x0000_s1095" style="position:absolute;left:9544;top:620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jUtMMA&#10;AADdAAAADwAAAGRycy9kb3ducmV2LnhtbESPQU/DMAyF70j7D5GRuLEEDhXqlk1QDQlxY3DZzWm8&#10;plrjVE3oyr/HByRutt7ze5+3+yUOaqYp94ktPKwNKOI2+Z47C1+fr/dPoHJB9jgkJgs/lGG/W91s&#10;sfbpyh80H0unJIRzjRZCKWOtdW4DRczrNBKLdk5TxCLr1Gk/4VXC46Afjal0xJ6lIeBITaD2cvyO&#10;Ft5PrnqZ+4bcIcWLaxYXzOCsvbtdnjegCi3l3/x3/eYF31SCK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jUtMMAAADdAAAADwAAAAAAAAAAAAAAAACYAgAAZHJzL2Rv&#10;d25yZXYueG1sUEsFBgAAAAAEAAQA9QAAAIgDAAAAAA==&#10;" path="m77,120c154,120,155,,77,,,,,120,77,120xe" fillcolor="#fcd8be" stroked="f">
                        <v:path arrowok="t" o:connecttype="custom" o:connectlocs="39,60;39,0;39,60" o:connectangles="0,0,0"/>
                      </v:shape>
                      <v:shape id="Freeform 73" o:spid="_x0000_s1096" style="position:absolute;left:9697;top:5327;width:71;height:60;visibility:visible;mso-wrap-style:square;v-text-anchor:top" coordsize="14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QqcIA&#10;AADdAAAADwAAAGRycy9kb3ducmV2LnhtbERPS4vCMBC+L/gfwgjeNNWDaDWKiAuLeFhf4HFsxra0&#10;mZQm1rq/3gjC3ubje8582ZpSNFS73LKC4SACQZxYnXOq4HT87k9AOI+ssbRMCp7kYLnofM0x1vbB&#10;e2oOPhUhhF2MCjLvq1hKl2Rk0A1sRRy4m60N+gDrVOoaHyHclHIURWNpMOfQkGFF64yS4nA3Cqqr&#10;nuwueXNe/xXFaPu7kXhvpVK9bruagfDU+n/xx/2jw/xoPIX3N+EE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pCpwgAAAN0AAAAPAAAAAAAAAAAAAAAAAJgCAABkcnMvZG93&#10;bnJldi54bWxQSwUGAAAAAAQABAD1AAAAhwMAAAAA&#10;" path="m135,47v,,,,,c131,28,119,10,99,3v,,,,,c92,1,85,,78,,1,,,120,78,120v44,,63,-39,57,-73xe" fillcolor="#fcd8be" stroked="f">
                        <v:path arrowok="t" o:connecttype="custom" o:connectlocs="68,24;68,24;50,2;50,2;39,0;39,60;68,24" o:connectangles="0,0,0,0,0,0,0"/>
                      </v:shape>
                      <v:shape id="Freeform 74" o:spid="_x0000_s1097" style="position:absolute;left:9644;top:337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GmbsgA&#10;AADdAAAADwAAAGRycy9kb3ducmV2LnhtbESPT0vDQBDF7wW/wzKCF2k3tVAldluk/qEUFE29eBuy&#10;YxLMzsbdNUm/fecg9DbDe/Peb1ab0bWqpxAbzwbmswwUceltw5WBz8Pz9A5UTMgWW89k4EgRNuuL&#10;yQpz6wf+oL5IlZIQjjkaqFPqcq1jWZPDOPMdsWjfPjhMsoZK24CDhLtW32TZUjtsWBpq7GhbU/lT&#10;/DkDb49fXb94fRrse7EPS3r5jftrNObqcny4B5VoTGfz//XOCn52K/zyjYyg1y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AaZuyAAAAN0AAAAPAAAAAAAAAAAAAAAAAJgCAABk&#10;cnMvZG93bnJldi54bWxQSwUGAAAAAAQABAD1AAAAjQMAAAAA&#10;" path="m77,c,,,120,77,120,154,120,154,,77,xe" fillcolor="#fcd8be" stroked="f">
                        <v:path arrowok="t" o:connecttype="custom" o:connectlocs="39,0;39,60;39,0" o:connectangles="0,0,0"/>
                      </v:shape>
                      <v:shape id="Freeform 75" o:spid="_x0000_s1098" style="position:absolute;left:9697;top:350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vr9MEA&#10;AADdAAAADwAAAGRycy9kb3ducmV2LnhtbERPTWsCMRC9F/wPYQRvNdGDLatRdLEgvdX20ttkM24W&#10;N5Nlk67rvzeFQm/zeJ+z2Y2+FQP1sQmsYTFXIIirYBuuNXx9vj2/gogJ2WIbmDTcKcJuO3naYGHD&#10;jT9oOKda5BCOBWpwKXWFlLFy5DHOQ0ecuUvoPaYM+1raHm853LdyqdRKemw4NzjsqHRUXc8/XsP7&#10;t1kdhqYkcwz+asrRONUarWfTcb8GkWhM/+I/98nm+eplAb/f5B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76/TBAAAA3QAAAA8AAAAAAAAAAAAAAAAAmAIAAGRycy9kb3du&#10;cmV2LnhtbFBLBQYAAAAABAAEAPUAAACGAwAAAAA=&#10;" path="m78,120c155,120,155,,78,,1,,,120,78,120xe" fillcolor="#fcd8be" stroked="f">
                        <v:path arrowok="t" o:connecttype="custom" o:connectlocs="39,60;39,0;39,60" o:connectangles="0,0,0"/>
                      </v:shape>
                      <v:shape id="Freeform 76" o:spid="_x0000_s1099" style="position:absolute;left:9724;top:326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l1g8IA&#10;AADdAAAADwAAAGRycy9kb3ducmV2LnhtbERPPW/CMBDdkfgP1iF1IzYMtEoxqI1AqthKu3Q7x9c4&#10;Ij5HsQnpv6+RKnW7p/d52/3kOzHSENvAGlaFAkFcB9tyo+Hz47h8AhETssUuMGn4oQj73Xy2xdKG&#10;G7/TeE6NyCEcS9TgUupLKWPtyGMsQk+cue8weEwZDo20A95yuO/kWqmN9NhybnDYU+WovpyvXsPp&#10;y2xex7Yicwj+YqrJONUZrR8W08sziERT+hf/ud9snq8e13D/Jp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aXWDwgAAAN0AAAAPAAAAAAAAAAAAAAAAAJgCAABkcnMvZG93&#10;bnJldi54bWxQSwUGAAAAAAQABAD1AAAAhwMAAAAA&#10;" path="m77,c,,,120,77,120,154,120,155,,77,xe" fillcolor="#fcd8be" stroked="f">
                        <v:path arrowok="t" o:connecttype="custom" o:connectlocs="39,0;39,60;39,0" o:connectangles="0,0,0"/>
                      </v:shape>
                      <v:shape id="Freeform 77" o:spid="_x0000_s1100" style="position:absolute;left:9597;top:36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XQGMIA&#10;AADdAAAADwAAAGRycy9kb3ducmV2LnhtbERPTWsCMRC9F/ofwhS81aQKWrZGqUsF6a3qpbfJZrpZ&#10;3EyWTbqu/94UCt7m8T5ntRl9KwbqYxNYw8tUgSCugm241nA67p5fQcSEbLENTBquFGGzfnxYYWHD&#10;hb9oOKRa5BCOBWpwKXWFlLFy5DFOQ0ecuZ/Qe0wZ9rW0PV5yuG/lTKmF9NhwbnDYUemoOh9+vYbP&#10;b7PYDk1J5iP4sylH41RrtJ48je9vIBKN6S7+d+9tnq+Wc/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JdAYwgAAAN0AAAAPAAAAAAAAAAAAAAAAAJgCAABkcnMvZG93&#10;bnJldi54bWxQSwUGAAAAAAQABAD1AAAAhwMAAAAA&#10;" path="m78,120c155,120,155,,78,,1,,,120,78,120xe" fillcolor="#fcd8be" stroked="f">
                        <v:path arrowok="t" o:connecttype="custom" o:connectlocs="39,60;39,0;39,60" o:connectangles="0,0,0"/>
                      </v:shape>
                      <v:shape id="Freeform 78" o:spid="_x0000_s1101" style="position:absolute;left:9597;top:318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xIbMIA&#10;AADdAAAADwAAAGRycy9kb3ducmV2LnhtbERPTWsCMRC9F/ofwhS81aQiWrZGqUsF6a3qpbfJZrpZ&#10;3EyWTbqu/94UCt7m8T5ntRl9KwbqYxNYw8tUgSCugm241nA67p5fQcSEbLENTBquFGGzfnxYYWHD&#10;hb9oOKRa5BCOBWpwKXWFlLFy5DFOQ0ecuZ/Qe0wZ9rW0PV5yuG/lTKmF9NhwbnDYUemoOh9+vYbP&#10;b7PYDk1J5iP4sylH41RrtJ48je9vIBKN6S7+d+9tnq+Wc/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zEhswgAAAN0AAAAPAAAAAAAAAAAAAAAAAJgCAABkcnMvZG93&#10;bnJldi54bWxQSwUGAAAAAAQABAD1AAAAhwMAAAAA&#10;" path="m78,c1,,,120,78,120,155,120,155,,78,xe" fillcolor="#fcd8be" stroked="f">
                        <v:path arrowok="t" o:connecttype="custom" o:connectlocs="39,0;39,60;39,0" o:connectangles="0,0,0"/>
                      </v:shape>
                      <v:shape id="Freeform 79" o:spid="_x0000_s1102" style="position:absolute;left:9711;top:516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t98IA&#10;AADdAAAADwAAAGRycy9kb3ducmV2LnhtbERPTWsCMRC9F/ofwhS81aSCWrZGqUsF6a3qpbfJZrpZ&#10;3EyWTbqu/94UCt7m8T5ntRl9KwbqYxNYw8tUgSCugm241nA67p5fQcSEbLENTBquFGGzfnxYYWHD&#10;hb9oOKRa5BCOBWpwKXWFlLFy5DFOQ0ecuZ/Qe0wZ9rW0PV5yuG/lTKmF9NhwbnDYUemoOh9+vYbP&#10;b7PYDk1J5iP4sylH41RrtJ48je9vIBKN6S7+d+9tnq+Wc/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O33wgAAAN0AAAAPAAAAAAAAAAAAAAAAAJgCAABkcnMvZG93&#10;bnJldi54bWxQSwUGAAAAAAQABAD1AAAAhwMAAAAA&#10;" path="m77,c,,,120,77,120,155,120,155,,77,xe" fillcolor="#fcd8be" stroked="f">
                        <v:path arrowok="t" o:connecttype="custom" o:connectlocs="38,0;38,60;38,0" o:connectangles="0,0,0"/>
                      </v:shape>
                      <v:shape id="Freeform 80" o:spid="_x0000_s1103" style="position:absolute;left:9734;top:456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JzgMIA&#10;AADdAAAADwAAAGRycy9kb3ducmV2LnhtbERPPW/CMBDdK/U/WFepW7HpEKqAQRAVqeoGZWE7x0cc&#10;EZ+j2IT039eVKnW7p/d5q83kOzHSENvAGuYzBYK4DrblRsPpa//yBiImZItdYNLwTRE268eHFZY2&#10;3PlA4zE1IodwLFGDS6kvpYy1I49xFnrizF3C4DFlODTSDnjP4b6Tr0oV0mPLucFhT5Wj+nq8eQ2f&#10;Z1PsxrYi8x781VSTcaozWj8/TdsliERT+hf/uT9snq8WBfx+k0+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UnOAwgAAAN0AAAAPAAAAAAAAAAAAAAAAAJgCAABkcnMvZG93&#10;bnJldi54bWxQSwUGAAAAAAQABAD1AAAAhwMAAAAA&#10;" path="m77,c,,,120,77,120,154,120,155,,77,xe" fillcolor="#fcd8be" stroked="f">
                        <v:path arrowok="t" o:connecttype="custom" o:connectlocs="39,0;39,60;39,0" o:connectangles="0,0,0"/>
                      </v:shape>
                      <v:shape id="Freeform 81" o:spid="_x0000_s1104" style="position:absolute;left:9721;top:368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7WG8IA&#10;AADdAAAADwAAAGRycy9kb3ducmV2LnhtbERPPW/CMBDdkfgP1iF1IzYMUKUY1EZUqrqVsrCd42sc&#10;EZ+j2IT039eVKnW7p/d5u8PkOzHSENvAGlaFAkFcB9tyo+H8+bp8BBETssUuMGn4pgiH/Xy2w9KG&#10;O3/QeEqNyCEcS9TgUupLKWPtyGMsQk+cua8weEwZDo20A95zuO/kWqmN9NhybnDYU+Wovp5uXsP7&#10;xWxexrYicwz+aqrJONUZrR8W0/MTiERT+hf/ud9snq+2W/j9Jp8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HtYbwgAAAN0AAAAPAAAAAAAAAAAAAAAAAJgCAABkcnMvZG93&#10;bnJldi54bWxQSwUGAAAAAAQABAD1AAAAhwMAAAAA&#10;" path="m78,c,,,120,78,120,155,120,155,,78,xe" fillcolor="#fcd8be" stroked="f">
                        <v:path arrowok="t" o:connecttype="custom" o:connectlocs="39,0;39,60;39,0" o:connectangles="0,0,0"/>
                      </v:shape>
                      <v:shape id="Freeform 82" o:spid="_x0000_s1105" style="position:absolute;left:8691;top:5670;width:68;height:60;visibility:visible;mso-wrap-style:square;v-text-anchor:top" coordsize="13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OXOcYA&#10;AADdAAAADwAAAGRycy9kb3ducmV2LnhtbESPT2sCMRDF74V+hzAFbzWpYFe3Rilii3gQ/NP7sJlu&#10;lm4myybV9dt3DgVvM7w37/1msRpCqy7UpyayhZexAUVcRddwbeF8+niegUoZ2WEbmSzcKMFq+fiw&#10;wNLFKx/ocsy1khBOJVrwOXel1qnyFDCNY0cs2nfsA2ZZ+1q7Hq8SHlo9MeZVB2xYGjx2tPZU/Rx/&#10;gwVT7PJtu/mceH8+DF+7Yr6fnpy1o6fh/Q1UpiHfzf/XWyf4phBc+UZG0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OXOcYAAADdAAAADwAAAAAAAAAAAAAAAACYAgAAZHJz&#10;L2Rvd25yZXYueG1sUEsFBgAAAAAEAAQA9QAAAIsDAAAAAA==&#10;" path="m134,61v,,,,,c135,31,115,,76,,72,,67,1,63,2v,,,,,c,15,4,120,76,120v39,,58,-29,58,-59xm104,42c97,35,90,29,83,22v7,7,14,13,21,20c104,42,104,42,104,42xe" fillcolor="#fcd8be" stroked="f">
                        <v:path arrowok="t" o:connecttype="custom" o:connectlocs="67,31;67,31;38,0;32,1;32,1;38,60;67,31;52,21;42,11;52,21;52,21" o:connectangles="0,0,0,0,0,0,0,0,0,0,0"/>
                        <o:lock v:ext="edit" verticies="t"/>
                      </v:shape>
                      <v:shape id="Freeform 83" o:spid="_x0000_s1106" style="position:absolute;left:8431;top:382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3n8sIA&#10;AADdAAAADwAAAGRycy9kb3ducmV2LnhtbERPPW/CMBDdK/U/WFeJrdhloDTFoBKBhNhKu3Q7x9c4&#10;Ij5HsQnh3+NKldju6X3ecj36VgzUxyawhpepAkFcBdtwreH7a/e8ABETssU2MGm4UoT16vFhiYUN&#10;F/6k4ZhqkUM4FqjBpdQVUsbKkcc4DR1x5n5D7zFl2NfS9njJ4b6VM6Xm0mPDucFhR6Wj6nQ8ew2H&#10;HzPfDE1JZhv8yZSjcao1Wk+exo93EInGdBf/u/c2z1evb/D3TT5B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zefywgAAAN0AAAAPAAAAAAAAAAAAAAAAAJgCAABkcnMvZG93&#10;bnJldi54bWxQSwUGAAAAAAQABAD1AAAAhwMAAAAA&#10;" path="m77,120c155,120,155,,77,,,,,120,77,120xe" fillcolor="#fcd8be" stroked="f">
                        <v:path arrowok="t" o:connecttype="custom" o:connectlocs="38,60;38,0;38,60" o:connectangles="0,0,0"/>
                      </v:shape>
                      <v:shape id="Freeform 84" o:spid="_x0000_s1107" style="position:absolute;left:8447;top:366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I+SMQA&#10;AADdAAAADwAAAGRycy9kb3ducmV2LnhtbESPQU/DMAyF70j8h8hI3FgyDtNUlk2sGtLEjcGFm9OY&#10;plrjVE3Wdf8eH5C42XrP733e7ObYq4nG3CW2sFwYUMRN8h23Fr4+357WoHJB9tgnJgs3yrDb3t9t&#10;sPLpyh80nUqrJIRzhRZCKUOldW4CRcyLNBCL9pPGiEXWsdV+xKuEx14/G7PSETuWhoAD1YGa8+kS&#10;Lbx/u9V+6mpyhxTPrp5dML2z9vFhfn0BVWgu/+a/66MXfLMWfvlGR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iPkjEAAAA3QAAAA8AAAAAAAAAAAAAAAAAmAIAAGRycy9k&#10;b3ducmV2LnhtbFBLBQYAAAAABAAEAPUAAACJAwAAAAA=&#10;" path="m78,120c155,120,155,,78,,1,,,120,78,120xe" fillcolor="#fcd8be" stroked="f">
                        <v:path arrowok="t" o:connecttype="custom" o:connectlocs="39,60;39,0;39,60" o:connectangles="0,0,0"/>
                      </v:shape>
                      <v:shape id="Freeform 85" o:spid="_x0000_s1108" style="position:absolute;left:8447;top:348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6b08EA&#10;AADdAAAADwAAAGRycy9kb3ducmV2LnhtbERPTWsCMRC9F/wPYQq91UQPIlujtIuCeNP20ttkM90s&#10;bibLJq7rv28Ewds83uesNqNvxUB9bAJrmE0VCOIq2IZrDT/fu/cliJiQLbaBScONImzWk5cVFjZc&#10;+UjDKdUih3AsUINLqSukjJUjj3EaOuLM/YXeY8qwr6Xt8ZrDfSvnSi2kx4Zzg8OOSkfV+XTxGg6/&#10;ZvE1NCWZbfBnU47GqdZo/fY6fn6ASDSmp/jh3ts8Xy1ncP8mn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um9PBAAAA3QAAAA8AAAAAAAAAAAAAAAAAmAIAAGRycy9kb3du&#10;cmV2LnhtbFBLBQYAAAAABAAEAPUAAACGAwAAAAA=&#10;" path="m78,120c155,120,155,,78,,1,,,120,78,120xe" fillcolor="#fcd8be" stroked="f">
                        <v:path arrowok="t" o:connecttype="custom" o:connectlocs="39,60;39,0;39,60" o:connectangles="0,0,0"/>
                      </v:shape>
                      <v:shape id="Freeform 86" o:spid="_x0000_s1109" style="position:absolute;left:8437;top:459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wFpMEA&#10;AADdAAAADwAAAGRycy9kb3ducmV2LnhtbERPS2sCMRC+F/wPYYTealIPIlujtIuF4s3HpbfJZrpZ&#10;3EyWTVzXf98Igrf5+J6z2oy+FQP1sQms4X2mQBBXwTZcazgdv9+WIGJCttgGJg03irBZT15WWNhw&#10;5T0Nh1SLHMKxQA0upa6QMlaOPMZZ6Igz9xd6jynDvpa2x2sO962cK7WQHhvODQ47Kh1V58PFa9j9&#10;msXX0JRktsGfTTkap1qj9et0/PwAkWhMT/HD/WPzfLWcw/2bfIJ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8BaTBAAAA3QAAAA8AAAAAAAAAAAAAAAAAmAIAAGRycy9kb3du&#10;cmV2LnhtbFBLBQYAAAAABAAEAPUAAACGAwAAAAA=&#10;" path="m78,120c155,120,155,,78,,1,,,120,78,120xe" fillcolor="#fcd8be" stroked="f">
                        <v:path arrowok="t" o:connecttype="custom" o:connectlocs="39,60;39,0;39,60" o:connectangles="0,0,0"/>
                      </v:shape>
                      <v:shape id="Freeform 87" o:spid="_x0000_s1110" style="position:absolute;left:8651;top:272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P8EA&#10;AADdAAAADwAAAGRycy9kb3ducmV2LnhtbERPTWsCMRC9F/wPYQRvNbGCyNYo7aIgvVV76W2ymW4W&#10;N5Nlk67rvzeFgrd5vM/Z7EbfioH62ATWsJgrEMRVsA3XGr7Oh+c1iJiQLbaBScONIuy2k6cNFjZc&#10;+ZOGU6pFDuFYoAaXUldIGStHHuM8dMSZ+wm9x5RhX0vb4zWH+1a+KLWSHhvODQ47Kh1Vl9Ov1/Dx&#10;bVbvQ1OS2Qd/MeVonGqN1rPp+PYKItGYHuJ/99Hm+Wq9hL9v8gl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woD/BAAAA3QAAAA8AAAAAAAAAAAAAAAAAmAIAAGRycy9kb3du&#10;cmV2LnhtbFBLBQYAAAAABAAEAPUAAACGAwAAAAA=&#10;" path="m77,c,,,120,77,120,155,120,155,,77,xe" fillcolor="#fcd8be" stroked="f">
                        <v:path arrowok="t" o:connecttype="custom" o:connectlocs="38,0;38,60;38,0" o:connectangles="0,0,0"/>
                      </v:shape>
                      <v:shape id="Freeform 88" o:spid="_x0000_s1111" style="position:absolute;left:8471;top:323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4S8EA&#10;AADdAAAADwAAAGRycy9kb3ducmV2LnhtbERPTWsCMRC9F/wPYQRvNbGIyNYo7aIgvVV76W2ymW4W&#10;N5Nlk67rvzeFgrd5vM/Z7EbfioH62ATWsJgrEMRVsA3XGr7Oh+c1iJiQLbaBScONIuy2k6cNFjZc&#10;+ZOGU6pFDuFYoAaXUldIGStHHuM8dMSZ+wm9x5RhX0vb4zWH+1a+KLWSHhvODQ47Kh1Vl9Ov1/Dx&#10;bVbvQ1OS2Qd/MeVonGqN1rPp+PYKItGYHuJ/99Hm+Wq9hL9v8gl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ZOEvBAAAA3QAAAA8AAAAAAAAAAAAAAAAAmAIAAGRycy9kb3du&#10;cmV2LnhtbFBLBQYAAAAABAAEAPUAAACGAwAAAAA=&#10;" path="m77,c,,,120,77,120,155,120,155,,77,xe" fillcolor="#fcd8be" stroked="f">
                        <v:path arrowok="t" o:connecttype="custom" o:connectlocs="38,0;38,60;38,0" o:connectangles="0,0,0"/>
                      </v:shape>
                      <v:shape id="Freeform 89" o:spid="_x0000_s1112" style="position:absolute;left:8564;top:307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d0MEA&#10;AADdAAAADwAAAGRycy9kb3ducmV2LnhtbERPTWsCMRC9F/wPYQRvNbGgyNYo7aIgvVV76W2ymW4W&#10;N5Nlk67rvzeFgrd5vM/Z7EbfioH62ATWsJgrEMRVsA3XGr7Oh+c1iJiQLbaBScONIuy2k6cNFjZc&#10;+ZOGU6pFDuFYoAaXUldIGStHHuM8dMSZ+wm9x5RhX0vb4zWH+1a+KLWSHhvODQ47Kh1Vl9Ov1/Dx&#10;bVbvQ1OS2Qd/MeVonGqN1rPp+PYKItGYHuJ/99Hm+Wq9hL9v8gl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VndDBAAAA3QAAAA8AAAAAAAAAAAAAAAAAmAIAAGRycy9kb3du&#10;cmV2LnhtbFBLBQYAAAAABAAEAPUAAACGAwAAAAA=&#10;" path="m77,c,,,120,77,120,154,120,155,,77,xe" fillcolor="#fcd8be" stroked="f">
                        <v:path arrowok="t" o:connecttype="custom" o:connectlocs="39,0;39,60;39,0" o:connectangles="0,0,0"/>
                      </v:shape>
                      <v:shape id="Freeform 90" o:spid="_x0000_s1113" style="position:absolute;left:8617;top:320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cDp8EA&#10;AADdAAAADwAAAGRycy9kb3ducmV2LnhtbERPO2vDMBDeC/0P4grdGqkdTHCjhMQ0ULrlsWQ7WVfL&#10;xDoZS3Hcf18FAtnu43veYjX5Tow0xDawhveZAkFcB9tyo+F42L7NQcSEbLELTBr+KMJq+fy0wNKG&#10;K+9o3KdG5BCOJWpwKfWllLF25DHOQk+cud8weEwZDo20A15zuO/kh1KF9NhybnDYU+WoPu8vXsPP&#10;yRSbsa3IfAV/NtVknOqM1q8v0/oTRKIpPcR397fN89W8gNs3+QS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HA6fBAAAA3QAAAA8AAAAAAAAAAAAAAAAAmAIAAGRycy9kb3du&#10;cmV2LnhtbFBLBQYAAAAABAAEAPUAAACGAwAAAAA=&#10;" path="m78,120c155,120,155,,78,,1,,,120,78,120xe" fillcolor="#fcd8be" stroked="f">
                        <v:path arrowok="t" o:connecttype="custom" o:connectlocs="39,60;39,0;39,60" o:connectangles="0,0,0"/>
                      </v:shape>
                      <v:shape id="Freeform 91" o:spid="_x0000_s1114" style="position:absolute;left:8517;top:335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umPMEA&#10;AADdAAAADwAAAGRycy9kb3ducmV2LnhtbERPTWsCMRC9F/wPYYTeamIPVlaj6KIg3mp76W2yGTeL&#10;m8mySdftvzeFQm/zeJ+z3o6+FQP1sQmsYT5TIIirYBuuNXx+HF+WIGJCttgGJg0/FGG7mTytsbDh&#10;zu80XFItcgjHAjW4lLpCylg58hhnoSPO3DX0HlOGfS1tj/cc7lv5qtRCemw4NzjsqHRU3S7fXsP5&#10;yyz2Q1OSOQR/M+VonGqN1s/TcbcCkWhM/+I/98nm+Wr5Br/f5B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LpjzBAAAA3QAAAA8AAAAAAAAAAAAAAAAAmAIAAGRycy9kb3du&#10;cmV2LnhtbFBLBQYAAAAABAAEAPUAAACGAwAAAAA=&#10;" path="m78,120c155,120,155,,78,,1,,,120,78,120xe" fillcolor="#fcd8be" stroked="f">
                        <v:path arrowok="t" o:connecttype="custom" o:connectlocs="39,60;39,0;39,60" o:connectangles="0,0,0"/>
                      </v:shape>
                      <v:shape id="Freeform 92" o:spid="_x0000_s1115" style="position:absolute;left:8488;top:4879;width:65;height:47;visibility:visible;mso-wrap-style:square;v-text-anchor:top" coordsize="13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OCAsUA&#10;AADdAAAADwAAAGRycy9kb3ducmV2LnhtbESPQWvCQBCF7wX/wzKCl6IbpRSJriJWwWujB70N2TEJ&#10;ZmdDdqurv75zKPQ2w3vz3jfLdXKtulMfGs8GppMMFHHpbcOVgdNxP56DChHZYuuZDDwpwHo1eFti&#10;bv2Dv+lexEpJCIccDdQxdrnWoazJYZj4jli0q+8dRln7StseHxLuWj3Lsk/tsGFpqLGjbU3lrfhx&#10;BlLXntK0uJzfj7fz7mPn4ubrZY0ZDdNmASpSiv/mv+uDFfxsLrjyjY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4ICxQAAAN0AAAAPAAAAAAAAAAAAAAAAAJgCAABkcnMv&#10;ZG93bnJldi54bWxQSwUGAAAAAAQABAD1AAAAigMAAAAA&#10;" path="m70,95v42,,61,-35,58,-67c93,18,58,9,22,,,35,15,95,70,95xe" fillcolor="#fcd8be" stroked="f">
                        <v:path arrowok="t" o:connecttype="custom" o:connectlocs="35,47;64,14;11,0;35,47" o:connectangles="0,0,0,0"/>
                      </v:shape>
                      <v:shape id="Freeform 93" o:spid="_x0000_s1116" style="position:absolute;left:9741;top:5915;width:34;height:39;visibility:visible;mso-wrap-style:square;v-text-anchor:top" coordsize="6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O1bcMA&#10;AADdAAAADwAAAGRycy9kb3ducmV2LnhtbERPyWrDMBC9F/oPYgq5lERuCMFxLIdSGgjpKQvkOlgT&#10;29QauZK89O+rQqG3ebx18t1kWjGQ841lBS+LBARxaXXDlYLrZT9PQfiArLG1TAq+ycOueHzIMdN2&#10;5BMN51CJGMI+QwV1CF0mpS9rMugXtiOO3N06gyFCV0ntcIzhppXLJFlLgw3Hhho7equp/Dz3RkGq&#10;WV4PffP88b5Ke3dc3obx66bU7Gl63YIINIV/8Z/7oOP8JN3A7zfxBF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O1bcMAAADdAAAADwAAAAAAAAAAAAAAAACYAgAAZHJzL2Rv&#10;d25yZXYueG1sUEsFBgAAAAAEAAQA9QAAAIgDAAAAAA==&#10;" path="m68,77c49,52,29,26,8,,,35,18,77,64,77v2,,3,,4,xe" fillcolor="#fcd8be" stroked="f">
                        <v:path arrowok="t" o:connecttype="custom" o:connectlocs="34,39;4,0;32,39;34,39" o:connectangles="0,0,0,0"/>
                      </v:shape>
                      <v:shape id="Freeform 94" o:spid="_x0000_s1117" style="position:absolute;left:8741;top:554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uolcQA&#10;AADdAAAADwAAAGRycy9kb3ducmV2LnhtbESPQU/DMAyF70j7D5GRdmMJHCYoy6atGhLixuDCzWlM&#10;U61xqiZ03b/HByRutt7ze583uzn2aqIxd4kt3K8MKOIm+Y5bC58fL3ePoHJB9tgnJgtXyrDbLm42&#10;WPl04XeaTqVVEsK5QguhlKHSOjeBIuZVGohF+05jxCLr2Go/4kXCY68fjFnriB1LQ8CB6kDN+fQT&#10;Lbx9ufVh6mpyxxTPrp5dML2zdnk7759BFZrLv/nv+tULvnkSfvlGR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7qJXEAAAA3QAAAA8AAAAAAAAAAAAAAAAAmAIAAGRycy9k&#10;b3ducmV2LnhtbFBLBQYAAAAABAAEAPUAAACJAwAAAAA=&#10;" path="m78,c,,,120,78,120,155,120,155,,78,xe" fillcolor="#fcd8be" stroked="f">
                        <v:path arrowok="t" o:connecttype="custom" o:connectlocs="39,0;39,60;39,0" o:connectangles="0,0,0"/>
                      </v:shape>
                      <v:shape id="Freeform 95" o:spid="_x0000_s1118" style="position:absolute;left:8671;top:606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cNDsEA&#10;AADdAAAADwAAAGRycy9kb3ducmV2LnhtbERPTWsCMRC9F/wPYQRvNdGDtKtRdLEgvdX20ttkM24W&#10;N5Nlk67rvzeFQm/zeJ+z2Y2+FQP1sQmsYTFXIIirYBuuNXx9vj2/gIgJ2WIbmDTcKcJuO3naYGHD&#10;jT9oOKda5BCOBWpwKXWFlLFy5DHOQ0ecuUvoPaYM+1raHm853LdyqdRKemw4NzjsqHRUXc8/XsP7&#10;t1kdhqYkcwz+asrRONUarWfTcb8GkWhM/+I/98nm+ep1Ab/f5B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3DQ7BAAAA3QAAAA8AAAAAAAAAAAAAAAAAmAIAAGRycy9kb3du&#10;cmV2LnhtbFBLBQYAAAAABAAEAPUAAACGAwAAAAA=&#10;" path="m77,120c155,120,155,,77,,,,,120,77,120xe" fillcolor="#fcd8be" stroked="f">
                        <v:path arrowok="t" o:connecttype="custom" o:connectlocs="38,60;38,0;38,60" o:connectangles="0,0,0"/>
                      </v:shape>
                      <v:shape id="Freeform 96" o:spid="_x0000_s1119" style="position:absolute;left:8771;top:589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WTecIA&#10;AADdAAAADwAAAGRycy9kb3ducmV2LnhtbERPPW/CMBDdkfgP1iF1IzYMqE0xqI1AqthKu3Q7x9c4&#10;Ij5HsQnpv6+RKnW7p/d52/3kOzHSENvAGlaFAkFcB9tyo+Hz47h8BBETssUuMGn4oQj73Xy2xdKG&#10;G7/TeE6NyCEcS9TgUupLKWPtyGMsQk+cue8weEwZDo20A95yuO/kWqmN9NhybnDYU+WovpyvXsPp&#10;y2xex7Yicwj+YqrJONUZrR8W08sziERT+hf/ud9snq+e1nD/Jp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ZZN5wgAAAN0AAAAPAAAAAAAAAAAAAAAAAJgCAABkcnMvZG93&#10;bnJldi54bWxQSwUGAAAAAAQABAD1AAAAhwMAAAAA&#10;" path="m77,120c155,120,155,,77,,,,,120,77,120xe" fillcolor="#fcd8be" stroked="f">
                        <v:path arrowok="t" o:connecttype="custom" o:connectlocs="38,60;38,0;38,60" o:connectangles="0,0,0"/>
                      </v:shape>
                      <v:shape id="Freeform 97" o:spid="_x0000_s1120" style="position:absolute;left:8607;top:592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k24sIA&#10;AADdAAAADwAAAGRycy9kb3ducmV2LnhtbERPTWsCMRC9F/ofwhS81aQKYrdGqUsF6a3qpbfJZrpZ&#10;3EyWTbqu/94UCt7m8T5ntRl9KwbqYxNYw8tUgSCugm241nA67p6XIGJCttgGJg1XirBZPz6ssLDh&#10;wl80HFItcgjHAjW4lLpCylg58hinoSPO3E/oPaYM+1raHi853LdyptRCemw4NzjsqHRUnQ+/XsPn&#10;t1lsh6Yk8xH82ZSjcao1Wk+exvc3EInGdBf/u/c2z1evc/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KTbiwgAAAN0AAAAPAAAAAAAAAAAAAAAAAJgCAABkcnMvZG93&#10;bnJldi54bWxQSwUGAAAAAAQABAD1AAAAhwMAAAAA&#10;" path="m78,120c155,120,155,,78,,1,,,120,78,120xe" fillcolor="#fcd8be" stroked="f">
                        <v:path arrowok="t" o:connecttype="custom" o:connectlocs="39,60;39,0;39,60" o:connectangles="0,0,0"/>
                      </v:shape>
                      <v:shape id="Freeform 98" o:spid="_x0000_s1121" style="position:absolute;left:8624;top:579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ZGl8UA&#10;AADdAAAADwAAAGRycy9kb3ducmV2LnhtbERPTWvCQBC9F/wPywi9lLqxLVKjq4i2pQhKG714G7Jj&#10;EszOxt1tkv77bqHQ2zze58yXvalFS85XlhWMRwkI4tzqigsFx8Pr/TMIH5A11pZJwTd5WC4GN3NM&#10;te34k9osFCKGsE9RQRlCk0rp85IM+pFtiCN3ts5giNAVUjvsYrip5UOSTKTBimNDiQ2tS8ov2ZdR&#10;sN+cmvZx99Lpj2zrJvR29ds7VOp22K9mIAL14V/8537XcX4yfYLfb+IJ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NkaXxQAAAN0AAAAPAAAAAAAAAAAAAAAAAJgCAABkcnMv&#10;ZG93bnJldi54bWxQSwUGAAAAAAQABAD1AAAAigMAAAAA&#10;" path="m77,c,,,120,77,120,154,120,154,,77,xe" fillcolor="#fcd8be" stroked="f">
                        <v:path arrowok="t" o:connecttype="custom" o:connectlocs="39,0;39,60;39,0" o:connectangles="0,0,0"/>
                      </v:shape>
                      <v:shape id="Freeform 99" o:spid="_x0000_s1122" style="position:absolute;left:8580;top:5540;width:72;height:60;visibility:visible;mso-wrap-style:square;v-text-anchor:top" coordsize="14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UsSMEA&#10;AADdAAAADwAAAGRycy9kb3ducmV2LnhtbERPS2rDMBDdF3oHMYFuQiLHpaV2ogQTKHjZOj7AYI0/&#10;xBoZSbXd21eFQnfzeN85XVYzipmcHywrOOwTEMSN1QN3Curb++4NhA/IGkfLpOCbPFzOjw8nzLVd&#10;+JPmKnQihrDPUUEfwpRL6ZueDPq9nYgj11pnMEToOqkdLjHcjDJNkldpcODY0ONE156ae/VlFBTY&#10;zmVTUbZNy/Sjft66tEOn1NNmLY4gAq3hX/znLnWcn2Qv8PtNPEGe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VLEjBAAAA3QAAAA8AAAAAAAAAAAAAAAAAmAIAAGRycy9kb3du&#10;cmV2LnhtbFBLBQYAAAAABAAEAPUAAACGAwAAAAA=&#10;" path="m119,98v,,,,,c144,63,129,,73,,55,,41,7,32,17v,,,,,c,50,13,120,73,120v21,,36,-9,46,-22xe" fillcolor="#fcd8be" stroked="f">
                        <v:path arrowok="t" o:connecttype="custom" o:connectlocs="60,49;60,49;37,0;16,9;16,9;37,60;60,49" o:connectangles="0,0,0,0,0,0,0"/>
                      </v:shape>
                      <v:shape id="Freeform 100" o:spid="_x0000_s1123" style="position:absolute;left:8521;top:567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6VesIA&#10;AADdAAAADwAAAGRycy9kb3ducmV2LnhtbERPPW/CMBDdK/U/WFepW7HpENGAQRAVqeoGZWE7x0cc&#10;EZ+j2IT039eVKnW7p/d5q83kOzHSENvAGuYzBYK4DrblRsPpa/+yABETssUuMGn4pgib9ePDCksb&#10;7nyg8ZgakUM4lqjBpdSXUsbakcc4Cz1x5i5h8JgyHBppB7zncN/JV6UK6bHl3OCwp8pRfT3evIbP&#10;syl2Y1uReQ/+aqrJONUZrZ+fpu0SRKIp/Yv/3B82z1dvBfx+k0+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XpV6wgAAAN0AAAAPAAAAAAAAAAAAAAAAAJgCAABkcnMvZG93&#10;bnJldi54bWxQSwUGAAAAAAQABAD1AAAAhwMAAAAA&#10;" path="m77,120c155,120,155,,77,,,,,120,77,120xe" fillcolor="#fcd8be" stroked="f">
                        <v:path arrowok="t" o:connecttype="custom" o:connectlocs="38,60;38,0;38,60" o:connectangles="0,0,0"/>
                      </v:shape>
                      <v:shape id="Freeform 101" o:spid="_x0000_s1124" style="position:absolute;left:8677;top:511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Iw4cIA&#10;AADdAAAADwAAAGRycy9kb3ducmV2LnhtbERPPW/CMBDdK/U/WFeJrdhloDTFoBKBhNhKu3Q7x9c4&#10;Ij5HsQnh3+NKldju6X3ecj36VgzUxyawhpepAkFcBdtwreH7a/e8ABETssU2MGm4UoT16vFhiYUN&#10;F/6k4ZhqkUM4FqjBpdQVUsbKkcc4DR1x5n5D7zFl2NfS9njJ4b6VM6Xm0mPDucFhR6Wj6nQ8ew2H&#10;HzPfDE1JZhv8yZSjcao1Wk+exo93EInGdBf/u/c2z1dvr/D3TT5B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EjDhwgAAAN0AAAAPAAAAAAAAAAAAAAAAAJgCAABkcnMvZG93&#10;bnJldi54bWxQSwUGAAAAAAQABAD1AAAAhwMAAAAA&#10;" path="m78,c1,,,120,78,120,155,120,155,,78,xe" fillcolor="#fcd8be" stroked="f">
                        <v:path arrowok="t" o:connecttype="custom" o:connectlocs="39,0;39,60;39,0" o:connectangles="0,0,0"/>
                      </v:shape>
                      <v:shape id="Freeform 102" o:spid="_x0000_s1125" style="position:absolute;left:8524;top:430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2kk8QA&#10;AADdAAAADwAAAGRycy9kb3ducmV2LnhtbESPQU/DMAyF70j7D5GRdmMJHCYoy6atGhLixuDCzWlM&#10;U61xqiZ03b/HByRutt7ze583uzn2aqIxd4kt3K8MKOIm+Y5bC58fL3ePoHJB9tgnJgtXyrDbLm42&#10;WPl04XeaTqVVEsK5QguhlKHSOjeBIuZVGohF+05jxCLr2Go/4kXCY68fjFnriB1LQ8CB6kDN+fQT&#10;Lbx9ufVh6mpyxxTPrp5dML2zdnk7759BFZrLv/nv+tULvnkSXPlGR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NpJPEAAAA3QAAAA8AAAAAAAAAAAAAAAAAmAIAAGRycy9k&#10;b3ducmV2LnhtbFBLBQYAAAAABAAEAPUAAACJAwAAAAA=&#10;" path="m77,c,,,120,77,120,154,120,155,,77,xe" fillcolor="#fcd8be" stroked="f">
                        <v:path arrowok="t" o:connecttype="custom" o:connectlocs="39,0;39,60;39,0" o:connectangles="0,0,0"/>
                      </v:shape>
                      <v:shape id="Freeform 103" o:spid="_x0000_s1126" style="position:absolute;left:8499;top:4866;width:53;height:27;visibility:visible;mso-wrap-style:square;v-text-anchor:top" coordsize="10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NBfcMA&#10;AADdAAAADwAAAGRycy9kb3ducmV2LnhtbERP32vCMBB+H/g/hBN8m6kdyKxGEdGhGw5W9f1ozrbY&#10;XEITa/ffL4PB3u7j+3mLVW8a0VHra8sKJuMEBHFhdc2lgvNp9/wKwgdkjY1lUvBNHlbLwdMCM20f&#10;/EVdHkoRQ9hnqKAKwWVS+qIig35sHXHkrrY1GCJsS6lbfMRw08g0SabSYM2xoUJHm4qKW343CtKL&#10;ux53H+6z7LbvL8U0n6SHt0ap0bBfz0EE6sO/+M+913F+MpvB7zfxB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NBfcMAAADdAAAADwAAAAAAAAAAAAAAAACYAgAAZHJzL2Rv&#10;d25yZXYueG1sUEsFBgAAAAAEAAQA9QAAAIgDAAAAAA==&#10;" path="m,25v36,9,71,18,106,28c103,25,84,,48,,26,,10,10,,25xe" fillcolor="#fcd8be" stroked="f">
                        <v:path arrowok="t" o:connecttype="custom" o:connectlocs="0,13;53,27;24,0;0,13" o:connectangles="0,0,0,0"/>
                      </v:shape>
                      <v:shape id="Freeform 104" o:spid="_x0000_s1127" style="position:absolute;left:8571;top:498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Ayj8QA&#10;AADdAAAADwAAAGRycy9kb3ducmV2LnhtbESPQU/DMAyF70j8h8iTuLFkHCZUlk2sAgnttsGFm9OY&#10;plrjVE3oun+PD5O42XrP733e7ObYq4nG3CW2sFoaUMRN8h23Fr4+3x+fQeWC7LFPTBaulGG3vb/b&#10;YOXThY80nUqrJIRzhRZCKUOldW4CRczLNBCL9pPGiEXWsdV+xIuEx14/GbPWETuWhoAD1YGa8+k3&#10;Wjh8u/V+6mpybymeXT27YHpn7cNifn0BVWgu/+bb9YcX/JURfvlGRt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QMo/EAAAA3QAAAA8AAAAAAAAAAAAAAAAAmAIAAGRycy9k&#10;b3ducmV2LnhtbFBLBQYAAAAABAAEAPUAAACJAwAAAAA=&#10;" path="m77,120c155,120,155,,77,,,,,120,77,120xe" fillcolor="#fcd8be" stroked="f">
                        <v:path arrowok="t" o:connecttype="custom" o:connectlocs="38,60;38,0;38,60" o:connectangles="0,0,0"/>
                      </v:shape>
                      <v:shape id="Freeform 105" o:spid="_x0000_s1128" style="position:absolute;left:8581;top:474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yXFMEA&#10;AADdAAAADwAAAGRycy9kb3ducmV2LnhtbERPPWvDMBDdA/0P4grZYskdQnGjhMS0ULIl7ZLtZF0t&#10;E+tkLNVx/31UKHS7x/u8zW72vZhojF1gDWWhQBA3wXbcavj8eFs9g4gJ2WIfmDT8UITd9mGxwcqG&#10;G59oOqdW5BCOFWpwKQ2VlLFx5DEWYSDO3FcYPaYMx1baEW853PfySam19NhxbnA4UO2ouZ6/vYbj&#10;xawPU1eTeQ3+aurZONUbrZeP8/4FRKI5/Yv/3O82zy9VCb/f5BPk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clxTBAAAA3QAAAA8AAAAAAAAAAAAAAAAAmAIAAGRycy9kb3du&#10;cmV2LnhtbFBLBQYAAAAABAAEAPUAAACGAwAAAAA=&#10;" path="m77,c,,,120,77,120,155,120,155,,77,xe" fillcolor="#fcd8be" stroked="f">
                        <v:path arrowok="t" o:connecttype="custom" o:connectlocs="38,0;38,60;38,0" o:connectangles="0,0,0"/>
                      </v:shape>
                      <v:shape id="Freeform 106" o:spid="_x0000_s1129" style="position:absolute;left:8484;top:414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4JY8EA&#10;AADdAAAADwAAAGRycy9kb3ducmV2LnhtbERPS2sCMRC+F/wPYQreaqIHKatR2sWCePNx8TbZTDeL&#10;m8mySdf135tCobf5+J6z3o6+FQP1sQmsYT5TIIirYBuuNVzOX2/vIGJCttgGJg0PirDdTF7WWNhw&#10;5yMNp1SLHMKxQA0upa6QMlaOPMZZ6Igz9x16jynDvpa2x3sO961cKLWUHhvODQ47Kh1Vt9OP13C4&#10;muXn0JRkdsHfTDkap1qj9fR1/FiBSDSmf/Gfe2/z/LlawO83+QS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OCWPBAAAA3QAAAA8AAAAAAAAAAAAAAAAAmAIAAGRycy9kb3du&#10;cmV2LnhtbFBLBQYAAAAABAAEAPUAAACGAwAAAAA=&#10;" path="m77,120c154,120,155,,77,,,,,120,77,120xe" fillcolor="#fcd8be" stroked="f">
                        <v:path arrowok="t" o:connecttype="custom" o:connectlocs="39,60;39,0;39,60" o:connectangles="0,0,0"/>
                      </v:shape>
                      <v:shape id="Freeform 107" o:spid="_x0000_s1130" style="position:absolute;left:8451;top:444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Ks+MIA&#10;AADdAAAADwAAAGRycy9kb3ducmV2LnhtbERPTWsCMRC9F/ofwhS8dRMtSNkapV0sFG+1XrxNNtPN&#10;4maybNJ1/femIHibx/uc1WbynRhpiG1gDfNCgSCug2250XD4+Xx+BRETssUuMGm4UITN+vFhhaUN&#10;Z/6mcZ8akUM4lqjBpdSXUsbakcdYhJ44c79h8JgyHBppBzzncN/JhVJL6bHl3OCwp8pRfdr/eQ27&#10;o1l+jG1FZhv8yVSTcaozWs+epvc3EImmdBff3F82z5+rF/j/Jp8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wqz4wgAAAN0AAAAPAAAAAAAAAAAAAAAAAJgCAABkcnMvZG93&#10;bnJldi54bWxQSwUGAAAAAAQABAD1AAAAhwMAAAAA&#10;" path="m77,120c155,120,155,,77,,,,,120,77,120xe" fillcolor="#fcd8be" stroked="f">
                        <v:path arrowok="t" o:connecttype="custom" o:connectlocs="38,60;38,0;38,60" o:connectangles="0,0,0"/>
                      </v:shape>
                      <v:shape id="Freeform 108" o:spid="_x0000_s1131" style="position:absolute;left:8514;top:394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s0jMIA&#10;AADdAAAADwAAAGRycy9kb3ducmV2LnhtbERPTWsCMRC9F/ofwhS8dROlSNkapV0sFG+1XrxNNtPN&#10;4maybNJ1/femIHibx/uc1WbynRhpiG1gDfNCgSCug2250XD4+Xx+BRETssUuMGm4UITN+vFhhaUN&#10;Z/6mcZ8akUM4lqjBpdSXUsbakcdYhJ44c79h8JgyHBppBzzncN/JhVJL6bHl3OCwp8pRfdr/eQ27&#10;o1l+jG1FZhv8yVSTcaozWs+epvc3EImmdBff3F82z5+rF/j/Jp8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KzSMwgAAAN0AAAAPAAAAAAAAAAAAAAAAAJgCAABkcnMvZG93&#10;bnJldi54bWxQSwUGAAAAAAQABAD1AAAAhwMAAAAA&#10;" path="m77,120c154,120,155,,77,,,,,120,77,120xe" fillcolor="#fcd8be" stroked="f">
                        <v:path arrowok="t" o:connecttype="custom" o:connectlocs="39,60;39,0;39,60" o:connectangles="0,0,0"/>
                      </v:shape>
                      <v:shape id="Freeform 109" o:spid="_x0000_s1132" style="position:absolute;left:8631;top:524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eRF8IA&#10;AADdAAAADwAAAGRycy9kb3ducmV2LnhtbERPTWsCMRC9F/ofwhS8dROFStkapV0sFG+1XrxNNtPN&#10;4maybNJ1/femIHibx/uc1WbynRhpiG1gDfNCgSCug2250XD4+Xx+BRETssUuMGm4UITN+vFhhaUN&#10;Z/6mcZ8akUM4lqjBpdSXUsbakcdYhJ44c79h8JgyHBppBzzncN/JhVJL6bHl3OCwp8pRfdr/eQ27&#10;o1l+jG1FZhv8yVSTcaozWs+epvc3EImmdBff3F82z5+rF/j/Jp8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Z5EXwgAAAN0AAAAPAAAAAAAAAAAAAAAAAJgCAABkcnMvZG93&#10;bnJldi54bWxQSwUGAAAAAAQABAD1AAAAhwMAAAAA&#10;" path="m77,c,,,120,77,120,155,120,155,,77,xe" fillcolor="#fcd8be" stroked="f">
                        <v:path arrowok="t" o:connecttype="custom" o:connectlocs="38,0;38,60;38,0" o:connectangles="0,0,0"/>
                      </v:shape>
                      <v:shape id="Freeform 110" o:spid="_x0000_s1133" style="position:absolute;left:8737;top:260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PYMEA&#10;AADdAAAADwAAAGRycy9kb3ducmV2LnhtbERPTWsCMRC9F/wPYYTeamIPS1mNoosF6a22F2+TzbhZ&#10;3EyWTVzXf98UCr3N433Oejv5Tow0xDawhuVCgSCug2250fD99f7yBiImZItdYNLwoAjbzexpjaUN&#10;d/6k8ZQakUM4lqjBpdSXUsbakce4CD1x5i5h8JgyHBppB7zncN/JV6UK6bHl3OCwp8pRfT3dvIaP&#10;syn2Y1uROQR/NdVknOqM1s/zabcCkWhK/+I/99Hm+UtVwO83+QS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1D2DBAAAA3QAAAA8AAAAAAAAAAAAAAAAAmAIAAGRycy9kb3du&#10;cmV2LnhtbFBLBQYAAAAABAAEAPUAAACGAwAAAAA=&#10;" path="m78,c1,,,120,78,120,155,120,155,,78,xe" fillcolor="#fcd8be" stroked="f">
                        <v:path arrowok="t" o:connecttype="custom" o:connectlocs="39,0;39,60;39,0" o:connectangles="0,0,0"/>
                      </v:shape>
                      <v:shape id="Freeform 111" o:spid="_x0000_s1134" style="position:absolute;left:8751;top:356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mq+8EA&#10;AADdAAAADwAAAGRycy9kb3ducmV2LnhtbERPTWsCMRC9F/wPYQRvNdGDLatRdLEgvdX20ttkM24W&#10;N5Nlk67rvzeFQm/zeJ+z2Y2+FQP1sQmsYTFXIIirYBuuNXx9vj2/gogJ2WIbmDTcKcJuO3naYGHD&#10;jT9oOKda5BCOBWpwKXWFlLFy5DHOQ0ecuUvoPaYM+1raHm853LdyqdRKemw4NzjsqHRUXc8/XsP7&#10;t1kdhqYkcwz+asrRONUarWfTcb8GkWhM/+I/98nm+Qv1Ar/f5B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5qvvBAAAA3QAAAA8AAAAAAAAAAAAAAAAAmAIAAGRycy9kb3du&#10;cmV2LnhtbFBLBQYAAAAABAAEAPUAAACGAwAAAAA=&#10;" path="m77,c,,,120,77,120,155,120,155,,77,xe" fillcolor="#fcd8be" stroked="f">
                        <v:path arrowok="t" o:connecttype="custom" o:connectlocs="38,0;38,60;38,0" o:connectangles="0,0,0"/>
                      </v:shape>
                      <v:shape id="Freeform 112" o:spid="_x0000_s1135" style="position:absolute;left:8757;top:529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Y+icQA&#10;AADdAAAADwAAAGRycy9kb3ducmV2LnhtbESPQU/DMAyF70j8h8iTuLFkHCZUlk2sAgnttsGFm9OY&#10;plrjVE3oun+PD5O42XrP733e7ObYq4nG3CW2sFoaUMRN8h23Fr4+3x+fQeWC7LFPTBaulGG3vb/b&#10;YOXThY80nUqrJIRzhRZCKUOldW4CRczLNBCL9pPGiEXWsdV+xIuEx14/GbPWETuWhoAD1YGa8+k3&#10;Wjh8u/V+6mpybymeXT27YHpn7cNifn0BVWgu/+bb9YcX/JURXPlGRt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mPonEAAAA3QAAAA8AAAAAAAAAAAAAAAAAmAIAAGRycy9k&#10;b3ducmV2LnhtbFBLBQYAAAAABAAEAPUAAACJAwAAAAA=&#10;" path="m78,c1,,,120,78,120,155,120,155,,78,xe" fillcolor="#fcd8be" stroked="f">
                        <v:path arrowok="t" o:connecttype="custom" o:connectlocs="39,0;39,60;39,0" o:connectangles="0,0,0"/>
                      </v:shape>
                      <v:shape id="Freeform 113" o:spid="_x0000_s1136" style="position:absolute;left:8747;top:308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bEsEA&#10;AADdAAAADwAAAGRycy9kb3ducmV2LnhtbERPTWsCMRC9F/wPYQRvNdGDtKtRdLEgvdX20ttkM24W&#10;N5Nlk67rvzeFQm/zeJ+z2Y2+FQP1sQmsYTFXIIirYBuuNXx9vj2/gIgJ2WIbmDTcKcJuO3naYGHD&#10;jT9oOKda5BCOBWpwKXWFlLFy5DHOQ0ecuUvoPaYM+1raHm853LdyqdRKemw4NzjsqHRUXc8/XsP7&#10;t1kdhqYkcwz+asrRONUarWfTcb8GkWhM/+I/98nm+Qv1Cr/f5B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qmxLBAAAA3QAAAA8AAAAAAAAAAAAAAAAAmAIAAGRycy9kb3du&#10;cmV2LnhtbFBLBQYAAAAABAAEAPUAAACGAwAAAAA=&#10;" path="m78,c1,,,120,78,120,155,120,155,,78,xe" fillcolor="#fcd8be" stroked="f">
                        <v:path arrowok="t" o:connecttype="custom" o:connectlocs="39,0;39,60;39,0" o:connectangles="0,0,0"/>
                      </v:shape>
                      <v:shape id="Freeform 114" o:spid="_x0000_s1137" style="position:absolute;left:8681;top:296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mkUsQA&#10;AADdAAAADwAAAGRycy9kb3ducmV2LnhtbESPQWvDMAyF74P9B6PBbquTHkrJ6pYtrFB6W7fLbnKs&#10;xaGxHGI3Tf/9dBj0JvGe3vu02c2hVxONqYtsoFwUoIib6DpuDXx/7V/WoFJGdthHJgM3SrDbPj5s&#10;sHLxyp80nXKrJIRThQZ8zkOldWo8BUyLOBCL9hvHgFnWsdVuxKuEh14vi2KlA3YsDR4Hqj0159Ml&#10;GDj+2NX71NVkP2I423q2vuitMc9P89srqExzvpv/rw9O8MtS+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JpFLEAAAA3QAAAA8AAAAAAAAAAAAAAAAAmAIAAGRycy9k&#10;b3ducmV2LnhtbFBLBQYAAAAABAAEAPUAAACJAwAAAAA=&#10;" path="m77,c,,,120,77,120,155,120,155,,77,xe" fillcolor="#fcd8be" stroked="f">
                        <v:path arrowok="t" o:connecttype="custom" o:connectlocs="38,0;38,60;38,0" o:connectangles="0,0,0"/>
                      </v:shape>
                      <v:shape id="Freeform 115" o:spid="_x0000_s1138" style="position:absolute;left:8764;top:50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BycIA&#10;AADdAAAADwAAAGRycy9kb3ducmV2LnhtbERPTYvCMBC9C/sfwix401QPItUoa1lh8ebHxdukmW2K&#10;zaQ02dr990YQfKcZ3rz35q23g2tET12oPSuYTTMQxKU3NVcKLuf9ZAkiRGSDjWdS8E8BtpuP0Rpz&#10;4+98pP4UK5FMOOSowMbY5lKG0pLDMPUtceJ+fecwprWrpOnwnsxdI+dZtpAOa04JFlsqLJW3059T&#10;cLjqxa6vC9Lf3t10MWibNVqp8efwtQIRaYjv45f6x6T3E+DZJo0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hQHJwgAAAN0AAAAPAAAAAAAAAAAAAAAAAJgCAABkcnMvZG93&#10;bnJldi54bWxQSwUGAAAAAAQABAD1AAAAhwMAAAAA&#10;" path="m77,c,,,120,77,120,154,120,155,,77,xe" fillcolor="#fcd8be" stroked="f">
                        <v:path arrowok="t" o:connecttype="custom" o:connectlocs="39,0;39,60;39,0" o:connectangles="0,0,0"/>
                      </v:shape>
                      <v:shape id="Freeform 116" o:spid="_x0000_s1139" style="position:absolute;left:8631;top:541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efvsEA&#10;AADdAAAADwAAAGRycy9kb3ducmV2LnhtbERPTWvCQBC9C/6HZYTezCYepKSuUoOC9FbbS2+z2Wk2&#10;mJ0N2TXGf98VhN7m8T5ns5tcJ0YaQutZQZHlIIhrb1puFHx/HZevIEJENth5JgV3CrDbzmcbLI2/&#10;8SeN59iIFMKhRAU2xr6UMtSWHIbM98SJ+/WDw5jg0Egz4C2Fu06u8nwtHbacGiz2VFmqL+erU/Dx&#10;o9f7sa1IH7y76GrSNu+0Ui+L6f0NRKQp/ouf7pNJ84tiBY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Xn77BAAAA3QAAAA8AAAAAAAAAAAAAAAAAmAIAAGRycy9kb3du&#10;cmV2LnhtbFBLBQYAAAAABAAEAPUAAACGAwAAAAA=&#10;" path="m77,120c155,120,155,,77,,,,,120,77,120xe" fillcolor="#fcd8be" stroked="f">
                        <v:path arrowok="t" o:connecttype="custom" o:connectlocs="38,60;38,0;38,60" o:connectangles="0,0,0"/>
                      </v:shape>
                      <v:shape id="Freeform 117" o:spid="_x0000_s1140" style="position:absolute;left:8804;top:604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6JcEA&#10;AADdAAAADwAAAGRycy9kb3ducmV2LnhtbERPTWvCQBC9F/wPywje6iYKUqKraLAgvdX20ttsdswG&#10;s7Mhu43x33cLgrd5vM/Z7EbXioH60HhWkM8zEMSVNw3XCr6/3l/fQISIbLD1TAruFGC3nbxssDD+&#10;xp80nGMtUgiHAhXYGLtCylBZchjmviNO3MX3DmOCfS1Nj7cU7lq5yLKVdNhwarDYUWmpup5/nYKP&#10;H706DE1J+ujdVZejtlmrlZpNx/0aRKQxPsUP98mk+Xm+hP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bOiXBAAAA3QAAAA8AAAAAAAAAAAAAAAAAmAIAAGRycy9kb3du&#10;cmV2LnhtbFBLBQYAAAAABAAEAPUAAACGAwAAAAA=&#10;" path="m77,120c154,120,155,,77,,,,,120,77,120xe" fillcolor="#fcd8be" stroked="f">
                        <v:path arrowok="t" o:connecttype="custom" o:connectlocs="39,60;39,0;39,60" o:connectangles="0,0,0"/>
                      </v:shape>
                      <v:shape id="Freeform 118" o:spid="_x0000_s1141" style="position:absolute;left:8717;top:467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KiUcEA&#10;AADdAAAADwAAAGRycy9kb3ducmV2LnhtbERPTWvCQBC9F/wPywje6iYiUqKraLAgvdX20ttsdswG&#10;s7Mhu43x33cLgrd5vM/Z7EbXioH60HhWkM8zEMSVNw3XCr6/3l/fQISIbLD1TAruFGC3nbxssDD+&#10;xp80nGMtUgiHAhXYGLtCylBZchjmviNO3MX3DmOCfS1Nj7cU7lq5yLKVdNhwarDYUWmpup5/nYKP&#10;H706DE1J+ujdVZejtlmrlZpNx/0aRKQxPsUP98mk+Xm+hP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yolHBAAAA3QAAAA8AAAAAAAAAAAAAAAAAmAIAAGRycy9kb3du&#10;cmV2LnhtbFBLBQYAAAAABAAEAPUAAACGAwAAAAA=&#10;" path="m78,c1,,,120,78,120,155,120,155,,78,xe" fillcolor="#fcd8be" stroked="f">
                        <v:path arrowok="t" o:connecttype="custom" o:connectlocs="39,0;39,60;39,0" o:connectangles="0,0,0"/>
                      </v:shape>
                      <v:shape id="Freeform 119" o:spid="_x0000_s1142" style="position:absolute;left:8861;top:560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4HysEA&#10;AADdAAAADwAAAGRycy9kb3ducmV2LnhtbERPTWvCQBC9F/wPywje6iaCUqKraLAgvdX20ttsdswG&#10;s7Mhu43x33cLgrd5vM/Z7EbXioH60HhWkM8zEMSVNw3XCr6/3l/fQISIbLD1TAruFGC3nbxssDD+&#10;xp80nGMtUgiHAhXYGLtCylBZchjmviNO3MX3DmOCfS1Nj7cU7lq5yLKVdNhwarDYUWmpup5/nYKP&#10;H706DE1J+ujdVZejtlmrlZpNx/0aRKQxPsUP98mk+Xm+hP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B8rBAAAA3QAAAA8AAAAAAAAAAAAAAAAAmAIAAGRycy9kb3du&#10;cmV2LnhtbFBLBQYAAAAABAAEAPUAAACGAwAAAAA=&#10;" path="m78,c,,,120,78,120,155,120,155,,78,xe" fillcolor="#fcd8be" stroked="f">
                        <v:path arrowok="t" o:connecttype="custom" o:connectlocs="39,0;39,60;39,0" o:connectangles="0,0,0"/>
                      </v:shape>
                      <v:shape id="Freeform 120" o:spid="_x0000_s1143" style="position:absolute;left:9808;top:5710;width:45;height:54;visibility:visible;mso-wrap-style:square;v-text-anchor:top" coordsize="9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7ht8MA&#10;AADdAAAADwAAAGRycy9kb3ducmV2LnhtbERPyWrDMBC9B/oPYgq9JbJLSYMTJZRSQwsF02znQZrY&#10;JtbIWPLSv68Kgdzm8dbZ7CbbiIE6XztWkC4SEMTamZpLBcdDPl+B8AHZYOOYFPySh932YbbBzLiR&#10;f2jYh1LEEPYZKqhCaDMpva7Iol+4ljhyF9dZDBF2pTQdjjHcNvI5SZbSYs2xocKW3ivS131vFbwk&#10;RSFfe/2xGr91c/7KT0PR50o9PU5vaxCBpnAX39yfJs5P0yX8fxN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7ht8MAAADdAAAADwAAAAAAAAAAAAAAAACYAgAAZHJzL2Rv&#10;d25yZXYueG1sUEsFBgAAAAAEAAQA9QAAAIgDAAAAAA==&#10;" path="m16,c10,,5,1,,2,18,37,37,71,54,107,90,75,77,,16,xe" fillcolor="#fcd8be" stroked="f">
                        <v:path arrowok="t" o:connecttype="custom" o:connectlocs="8,0;0,1;27,54;8,0" o:connectangles="0,0,0,0"/>
                      </v:shape>
                      <v:shape id="Freeform 121" o:spid="_x0000_s1144" style="position:absolute;left:10011;top:5790;width:76;height:60;visibility:visible;mso-wrap-style:square;v-text-anchor:top" coordsize="15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zQm8QA&#10;AADdAAAADwAAAGRycy9kb3ducmV2LnhtbESPQWsCMRCF74X+hzCF3jS7FtRujaKC0pNUbe/jZrpZ&#10;mkyWJOr23xuh0NsM78373swWvbPiQiG2nhWUwwIEce11y42Cz+NmMAURE7JG65kU/FKExfzxYYaV&#10;9lfe0+WQGpFDOFaowKTUVVLG2pDDOPQdcda+fXCY8hoaqQNec7izclQUY+mw5Uww2NHaUP1zOLvM&#10;XRXmtDnttq8v1n6Ebf21aqlU6vmpX76BSNSnf/Pf9bvO9ctyAvdv8gh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c0JvEAAAA3QAAAA8AAAAAAAAAAAAAAAAAmAIAAGRycy9k&#10;b3ducmV2LnhtbFBLBQYAAAAABAAEAPUAAACJAwAAAAA=&#10;" path="m77,120v12,,22,-3,30,-8c107,112,107,112,107,112,152,86,142,,76,,69,,63,1,57,3v,,,,,c,22,6,120,77,120xe" fillcolor="#fcd8be" stroked="f">
                        <v:path arrowok="t" o:connecttype="custom" o:connectlocs="39,60;54,56;54,56;38,0;29,2;29,2;39,60" o:connectangles="0,0,0,0,0,0,0"/>
                      </v:shape>
                      <v:shape id="Freeform 122" o:spid="_x0000_s1145" style="position:absolute;left:10007;top:544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VMQA&#10;AADdAAAADwAAAGRycy9kb3ducmV2LnhtbESPQWvDMAyF74P9B6PBbquTHkrJ6pYtrFB6W7fLbnKs&#10;xaGxHGI3Tf/9dBj0JvGe3vu02c2hVxONqYtsoFwUoIib6DpuDXx/7V/WoFJGdthHJgM3SrDbPj5s&#10;sHLxyp80nXKrJIRThQZ8zkOldWo8BUyLOBCL9hvHgFnWsdVuxKuEh14vi2KlA3YsDR4Hqj0159Ml&#10;GDj+2NX71NVkP2I423q2vuitMc9P89srqExzvpv/rw9O8MtSc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qFTEAAAA3QAAAA8AAAAAAAAAAAAAAAAAmAIAAGRycy9k&#10;b3ducmV2LnhtbFBLBQYAAAAABAAEAPUAAACJAwAAAAA=&#10;" path="m78,c1,,,120,78,120,155,120,155,,78,xe" fillcolor="#fcd8be" stroked="f">
                        <v:path arrowok="t" o:connecttype="custom" o:connectlocs="39,0;39,60;39,0" o:connectangles="0,0,0"/>
                      </v:shape>
                      <v:shape id="Freeform 123" o:spid="_x0000_s1146" style="position:absolute;left:9407;top:459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MNz8EA&#10;AADdAAAADwAAAGRycy9kb3ducmV2LnhtbERPPW/CMBDdK/EfrENiK04YEA0YBBGVUDcoC9s5PuKI&#10;+BzFbkj/fV2pUrd7ep+32Y2uFQP1ofGsIJ9nIIgrbxquFVw/319XIEJENth6JgXfFGC3nbxssDD+&#10;yWcaLrEWKYRDgQpsjF0hZagsOQxz3xEn7u57hzHBvpamx2cKd61cZNlSOmw4NVjsqLRUPS5fTsHH&#10;TS8PQ1OSPnr30OWobdZqpWbTcb8GEWmM/+I/98mk+Xn+Br/fpB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zDc/BAAAA3QAAAA8AAAAAAAAAAAAAAAAAmAIAAGRycy9kb3du&#10;cmV2LnhtbFBLBQYAAAAABAAEAPUAAACGAwAAAAA=&#10;" path="m78,120c155,120,155,,78,,1,,,120,78,120xe" fillcolor="#fcd8be" stroked="f">
                        <v:path arrowok="t" o:connecttype="custom" o:connectlocs="39,60;39,0;39,60" o:connectangles="0,0,0"/>
                      </v:shape>
                      <v:shape id="Freeform 124" o:spid="_x0000_s1147" style="position:absolute;left:9778;top:5711;width:57;height:59;visibility:visible;mso-wrap-style:square;v-text-anchor:top" coordsize="11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k64scA&#10;AADdAAAADwAAAGRycy9kb3ducmV2LnhtbESPQWvCQBCF74L/YZlCb7qJB1tSVxGx0FIrqBU8jtkx&#10;Cc3Ohuw2pv31zqHgbYb35r1vZove1aqjNlSeDaTjBBRx7m3FhYGvw+voGVSIyBZrz2TglwIs5sPB&#10;DDPrr7yjbh8LJSEcMjRQxthkWoe8JIdh7Bti0S6+dRhlbQttW7xKuKv1JEmm2mHF0lBiQ6uS8u/9&#10;jzNg09O02vr3p/qy+lwfP86bLv5tjHl86JcvoCL18W7+v36zgp9OhF++kRH0/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5OuLHAAAA3QAAAA8AAAAAAAAAAAAAAAAAmAIAAGRy&#10;cy9kb3ducmV2LnhtbFBLBQYAAAAABAAEAPUAAACMAwAAAAA=&#10;" path="m77,118v16,,29,-5,38,-13c97,69,79,35,61,,,16,5,118,77,118xe" fillcolor="#fcd8be" stroked="f">
                        <v:path arrowok="t" o:connecttype="custom" o:connectlocs="38,59;57,53;30,0;38,59" o:connectangles="0,0,0,0"/>
                      </v:shape>
                      <v:shape id="Freeform 125" o:spid="_x0000_s1148" style="position:absolute;left:9951;top:396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nLdMEA&#10;AADdAAAADwAAAGRycy9kb3ducmV2LnhtbERPTWvCQBC9C/6HZYTezCYepKSuUoOC9FbbS2+z2Wk2&#10;mJ0N2TXGf98VhN7m8T5ns5tcJ0YaQutZQZHlIIhrb1puFHx/HZevIEJENth5JgV3CrDbzmcbLI2/&#10;8SeN59iIFMKhRAU2xr6UMtSWHIbM98SJ+/WDw5jg0Egz4C2Fu06u8nwtHbacGiz2VFmqL+erU/Dx&#10;o9f7sa1IH7y76GrSNu+0Ui+L6f0NRKQp/ouf7pNJ84tVAY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py3TBAAAA3QAAAA8AAAAAAAAAAAAAAAAAmAIAAGRycy9kb3du&#10;cmV2LnhtbFBLBQYAAAAABAAEAPUAAACGAwAAAAA=&#10;" path="m78,120c155,120,155,,78,,,,,120,78,120xe" fillcolor="#fcd8be" stroked="f">
                        <v:path arrowok="t" o:connecttype="custom" o:connectlocs="39,60;39,0;39,60" o:connectangles="0,0,0"/>
                      </v:shape>
                      <v:shape id="Freeform 126" o:spid="_x0000_s1149" style="position:absolute;left:9957;top:345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tVA8EA&#10;AADdAAAADwAAAGRycy9kb3ducmV2LnhtbERPTYvCMBC9L/gfwgje1tQeRKpRtLgg3tbdi7dJMzbF&#10;ZlKabK3/frOw4G0e73M2u9G1YqA+NJ4VLOYZCOLKm4ZrBd9fH+8rECEiG2w9k4InBdhtJ28bLIx/&#10;8CcNl1iLFMKhQAU2xq6QMlSWHIa574gTd/O9w5hgX0vT4yOFu1bmWbaUDhtODRY7Ki1V98uPU3C+&#10;6uVhaErSR+/uuhy1zVqt1Gw67tcgIo3xJf53n0yav8hz+PsmnS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7VQPBAAAA3QAAAA8AAAAAAAAAAAAAAAAAmAIAAGRycy9kb3du&#10;cmV2LnhtbFBLBQYAAAAABAAEAPUAAACGAwAAAAA=&#10;" path="m78,120c155,120,155,,78,,1,,,120,78,120xe" fillcolor="#fcd8be" stroked="f">
                        <v:path arrowok="t" o:connecttype="custom" o:connectlocs="39,60;39,0;39,60" o:connectangles="0,0,0"/>
                      </v:shape>
                      <v:shape id="Freeform 127" o:spid="_x0000_s1150" style="position:absolute;left:9964;top:3274;width:77;height:6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EYmcQA&#10;AADdAAAADwAAAGRycy9kb3ducmV2LnhtbERPS2vCQBC+F/oflil4KbpRQSS6SumLIigavXgbsmMS&#10;zM6mu2uS/vuuUOhtPr7nLNe9qUVLzleWFYxHCQji3OqKCwWn48dwDsIHZI21ZVLwQx7Wq8eHJaba&#10;dnygNguFiCHsU1RQhtCkUvq8JIN+ZBviyF2sMxgidIXUDrsYbmo5SZKZNFhxbCixodeS8mt2Mwp2&#10;b+emnW7fO73PNm5Gn99+84xKDZ76lwWIQH34F/+5v3ScP55M4f5NP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BGJnEAAAA3QAAAA8AAAAAAAAAAAAAAAAAmAIAAGRycy9k&#10;b3ducmV2LnhtbFBLBQYAAAAABAAEAPUAAACJAwAAAAA=&#10;" path="m77,120c154,120,154,,77,,,,,120,77,120xe" fillcolor="#fcd8be" stroked="f">
                        <v:path arrowok="t" o:connecttype="custom" o:connectlocs="39,61;39,0;39,61" o:connectangles="0,0,0"/>
                      </v:shape>
                      <v:shape id="Freeform 128" o:spid="_x0000_s1151" style="position:absolute;left:9834;top:528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iA7cUA&#10;AADdAAAADwAAAGRycy9kb3ducmV2LnhtbERPTWvCQBC9F/wPywheim60RSR1lVJtKYKiaS+9Ddkx&#10;CWZn4+42Sf99t1DwNo/3Oct1b2rRkvOVZQXTSQKCOLe64kLB58freAHCB2SNtWVS8EMe1qvB3RJT&#10;bTs+UZuFQsQQ9ikqKENoUil9XpJBP7ENceTO1hkMEbpCaoddDDe1nCXJXBqsODaU2NBLSfkl+zYK&#10;Dpuvpn3Ybzt9zHZuTm9Xv7tHpUbD/vkJRKA+3MT/7ncd509nj/D3TTxB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IDtxQAAAN0AAAAPAAAAAAAAAAAAAAAAAJgCAABkcnMv&#10;ZG93bnJldi54bWxQSwUGAAAAAAQABAD1AAAAigMAAAAA&#10;" path="m77,120c154,120,154,,77,,,,,120,77,120xe" fillcolor="#fcd8be" stroked="f">
                        <v:path arrowok="t" o:connecttype="custom" o:connectlocs="39,60;39,0;39,60" o:connectangles="0,0,0"/>
                      </v:shape>
                      <v:shape id="Freeform 129" o:spid="_x0000_s1152" style="position:absolute;left:9974;top:530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QldsUA&#10;AADdAAAADwAAAGRycy9kb3ducmV2LnhtbERPTWvCQBC9F/wPywheim60VCR1lVJtKYKiaS+9Ddkx&#10;CWZn4+42Sf99t1DwNo/3Oct1b2rRkvOVZQXTSQKCOLe64kLB58freAHCB2SNtWVS8EMe1qvB3RJT&#10;bTs+UZuFQsQQ9ikqKENoUil9XpJBP7ENceTO1hkMEbpCaoddDDe1nCXJXBqsODaU2NBLSfkl+zYK&#10;Dpuvpn3Ybzt9zHZuTm9Xv7tHpUbD/vkJRKA+3MT/7ncd509nj/D3TTxB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CV2xQAAAN0AAAAPAAAAAAAAAAAAAAAAAJgCAABkcnMv&#10;ZG93bnJldi54bWxQSwUGAAAAAAQABAD1AAAAigMAAAAA&#10;" path="m77,120c154,120,154,,77,,,,,120,77,120xe" fillcolor="#fcd8be" stroked="f">
                        <v:path arrowok="t" o:connecttype="custom" o:connectlocs="39,60;39,0;39,60" o:connectangles="0,0,0"/>
                      </v:shape>
                      <v:shape id="Freeform 130" o:spid="_x0000_s1153" style="position:absolute;left:10004;top:514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a7AcUA&#10;AADdAAAADwAAAGRycy9kb3ducmV2LnhtbERPTWvCQBC9C/6HZYReim60ECS6SmltKUJLjV56G7LT&#10;JDQ7G3e3Sfz3bqHgbR7vc9bbwTSiI+drywrmswQEcWF1zaWC0/FlugThA7LGxjIpuJCH7WY8WmOm&#10;bc8H6vJQihjCPkMFVQhtJqUvKjLoZ7Yljty3dQZDhK6U2mEfw00jF0mSSoM1x4YKW3qqqPjJf42C&#10;j+evtnt43/X6M9+7lF7Pfn+PSt1NhscViEBDuIn/3W86zp8vUvj7Jp4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9rsBxQAAAN0AAAAPAAAAAAAAAAAAAAAAAJgCAABkcnMv&#10;ZG93bnJldi54bWxQSwUGAAAAAAQABAD1AAAAigMAAAAA&#10;" path="m77,c,,,120,77,120,154,120,154,,77,xe" fillcolor="#fcd8be" stroked="f">
                        <v:path arrowok="t" o:connecttype="custom" o:connectlocs="39,0;39,60;39,0" o:connectangles="0,0,0"/>
                      </v:shape>
                      <v:shape id="Freeform 131" o:spid="_x0000_s1154" style="position:absolute;left:9994;top:4422;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oemsUA&#10;AADdAAAADwAAAGRycy9kb3ducmV2LnhtbERPTWvCQBC9F/wPywheim60oJK6Sqm2FEHRtJfehuyY&#10;BLOzcXebpP++Wyj0No/3OatNb2rRkvOVZQXTSQKCOLe64kLBx/vLeAnCB2SNtWVS8E0eNuvB3QpT&#10;bTs+U5uFQsQQ9ikqKENoUil9XpJBP7ENceQu1hkMEbpCaoddDDe1nCXJXBqsODaU2NBzSfk1+zIK&#10;jtvPpn047Dp9yvZuTq83v79HpUbD/ukRRKA+/Iv/3G86zp/OFvD7TTxB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h6axQAAAN0AAAAPAAAAAAAAAAAAAAAAAJgCAABkcnMv&#10;ZG93bnJldi54bWxQSwUGAAAAAAQABAD1AAAAigMAAAAA&#10;" path="m77,c,,,120,77,120,154,120,154,,77,xe" fillcolor="#fcd8be" stroked="f">
                        <v:path arrowok="t" o:connecttype="custom" o:connectlocs="39,0;39,60;39,0" o:connectangles="0,0,0"/>
                      </v:shape>
                      <v:shape id="Freeform 132" o:spid="_x0000_s1155" style="position:absolute;left:9922;top:5570;width:73;height:60;visibility:visible;mso-wrap-style:square;v-text-anchor:top" coordsize="14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TI+MYA&#10;AADdAAAADwAAAGRycy9kb3ducmV2LnhtbESPQWvCQBCF74X+h2UKvdWNKahEVymFSkEqGKXnaXZM&#10;QrOzYXeNaX+9cyj0NsN78943q83oOjVQiK1nA9NJBoq48rbl2sDp+Pa0ABUTssXOMxn4oQib9f3d&#10;Cgvrr3ygoUy1khCOBRpoUuoLrWPVkMM48T2xaGcfHCZZQ61twKuEu07nWTbTDluWhgZ7em2o+i4v&#10;zsBz/MTfkG/Levex+1oMA6b5fmbM48P4sgSVaEz/5r/rdyv401xw5RsZQa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TI+MYAAADdAAAADwAAAAAAAAAAAAAAAACYAgAAZHJz&#10;L2Rvd25yZXYueG1sUEsFBgAAAAAEAAQA9QAAAIsDAAAAAA==&#10;" path="m65,120v1,,2,,3,c145,120,145,,68,,41,,23,15,15,35v,,,,,c,70,17,119,65,120v,,,,,xe" fillcolor="#fcd8be" stroked="f">
                        <v:path arrowok="t" o:connecttype="custom" o:connectlocs="33,60;34,60;34,0;8,18;8,18;33,60;33,60" o:connectangles="0,0,0,0,0,0,0"/>
                      </v:shape>
                      <v:shape id="Freeform 133" o:spid="_x0000_s1156" style="position:absolute;left:9817;top:48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HcsEA&#10;AADdAAAADwAAAGRycy9kb3ducmV2LnhtbERPTYvCMBC9L/gfwgje1lQPslajaHFB9rbqxdukGZti&#10;MylNtnb//WZB8DaP9znr7eAa0VMXas8KZtMMBHHpTc2Vgsv58/0DRIjIBhvPpOCXAmw3o7c15sY/&#10;+Jv6U6xECuGQowIbY5tLGUpLDsPUt8SJu/nOYUywq6Tp8JHCXSPnWbaQDmtODRZbKiyV99OPU/B1&#10;1Yt9XxekD97ddTFomzVaqcl42K1ARBriS/x0H02aP5sv4f+bdIL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fx3LBAAAA3QAAAA8AAAAAAAAAAAAAAAAAmAIAAGRycy9kb3du&#10;cmV2LnhtbFBLBQYAAAAABAAEAPUAAACGAwAAAAA=&#10;" path="m78,c1,,,120,78,120,155,120,155,,78,xe" fillcolor="#fcd8be" stroked="f">
                        <v:path arrowok="t" o:connecttype="custom" o:connectlocs="39,0;39,60;39,0" o:connectangles="0,0,0"/>
                      </v:shape>
                      <v:shape id="Freeform 134" o:spid="_x0000_s1157" style="position:absolute;left:9857;top:512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z4MsQA&#10;AADdAAAADwAAAGRycy9kb3ducmV2LnhtbESPQWvDMAyF74P9B6NCb6vTFcrI6pY2bDB2a9fLbnKs&#10;xqGxHGIvzf79dBj0JvGe3vu02U2hUyMNqY1sYLkoQBHX0bXcGDh/vT+9gEoZ2WEXmQz8UoLd9vFh&#10;g6WLNz7SeMqNkhBOJRrwOfel1qn2FDAtYk8s2iUOAbOsQ6PdgDcJD51+Loq1DtiyNHjsqfJUX08/&#10;wcDnt10fxrYi+xbD1VaT9UVnjZnPpv0rqExTvpv/rz+c4C9Xwi/fyAh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8+DLEAAAA3QAAAA8AAAAAAAAAAAAAAAAAmAIAAGRycy9k&#10;b3ducmV2LnhtbFBLBQYAAAAABAAEAPUAAACJAwAAAAA=&#10;" path="m78,c1,,,120,78,120,155,120,155,,78,xe" fillcolor="#fcd8be" stroked="f">
                        <v:path arrowok="t" o:connecttype="custom" o:connectlocs="39,0;39,60;39,0" o:connectangles="0,0,0"/>
                      </v:shape>
                      <v:shape id="Freeform 135" o:spid="_x0000_s1158" style="position:absolute;left:9847;top:443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dqcEA&#10;AADdAAAADwAAAGRycy9kb3ducmV2LnhtbERPTWvCQBC9F/wPywje6iYKUqKraLAgvdX20ttsdswG&#10;s7Mhu43x33cLgrd5vM/Z7EbXioH60HhWkM8zEMSVNw3XCr6/3l/fQISIbLD1TAruFGC3nbxssDD+&#10;xp80nGMtUgiHAhXYGLtCylBZchjmviNO3MX3DmOCfS1Nj7cU7lq5yLKVdNhwarDYUWmpup5/nYKP&#10;H706DE1J+ujdVZejtlmrlZpNx/0aRKQxPsUP98mk+fkyh/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wXanBAAAA3QAAAA8AAAAAAAAAAAAAAAAAmAIAAGRycy9kb3du&#10;cmV2LnhtbFBLBQYAAAAABAAEAPUAAACGAwAAAAA=&#10;" path="m78,c1,,,120,78,120,155,120,155,,78,xe" fillcolor="#fcd8be" stroked="f">
                        <v:path arrowok="t" o:connecttype="custom" o:connectlocs="39,0;39,60;39,0" o:connectangles="0,0,0"/>
                      </v:shape>
                      <v:shape id="Freeform 136" o:spid="_x0000_s1159" style="position:absolute;left:9881;top:577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3sEA&#10;AADdAAAADwAAAGRycy9kb3ducmV2LnhtbERPTYvCMBC9L/gfwgje1lQFWapRtLgge1vXi7dJMzbF&#10;ZlKabK3/frMgeJvH+5z1dnCN6KkLtWcFs2kGgrj0puZKwfnn8/0DRIjIBhvPpOBBAbab0dsac+Pv&#10;/E39KVYihXDIUYGNsc2lDKUlh2HqW+LEXX3nMCbYVdJ0eE/hrpHzLFtKhzWnBostFZbK2+nXKfi6&#10;6OW+rwvSB+9uuhi0zRqt1GQ87FYgIg3xJX66jybNny3m8P9NOkF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iw97BAAAA3QAAAA8AAAAAAAAAAAAAAAAAmAIAAGRycy9kb3du&#10;cmV2LnhtbFBLBQYAAAAABAAEAPUAAACGAwAAAAA=&#10;" path="m78,120c155,120,155,,78,,,,,120,78,120xe" fillcolor="#fcd8be" stroked="f">
                        <v:path arrowok="t" o:connecttype="custom" o:connectlocs="39,60;39,0;39,60" o:connectangles="0,0,0"/>
                      </v:shape>
                      <v:shape id="Freeform 137" o:spid="_x0000_s1160" style="position:absolute;left:9064;top:5693;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5mRcEA&#10;AADdAAAADwAAAGRycy9kb3ducmV2LnhtbERPTYvCMBC9L/gfwgh7W1NXkKUaRYuCeFvXi7dJMzbF&#10;ZlKabO3+e7MgeJvH+5zlenCN6KkLtWcF00kGgrj0puZKwfln//EFIkRkg41nUvBHAdar0dsSc+Pv&#10;/E39KVYihXDIUYGNsc2lDKUlh2HiW+LEXX3nMCbYVdJ0eE/hrpGfWTaXDmtODRZbKiyVt9OvU3C8&#10;6Pm2rwvSO+9uuhi0zRqt1Pt42CxARBriS/x0H0yaP53N4P+bdIJ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uZkXBAAAA3QAAAA8AAAAAAAAAAAAAAAAAmAIAAGRycy9kb3du&#10;cmV2LnhtbFBLBQYAAAAABAAEAPUAAACGAwAAAAA=&#10;" path="m77,c,,,120,77,120,154,120,155,,77,xe" fillcolor="#fcd8be" stroked="f">
                        <v:path arrowok="t" o:connecttype="custom" o:connectlocs="39,0;39,61;39,0" o:connectangles="0,0,0"/>
                      </v:shape>
                      <v:shape id="Freeform 138" o:spid="_x0000_s1161" style="position:absolute;left:9027;top:637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f+McIA&#10;AADdAAAADwAAAGRycy9kb3ducmV2LnhtbERPTWsCMRC9F/wPYQRvNasWkdUoulQovVW9eJtsxs3i&#10;ZrJs0nX9902h0Ns83udsdoNrRE9dqD0rmE0zEMSlNzVXCi7n4+sKRIjIBhvPpOBJAXbb0csGc+Mf&#10;/EX9KVYihXDIUYGNsc2lDKUlh2HqW+LE3XznMCbYVdJ0+EjhrpHzLFtKhzWnBostFZbK++nbKfi8&#10;6uWhrwvS797ddTFomzVaqcl42K9BRBriv/jP/WHS/NniDX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R/4xwgAAAN0AAAAPAAAAAAAAAAAAAAAAAJgCAABkcnMvZG93&#10;bnJldi54bWxQSwUGAAAAAAQABAD1AAAAhwMAAAAA&#10;" path="m78,120c155,120,155,,78,,1,,,120,78,120xe" fillcolor="#fcd8be" stroked="f">
                        <v:path arrowok="t" o:connecttype="custom" o:connectlocs="39,60;39,0;39,60" o:connectangles="0,0,0"/>
                      </v:shape>
                      <v:shape id="Freeform 139" o:spid="_x0000_s1162" style="position:absolute;left:8974;top:6554;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2zq8UA&#10;AADdAAAADwAAAGRycy9kb3ducmV2LnhtbERPTWvCQBC9F/wPywi9FN2oVCR1ldLaUgRF0156G7Jj&#10;EszOprvbJP33rlDwNo/3Oct1b2rRkvOVZQWTcQKCOLe64kLB1+fbaAHCB2SNtWVS8Ece1qvB3RJT&#10;bTs+UpuFQsQQ9ikqKENoUil9XpJBP7YNceRO1hkMEbpCaoddDDe1nCbJXBqsODaU2NBLSfk5+zUK&#10;9q/fTTvbbTp9yLZuTu8/fvuASt0P++cnEIH6cBP/uz90nD+ZPcL1m3iC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bOrxQAAAN0AAAAPAAAAAAAAAAAAAAAAAJgCAABkcnMv&#10;ZG93bnJldi54bWxQSwUGAAAAAAQABAD1AAAAigMAAAAA&#10;" path="m77,c,,,120,77,120,154,120,154,,77,xe" fillcolor="#fcd8be" stroked="f">
                        <v:path arrowok="t" o:connecttype="custom" o:connectlocs="39,0;39,60;39,0" o:connectangles="0,0,0"/>
                      </v:shape>
                      <v:shape id="Freeform 140" o:spid="_x0000_s1163" style="position:absolute;left:9050;top:5967;width:71;height:60;visibility:visible;mso-wrap-style:square;v-text-anchor:top" coordsize="1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8UWMQA&#10;AADdAAAADwAAAGRycy9kb3ducmV2LnhtbERPS4vCMBC+L/gfwgh7W1MVXK1GEaGshwXZ+gBvQzO2&#10;xWZSmmjrv98Igrf5+J6zWHWmEndqXGlZwXAQgSDOrC45V3DYJ19TEM4ja6wsk4IHOVgtex8LjLVt&#10;+Y/uqc9FCGEXo4LC+zqW0mUFGXQDWxMH7mIbgz7AJpe6wTaEm0qOomgiDZYcGgqsaVNQdk1vRsHm&#10;2O7SXZecT7PvxKx/Rz+RnI6V+ux36zkIT51/i1/urQ7zh+MJPL8JJ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FFjEAAAA3QAAAA8AAAAAAAAAAAAAAAAAmAIAAGRycy9k&#10;b3ducmV2LnhtbFBLBQYAAAAABAAEAPUAAACJAwAAAAA=&#10;" path="m123,91v,,,,,c142,55,126,,73,,54,,39,7,30,18v,,,,,c,52,15,120,73,120v24,,41,-12,50,-29xe" fillcolor="#fcd8be" stroked="f">
                        <v:path arrowok="t" o:connecttype="custom" o:connectlocs="62,46;62,46;37,0;15,9;15,9;37,60;62,46" o:connectangles="0,0,0,0,0,0,0"/>
                      </v:shape>
                      <v:shape id="Freeform 141" o:spid="_x0000_s1164" style="position:absolute;left:9318;top:5617;width:70;height:60;visibility:visible;mso-wrap-style:square;v-text-anchor:top" coordsize="14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eBwMMA&#10;AADdAAAADwAAAGRycy9kb3ducmV2LnhtbERPTYvCMBC9C/6HMMLeNFVBpRplEQVZ9qDuCh7HZrYt&#10;bSalibXrrzeC4G0e73MWq9aUoqHa5ZYVDAcRCOLE6pxTBb8/2/4MhPPIGkvLpOCfHKyW3c4CY21v&#10;fKDm6FMRQtjFqCDzvoqldElGBt3AVsSB+7O1QR9gnUpd4y2Em1KOomgiDeYcGjKsaJ1RUhyvRkF1&#10;0bPvc96c1veiGH3tNxKvrVTqo9d+zkF4av1b/HLvdJg/HE/h+U04QS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eBwMMAAADdAAAADwAAAAAAAAAAAAAAAACYAgAAZHJzL2Rv&#10;d25yZXYueG1sUEsFBgAAAAAEAAQA9QAAAIgDAAAAAA==&#10;" path="m63,c32,,13,20,7,44v,,,,,c,76,16,114,55,119v,,,,,c58,120,61,120,63,120,141,120,141,,63,xe" fillcolor="#fcd8be" stroked="f">
                        <v:path arrowok="t" o:connecttype="custom" o:connectlocs="31,0;3,22;3,22;27,60;27,60;31,60;31,0" o:connectangles="0,0,0,0,0,0,0"/>
                      </v:shape>
                      <v:shape id="Freeform 142" o:spid="_x0000_s1165" style="position:absolute;left:8967;top:674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0NMQA&#10;AADdAAAADwAAAGRycy9kb3ducmV2LnhtbESPQWvDMAyF74P9B6NCb6vTFcrI6pY2bDB2a9fLbnKs&#10;xqGxHGIvzf79dBj0JvGe3vu02U2hUyMNqY1sYLkoQBHX0bXcGDh/vT+9gEoZ2WEXmQz8UoLd9vFh&#10;g6WLNz7SeMqNkhBOJRrwOfel1qn2FDAtYk8s2iUOAbOsQ6PdgDcJD51+Loq1DtiyNHjsqfJUX08/&#10;wcDnt10fxrYi+xbD1VaT9UVnjZnPpv0rqExTvpv/rz+c4C9XgivfyAh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K9DTEAAAA3QAAAA8AAAAAAAAAAAAAAAAAmAIAAGRycy9k&#10;b3ducmV2LnhtbFBLBQYAAAAABAAEAPUAAACJAwAAAAA=&#10;" path="m78,c1,,,120,78,120,155,120,155,,78,xe" fillcolor="#fcd8be" stroked="f">
                        <v:path arrowok="t" o:connecttype="custom" o:connectlocs="39,0;39,60;39,0" o:connectangles="0,0,0"/>
                      </v:shape>
                      <v:shape id="Freeform 143" o:spid="_x0000_s1166" style="position:absolute;left:9971;top:413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ZRr8IA&#10;AADdAAAADwAAAGRycy9kb3ducmV2LnhtbERPTWsCMRC9F/wPYQRvNauC1NUoulQovVW9eJtsxs3i&#10;ZrJs0nX9902h0Ns83udsdoNrRE9dqD0rmE0zEMSlNzVXCi7n4+sbiBCRDTaeScGTAuy2o5cN5sY/&#10;+Iv6U6xECuGQowIbY5tLGUpLDsPUt8SJu/nOYUywq6Tp8JHCXSPnWbaUDmtODRZbKiyV99O3U/B5&#10;1ctDXxek372762LQNmu0UpPxsF+DiDTEf/Gf+8Ok+bPFC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RlGvwgAAAN0AAAAPAAAAAAAAAAAAAAAAAJgCAABkcnMvZG93&#10;bnJldi54bWxQSwUGAAAAAAQABAD1AAAAhwMAAAAA&#10;" path="m77,c,,,120,77,120,155,120,155,,77,xe" fillcolor="#fcd8be" stroked="f">
                        <v:path arrowok="t" o:connecttype="custom" o:connectlocs="38,0;38,60;38,0" o:connectangles="0,0,0"/>
                      </v:shape>
                      <v:shape id="Freeform 144" o:spid="_x0000_s1167" style="position:absolute;left:8937;top:610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LT8QA&#10;AADdAAAADwAAAGRycy9kb3ducmV2LnhtbESPQWvDMAyF74P9B6NCb6vTUcrI6pY2bDB2a9fLbnKs&#10;xqGxHGIvzf79dBj0JvGe3vu02U2hUyMNqY1sYLkoQBHX0bXcGDh/vT+9gEoZ2WEXmQz8UoLd9vFh&#10;g6WLNz7SeMqNkhBOJRrwOfel1qn2FDAtYk8s2iUOAbOsQ6PdgDcJD51+Loq1DtiyNHjsqfJUX08/&#10;wcDnt10fxrYi+xbD1VaT9UVnjZnPpv0rqExTvpv/rz+c4C9Xwi/fyAh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6i0/EAAAA3QAAAA8AAAAAAAAAAAAAAAAAmAIAAGRycy9k&#10;b3ducmV2LnhtbFBLBQYAAAAABAAEAPUAAACJAwAAAAA=&#10;" path="m78,c1,,,120,78,120,155,120,155,,78,xe" fillcolor="#fcd8be" stroked="f">
                        <v:path arrowok="t" o:connecttype="custom" o:connectlocs="39,0;39,60;39,0" o:connectangles="0,0,0"/>
                      </v:shape>
                      <v:shape id="Freeform 145" o:spid="_x0000_s1168" style="position:absolute;left:8904;top:627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Yu1MEA&#10;AADdAAAADwAAAGRycy9kb3ducmV2LnhtbERPTWvCQBC9F/wPywje6iYiUqKraLAgvdX20ttsdswG&#10;s7Mhu43x33cLgrd5vM/Z7EbXioH60HhWkM8zEMSVNw3XCr6/3l/fQISIbLD1TAruFGC3nbxssDD+&#10;xp80nGMtUgiHAhXYGLtCylBZchjmviNO3MX3DmOCfS1Nj7cU7lq5yLKVdNhwarDYUWmpup5/nYKP&#10;H706DE1J+ujdVZejtlmrlZpNx/0aRKQxPsUP98mk+fkyh/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2LtTBAAAA3QAAAA8AAAAAAAAAAAAAAAAAmAIAAGRycy9kb3du&#10;cmV2LnhtbFBLBQYAAAAABAAEAPUAAACGAwAAAAA=&#10;" path="m77,120c154,120,155,,77,,,,,120,77,120xe" fillcolor="#fcd8be" stroked="f">
                        <v:path arrowok="t" o:connecttype="custom" o:connectlocs="39,60;39,0;39,60" o:connectangles="0,0,0"/>
                      </v:shape>
                      <v:shape id="Freeform 146" o:spid="_x0000_s1169" style="position:absolute;left:9037;top:6187;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o8EA&#10;AADdAAAADwAAAGRycy9kb3ducmV2LnhtbERPTYvCMBC9L/gfwgje1lQRWapRtLgge1vXi7dJMzbF&#10;ZlKabK3/frMgeJvH+5z1dnCN6KkLtWcFs2kGgrj0puZKwfnn8/0DRIjIBhvPpOBBAbab0dsac+Pv&#10;/E39KVYihXDIUYGNsc2lDKUlh2HqW+LEXX3nMCbYVdJ0eE/hrpHzLFtKhzWnBostFZbK2+nXKfi6&#10;6OW+rwvSB+9uuhi0zRqt1GQ87FYgIg3xJX66jybNny3m8P9NOkF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ksKPBAAAA3QAAAA8AAAAAAAAAAAAAAAAAmAIAAGRycy9kb3du&#10;cmV2LnhtbFBLBQYAAAAABAAEAPUAAACGAwAAAAA=&#10;" path="m78,c1,,,120,78,120,155,120,155,,78,xe" fillcolor="#fcd8be" stroked="f">
                        <v:path arrowok="t" o:connecttype="custom" o:connectlocs="39,0;39,61;39,0" o:connectangles="0,0,0"/>
                      </v:shape>
                      <v:shape id="Freeform 147" o:spid="_x0000_s1170" style="position:absolute;left:9267;top:602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gVOMIA&#10;AADdAAAADwAAAGRycy9kb3ducmV2LnhtbERPTWsCMRC9F/wPYQRvNasWkdUoulQovVW9eJtsxs3i&#10;ZrJs0nX9902h0Ns83udsdoNrRE9dqD0rmE0zEMSlNzVXCi7n4+sKRIjIBhvPpOBJAXbb0csGc+Mf&#10;/EX9KVYihXDIUYGNsc2lDKUlh2HqW+LE3XznMCbYVdJ0+EjhrpHzLFtKhzWnBostFZbK++nbKfi8&#10;6uWhrwvS797ddTFomzVaqcl42K9BRBriv/jP/WHS/Nnb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qBU4wgAAAN0AAAAPAAAAAAAAAAAAAAAAAJgCAABkcnMvZG93&#10;bnJldi54bWxQSwUGAAAAAAQABAD1AAAAhwMAAAAA&#10;" path="m78,120c155,120,155,,78,,1,,,120,78,120xe" fillcolor="#fcd8be" stroked="f">
                        <v:path arrowok="t" o:connecttype="custom" o:connectlocs="39,60;39,0;39,60" o:connectangles="0,0,0"/>
                      </v:shape>
                      <v:shape id="Freeform 148" o:spid="_x0000_s1171" style="position:absolute;left:8825;top:5754;width:67;height:60;visibility:visible;mso-wrap-style:square;v-text-anchor:top" coordsize="13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jiH8UA&#10;AADdAAAADwAAAGRycy9kb3ducmV2LnhtbERPS2vCQBC+F/wPyxR6KbpRRGx0lT4srXjSiOdpdvKw&#10;2dmQ3SbRX98tCL3Nx/ec5bo3lWipcaVlBeNRBII4tbrkXMExeR/OQTiPrLGyTAou5GC9GtwtMda2&#10;4z21B5+LEMIuRgWF93UspUsLMuhGtiYOXGYbgz7AJpe6wS6Em0pOomgmDZYcGgqs6bWg9PvwYxSc&#10;n76669vmJWn3Sbn5yHaT7WN2Uurhvn9egPDU+3/xzf2pw/zxdAp/34QT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KOIfxQAAAN0AAAAPAAAAAAAAAAAAAAAAAJgCAABkcnMv&#10;ZG93bnJldi54bWxQSwUGAAAAAAQABAD1AAAAigMAAAAA&#10;" path="m134,61v,,,,,c135,31,115,,76,,66,,57,2,49,6v27,17,54,35,81,52c103,41,76,23,49,6,,30,9,120,76,120v38,,58,-29,58,-59xe" fillcolor="#fcd8be" stroked="f">
                        <v:path arrowok="t" o:connecttype="custom" o:connectlocs="67,31;67,31;38,0;24,3;65,29;24,3;38,60;67,31" o:connectangles="0,0,0,0,0,0,0,0"/>
                      </v:shape>
                      <v:shape id="Freeform 149" o:spid="_x0000_s1172" style="position:absolute;left:9174;top:6414;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vA1sUA&#10;AADdAAAADwAAAGRycy9kb3ducmV2LnhtbERPTWvCQBC9F/wPywi9FN1Yq0jqKqWtUgRFYy+9Ddlp&#10;EpqdTXfXJP33bqHQ2zze5yzXvalFS85XlhVMxgkI4tzqigsF7+fNaAHCB2SNtWVS8EMe1qvBzRJT&#10;bTs+UZuFQsQQ9ikqKENoUil9XpJBP7YNceQ+rTMYInSF1A67GG5qeZ8kc2mw4thQYkPPJeVf2cUo&#10;OLx8NO10/9rpY7Zzc9p++90dKnU77J8eQQTqw7/4z/2m4/zJwwx+v4kn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8DWxQAAAN0AAAAPAAAAAAAAAAAAAAAAAJgCAABkcnMv&#10;ZG93bnJldi54bWxQSwUGAAAAAAQABAD1AAAAigMAAAAA&#10;" path="m77,c,,,120,77,120,154,120,154,,77,xe" fillcolor="#fcd8be" stroked="f">
                        <v:path arrowok="t" o:connecttype="custom" o:connectlocs="39,0;39,60;39,0" o:connectangles="0,0,0"/>
                      </v:shape>
                      <v:shape id="Freeform 150" o:spid="_x0000_s1173" style="position:absolute;left:9297;top:575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2oMEA&#10;AADdAAAADwAAAGRycy9kb3ducmV2LnhtbERPTWvCQBC9F/wPywi91Y0ioURX0aAgvdV68TabHbPB&#10;7GzIrjH9991Cobd5vM9Zb0fXioH60HhWMJ9lIIgrbxquFVy+jm/vIEJENth6JgXfFGC7mbyssTD+&#10;yZ80nGMtUgiHAhXYGLtCylBZchhmviNO3M33DmOCfS1Nj88U7lq5yLJcOmw4NVjsqLRU3c8Pp+Dj&#10;qvP90JSkD97ddTlqm7VaqdfpuFuBiDTGf/Gf+2TS/Pkyh99v0gl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ftqDBAAAA3QAAAA8AAAAAAAAAAAAAAAAAmAIAAGRycy9kb3du&#10;cmV2LnhtbFBLBQYAAAAABAAEAPUAAACGAwAAAAA=&#10;" path="m78,c1,,,120,78,120,155,120,155,,78,xe" fillcolor="#fcd8be" stroked="f">
                        <v:path arrowok="t" o:connecttype="custom" o:connectlocs="39,0;39,60;39,0" o:connectangles="0,0,0"/>
                      </v:shape>
                      <v:shape id="Freeform 151" o:spid="_x0000_s1174" style="position:absolute;left:9224;top:588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MTO8IA&#10;AADdAAAADwAAAGRycy9kb3ducmV2LnhtbERPTWsCMRC9F/wPYQRvNauIldUoulQovVW9eJtsxs3i&#10;ZrJs0nX9902h0Ns83udsdoNrRE9dqD0rmE0zEMSlNzVXCi7n4+sKRIjIBhvPpOBJAXbb0csGc+Mf&#10;/EX9KVYihXDIUYGNsc2lDKUlh2HqW+LE3XznMCbYVdJ0+EjhrpHzLFtKhzWnBostFZbK++nbKfi8&#10;6uWhrwvS797ddTFomzVaqcl42K9BRBriv/jP/WHS/NniDX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kxM7wgAAAN0AAAAPAAAAAAAAAAAAAAAAAJgCAABkcnMvZG93&#10;bnJldi54bWxQSwUGAAAAAAQABAD1AAAAhwMAAAAA&#10;" path="m77,c,,,120,77,120,154,120,155,,77,xe" fillcolor="#fcd8be" stroked="f">
                        <v:path arrowok="t" o:connecttype="custom" o:connectlocs="39,0;39,60;39,0" o:connectangles="0,0,0"/>
                      </v:shape>
                      <v:shape id="Freeform 152" o:spid="_x0000_s1175" style="position:absolute;left:9114;top:581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HScQA&#10;AADdAAAADwAAAGRycy9kb3ducmV2LnhtbESPQWvDMAyF74P9B6NCb6vTUcrI6pY2bDB2a9fLbnKs&#10;xqGxHGIvzf79dBj0JvGe3vu02U2hUyMNqY1sYLkoQBHX0bXcGDh/vT+9gEoZ2WEXmQz8UoLd9vFh&#10;g6WLNz7SeMqNkhBOJRrwOfel1qn2FDAtYk8s2iUOAbOsQ6PdgDcJD51+Loq1DtiyNHjsqfJUX08/&#10;wcDnt10fxrYi+xbD1VaT9UVnjZnPpv0rqExTvpv/rz+c4C9XgivfyAh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Mh0nEAAAA3QAAAA8AAAAAAAAAAAAAAAAAmAIAAGRycy9k&#10;b3ducmV2LnhtbFBLBQYAAAAABAAEAPUAAACJAwAAAAA=&#10;" path="m77,120c154,120,155,,77,,,,,120,77,120xe" fillcolor="#fcd8be" stroked="f">
                        <v:path arrowok="t" o:connecttype="custom" o:connectlocs="39,60;39,0;39,60" o:connectangles="0,0,0"/>
                      </v:shape>
                      <v:shape id="Freeform 153" o:spid="_x0000_s1176" style="position:absolute;left:9171;top:680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Ai0sIA&#10;AADdAAAADwAAAGRycy9kb3ducmV2LnhtbERPTWsCMRC9F/wPYQRvNauI1NUoulQovVW9eJtsxs3i&#10;ZrJs0nX9902h0Ns83udsdoNrRE9dqD0rmE0zEMSlNzVXCi7n4+sbiBCRDTaeScGTAuy2o5cN5sY/&#10;+Iv6U6xECuGQowIbY5tLGUpLDsPUt8SJu/nOYUywq6Tp8JHCXSPnWbaUDmtODRZbKiyV99O3U/B5&#10;1ctDXxek372762LQNmu0UpPxsF+DiDTEf/Gf+8Ok+bPFC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QCLSwgAAAN0AAAAPAAAAAAAAAAAAAAAAAJgCAABkcnMvZG93&#10;bnJldi54bWxQSwUGAAAAAAQABAD1AAAAhwMAAAAA&#10;" path="m78,120c155,120,155,,78,,,,,120,78,120xe" fillcolor="#fcd8be" stroked="f">
                        <v:path arrowok="t" o:connecttype="custom" o:connectlocs="39,60;39,0;39,60" o:connectangles="0,0,0"/>
                      </v:shape>
                      <v:shape id="Freeform 154" o:spid="_x0000_s1177" style="position:absolute;left:9117;top:654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MdksQA&#10;AADdAAAADwAAAGRycy9kb3ducmV2LnhtbESPQWvDMAyF74P9B6NCb6vTQcvI6pY2bDB2a9fLbnKs&#10;xqGxHGIvzf79dBj0JvGe3vu02U2hUyMNqY1sYLkoQBHX0bXcGDh/vT+9gEoZ2WEXmQz8UoLd9vFh&#10;g6WLNz7SeMqNkhBOJRrwOfel1qn2FDAtYk8s2iUOAbOsQ6PdgDcJD51+Loq1DtiyNHjsqfJUX08/&#10;wcDnt10fxrYi+xbD1VaT9UVnjZnPpv0rqExTvpv/rz+c4C9Xwi/fyAh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jHZLEAAAA3QAAAA8AAAAAAAAAAAAAAAAAmAIAAGRycy9k&#10;b3ducmV2LnhtbFBLBQYAAAAABAAEAPUAAACJAwAAAAA=&#10;" path="m78,120c155,120,155,,78,,1,,,120,78,120xe" fillcolor="#fcd8be" stroked="f">
                        <v:path arrowok="t" o:connecttype="custom" o:connectlocs="39,60;39,0;39,60" o:connectangles="0,0,0"/>
                      </v:shape>
                      <v:shape id="Freeform 155" o:spid="_x0000_s1178" style="position:absolute;left:9921;top:498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CcEA&#10;AADdAAAADwAAAGRycy9kb3ducmV2LnhtbERPTWvCQBC9F/wPywje6iaCUqKraLAgvdX20ttsdswG&#10;s7Mhu43x33cLgrd5vM/Z7EbXioH60HhWkM8zEMSVNw3XCr6/3l/fQISIbLD1TAruFGC3nbxssDD+&#10;xp80nGMtUgiHAhXYGLtCylBZchjmviNO3MX3DmOCfS1Nj7cU7lq5yLKVdNhwarDYUWmpup5/nYKP&#10;H706DE1J+ujdVZejtlmrlZpNx/0aRKQxPsUP98mk+fkyh/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vuAnBAAAA3QAAAA8AAAAAAAAAAAAAAAAAmAIAAGRycy9kb3du&#10;cmV2LnhtbFBLBQYAAAAABAAEAPUAAACGAwAAAAA=&#10;" path="m78,120c155,120,155,,78,,,,,120,78,120xe" fillcolor="#fcd8be" stroked="f">
                        <v:path arrowok="t" o:connecttype="custom" o:connectlocs="39,60;39,0;39,60" o:connectangles="0,0,0"/>
                      </v:shape>
                      <v:shape id="Freeform 156" o:spid="_x0000_s1179" style="position:absolute;left:8251;top:572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0mfsEA&#10;AADdAAAADwAAAGRycy9kb3ducmV2LnhtbERPTYvCMBC9L/gfwgje1lRBWapRtLgge1vXi7dJMzbF&#10;ZlKabK3/frMgeJvH+5z1dnCN6KkLtWcFs2kGgrj0puZKwfnn8/0DRIjIBhvPpOBBAbab0dsac+Pv&#10;/E39KVYihXDIUYGNsc2lDKUlh2HqW+LEXX3nMCbYVdJ0eE/hrpHzLFtKhzWnBostFZbK2+nXKfi6&#10;6OW+rwvSB+9uuhi0zRqt1GQ87FYgIg3xJX66jybNny3m8P9NOkF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9Jn7BAAAA3QAAAA8AAAAAAAAAAAAAAAAAmAIAAGRycy9kb3du&#10;cmV2LnhtbFBLBQYAAAAABAAEAPUAAACGAwAAAAA=&#10;" path="m77,120c155,120,155,,77,,,,,120,77,120xe" fillcolor="#fcd8be" stroked="f">
                        <v:path arrowok="t" o:connecttype="custom" o:connectlocs="38,60;38,0;38,60" o:connectangles="0,0,0"/>
                      </v:shape>
                      <v:shape id="Freeform 157" o:spid="_x0000_s1180" style="position:absolute;left:8331;top:583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GD5cIA&#10;AADdAAAADwAAAGRycy9kb3ducmV2LnhtbERPTWsCMRC9F/wPYQRvNatSkdUoulQovVW9eJtsxs3i&#10;ZrJs0nX9902h0Ns83udsdoNrRE9dqD0rmE0zEMSlNzVXCi7n4+sKRIjIBhvPpOBJAXbb0csGc+Mf&#10;/EX9KVYihXDIUYGNsc2lDKUlh2HqW+LE3XznMCbYVdJ0+EjhrpHzLFtKhzWnBostFZbK++nbKfi8&#10;6uWhrwvS797ddTFomzVaqcl42K9BRBriv/jP/WHS/Nnb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cYPlwgAAAN0AAAAPAAAAAAAAAAAAAAAAAJgCAABkcnMvZG93&#10;bnJldi54bWxQSwUGAAAAAAQABAD1AAAAhwMAAAAA&#10;" path="m77,c,,,120,77,120,155,120,155,,77,xe" fillcolor="#fcd8be" stroked="f">
                        <v:path arrowok="t" o:connecttype="custom" o:connectlocs="38,0;38,60;38,0" o:connectangles="0,0,0"/>
                      </v:shape>
                      <v:shape id="Freeform 158" o:spid="_x0000_s1181" style="position:absolute;left:8279;top:6154;width:55;height:46;visibility:visible;mso-wrap-style:square;v-text-anchor:top" coordsize="11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0N7MMA&#10;AADdAAAADwAAAGRycy9kb3ducmV2LnhtbERPTWvCQBC9F/wPyxS8lLrRNqWkrqKWgoIXtdDrkB2T&#10;0Oxs2B01/vuuIPQ2j/c503nvWnWmEBvPBsajDBRx6W3DlYHvw9fzO6goyBZbz2TgShHms8HDFAvr&#10;L7yj814qlUI4FmigFukKrWNZk8M48h1x4o4+OJQEQ6VtwEsKd62eZNmbdthwaqixo1VN5e/+5Axs&#10;VrlfVqdtGZYvP0e6HuTTPYkxw8d+8QFKqJd/8d29tmn+OH+F2zfpBD3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0N7MMAAADdAAAADwAAAAAAAAAAAAAAAACYAgAAZHJzL2Rv&#10;d25yZXYueG1sUEsFBgAAAAAEAAQA9QAAAIgDAAAAAA==&#10;" path="m40,c23,,9,6,,16,31,42,61,67,90,92,110,57,94,,40,xe" fillcolor="#fcd8be" stroked="f">
                        <v:path arrowok="t" o:connecttype="custom" o:connectlocs="20,0;0,8;45,46;20,0" o:connectangles="0,0,0,0"/>
                      </v:shape>
                      <v:shape id="Freeform 159" o:spid="_x0000_s1182" style="position:absolute;left:8227;top:262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S+CsEA&#10;AADdAAAADwAAAGRycy9kb3ducmV2LnhtbERPTYvCMBC9L/gfwgh7W1MXlKUaRYuCeFvXi7dJMzbF&#10;ZlKabO3+e7MgeJvH+5zlenCN6KkLtWcF00kGgrj0puZKwfln//EFIkRkg41nUvBHAdar0dsSc+Pv&#10;/E39KVYihXDIUYGNsc2lDKUlh2HiW+LEXX3nMCbYVdJ0eE/hrpGfWTaXDmtODRZbKiyVt9OvU3C8&#10;6Pm2rwvSO+9uuhi0zRqt1Pt42CxARBriS/x0H0yaP53N4P+bdIJ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UvgrBAAAA3QAAAA8AAAAAAAAAAAAAAAAAmAIAAGRycy9kb3du&#10;cmV2LnhtbFBLBQYAAAAABAAEAPUAAACGAwAAAAA=&#10;" path="m78,c1,,,120,78,120,155,120,155,,78,xe" fillcolor="#fcd8be" stroked="f">
                        <v:path arrowok="t" o:connecttype="custom" o:connectlocs="39,0;39,60;39,0" o:connectangles="0,0,0"/>
                      </v:shape>
                      <v:shape id="Freeform 160" o:spid="_x0000_s1183" style="position:absolute;left:8217;top:542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gfcEA&#10;AADdAAAADwAAAGRycy9kb3ducmV2LnhtbERPTWvCQBC9F/wPywi91Y2CoURX0aAgvdV68TabHbPB&#10;7GzIrjH9991Cobd5vM9Zb0fXioH60HhWMJ9lIIgrbxquFVy+jm/vIEJENth6JgXfFGC7mbyssTD+&#10;yZ80nGMtUgiHAhXYGLtCylBZchhmviNO3M33DmOCfS1Nj88U7lq5yLJcOmw4NVjsqLRU3c8Pp+Dj&#10;qvP90JSkD97ddTlqm7VaqdfpuFuBiDTGf/Gf+2TS/Pkyh99v0gl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GIH3BAAAA3QAAAA8AAAAAAAAAAAAAAAAAmAIAAGRycy9kb3du&#10;cmV2LnhtbFBLBQYAAAAABAAEAPUAAACGAwAAAAA=&#10;" path="m78,c1,,,120,78,120,155,120,155,,78,xe" fillcolor="#fcd8be" stroked="f">
                        <v:path arrowok="t" o:connecttype="custom" o:connectlocs="39,0;39,60;39,0" o:connectangles="0,0,0"/>
                      </v:shape>
                      <v:shape id="Freeform 161" o:spid="_x0000_s1184" style="position:absolute;left:8184;top:559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F5sIA&#10;AADdAAAADwAAAGRycy9kb3ducmV2LnhtbERPTWsCMRC9F/wPYQRvNaugldUoulQovVW9eJtsxs3i&#10;ZrJs0nX9902h0Ns83udsdoNrRE9dqD0rmE0zEMSlNzVXCi7n4+sKRIjIBhvPpOBJAXbb0csGc+Mf&#10;/EX9KVYihXDIUYGNsc2lDKUlh2HqW+LE3XznMCbYVdJ0+EjhrpHzLFtKhzWnBostFZbK++nbKfi8&#10;6uWhrwvS797ddTFomzVaqcl42K9BRBriv/jP/WHS/NniDX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SoXmwgAAAN0AAAAPAAAAAAAAAAAAAAAAAJgCAABkcnMvZG93&#10;bnJldi54bWxQSwUGAAAAAAQABAD1AAAAhwMAAAAA&#10;" path="m77,120c154,120,155,,77,,,,,120,77,120xe" fillcolor="#fcd8be" stroked="f">
                        <v:path arrowok="t" o:connecttype="custom" o:connectlocs="39,60;39,0;39,60" o:connectangles="0,0,0"/>
                      </v:shape>
                      <v:shape id="Freeform 162" o:spid="_x0000_s1185" style="position:absolute;left:8204;top:350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RlMQA&#10;AADdAAAADwAAAGRycy9kb3ducmV2LnhtbESPQWvDMAyF74P9B6NCb6vTQcvI6pY2bDB2a9fLbnKs&#10;xqGxHGIvzf79dBj0JvGe3vu02U2hUyMNqY1sYLkoQBHX0bXcGDh/vT+9gEoZ2WEXmQz8UoLd9vFh&#10;g6WLNz7SeMqNkhBOJRrwOfel1qn2FDAtYk8s2iUOAbOsQ6PdgDcJD51+Loq1DtiyNHjsqfJUX08/&#10;wcDnt10fxrYi+xbD1VaT9UVnjZnPpv0rqExTvpv/rz+c4C9XgivfyAh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EZTEAAAA3QAAAA8AAAAAAAAAAAAAAAAAmAIAAGRycy9k&#10;b3ducmV2LnhtbFBLBQYAAAAABAAEAPUAAACJAwAAAAA=&#10;" path="m77,120c154,120,155,,77,,,,,120,77,120xe" fillcolor="#fcd8be" stroked="f">
                        <v:path arrowok="t" o:connecttype="custom" o:connectlocs="39,60;39,0;39,60" o:connectangles="0,0,0"/>
                      </v:shape>
                      <v:shape id="Freeform 163" o:spid="_x0000_s1186" style="position:absolute;left:8181;top:295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m0D8IA&#10;AADdAAAADwAAAGRycy9kb3ducmV2LnhtbERPTWsCMRC9F/wPYQRvNaug1NUoulQovVW9eJtsxs3i&#10;ZrJs0nX9902h0Ns83udsdoNrRE9dqD0rmE0zEMSlNzVXCi7n4+sbiBCRDTaeScGTAuy2o5cN5sY/&#10;+Iv6U6xECuGQowIbY5tLGUpLDsPUt8SJu/nOYUywq6Tp8JHCXSPnWbaUDmtODRZbKiyV99O3U/B5&#10;1ctDXxek372762LQNmu0UpPxsF+DiDTEf/Gf+8Ok+bPFC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bQPwgAAAN0AAAAPAAAAAAAAAAAAAAAAAJgCAABkcnMvZG93&#10;bnJldi54bWxQSwUGAAAAAAQABAD1AAAAhwMAAAAA&#10;" path="m77,c,,,120,77,120,155,120,155,,77,xe" fillcolor="#fcd8be" stroked="f">
                        <v:path arrowok="t" o:connecttype="custom" o:connectlocs="38,0;38,60;38,0" o:connectangles="0,0,0"/>
                      </v:shape>
                      <v:shape id="Freeform 164" o:spid="_x0000_s1187" style="position:absolute;left:8201;top:5279;width:69;height:58;visibility:visible;mso-wrap-style:square;v-text-anchor:top" coordsize="138,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SOjcQA&#10;AADdAAAADwAAAGRycy9kb3ducmV2LnhtbESPTWvCQBCG7wX/wzKCt7pRUCR1FVGEmpsfFHobstNs&#10;MDsbsluN/nrnUOhthnk/nlmue9+oG3WxDmxgMs5AEZfB1lwZuJz37wtQMSFbbAKTgQdFWK8Gb0vM&#10;bbjzkW6nVCkJ4ZijAZdSm2sdS0ce4zi0xHL7CZ3HJGtXadvhXcJ9o6dZNtcea5YGhy1tHZXX06+X&#10;3ln8OhRVsd+5WbLfTfF8lsedMaNhv/kAlahP/+I/96cV/Mlc+OUbGUGv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Ujo3EAAAA3QAAAA8AAAAAAAAAAAAAAAAAmAIAAGRycy9k&#10;b3ducmV2LnhtbFBLBQYAAAAABAAEAPUAAACJAwAAAAA=&#10;" path="m76,115v42,,62,-36,58,-68c107,31,80,15,52,,,22,9,115,76,115xe" fillcolor="#fcd8be" stroked="f">
                        <v:path arrowok="t" o:connecttype="custom" o:connectlocs="38,58;67,24;26,0;38,58" o:connectangles="0,0,0,0"/>
                      </v:shape>
                      <v:shape id="Freeform 165" o:spid="_x0000_s1188" style="position:absolute;left:8297;top:597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NytMEA&#10;AADdAAAADwAAAGRycy9kb3ducmV2LnhtbERPTWvCQBC9F/oflil4q5t4CBJdpQ0K4q22F2+z2TEb&#10;zM6G7Brjv+8WCt7m8T5nvZ1cJ0YaQutZQT7PQBDX3rTcKPj53r8vQYSIbLDzTAoeFGC7eX1ZY2n8&#10;nb9oPMVGpBAOJSqwMfallKG25DDMfU+cuIsfHMYEh0aaAe8p3HVykWWFdNhyarDYU2Wpvp5uTsHx&#10;rIvPsa1I77y76mrSNuu0UrO36WMFItIUn+J/98Gk+XmRw9836QS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DcrTBAAAA3QAAAA8AAAAAAAAAAAAAAAAAmAIAAGRycy9kb3du&#10;cmV2LnhtbFBLBQYAAAAABAAEAPUAAACGAwAAAAA=&#10;" path="m78,c1,,,120,78,120,155,120,155,,78,xe" fillcolor="#fcd8be" stroked="f">
                        <v:path arrowok="t" o:connecttype="custom" o:connectlocs="39,0;39,60;39,0" o:connectangles="0,0,0"/>
                      </v:shape>
                      <v:shape id="Freeform 166" o:spid="_x0000_s1189" style="position:absolute;left:8427;top:47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Hsw8EA&#10;AADdAAAADwAAAGRycy9kb3ducmV2LnhtbERPTWvCQBC9C/0PywjezEYPoaSuUkMF8VbbS2+z2Wk2&#10;mJ0N2TXGf98VhN7m8T5ns5tcJ0YaQutZwSrLQRDX3rTcKPj+OixfQYSIbLDzTAruFGC3fZltsDT+&#10;xp80nmMjUgiHEhXYGPtSylBbchgy3xMn7tcPDmOCQyPNgLcU7jq5zvNCOmw5NVjsqbJUX85Xp+D0&#10;o4v92FakP7y76GrSNu+0Uov59P4GItIU/8VP99Gk+atiDY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R7MPBAAAA3QAAAA8AAAAAAAAAAAAAAAAAmAIAAGRycy9kb3du&#10;cmV2LnhtbFBLBQYAAAAABAAEAPUAAACGAwAAAAA=&#10;" path="m78,c1,,,120,78,120,155,120,155,,78,xe" fillcolor="#fcd8be" stroked="f">
                        <v:path arrowok="t" o:connecttype="custom" o:connectlocs="39,0;39,60;39,0" o:connectangles="0,0,0"/>
                      </v:shape>
                      <v:shape id="Freeform 167" o:spid="_x0000_s1190" style="position:absolute;left:8464;top:582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1JWMEA&#10;AADdAAAADwAAAGRycy9kb3ducmV2LnhtbERPTWvCQBC9F/wPywi91Y0KoURX0aAgvdV68TabHbPB&#10;7GzIrjH9991Cobd5vM9Zb0fXioH60HhWMJ9lIIgrbxquFVy+jm/vIEJENth6JgXfFGC7mbyssTD+&#10;yZ80nGMtUgiHAhXYGLtCylBZchhmviNO3M33DmOCfS1Nj88U7lq5yLJcOmw4NVjsqLRU3c8Pp+Dj&#10;qvP90JSkD97ddTlqm7VaqdfpuFuBiDTGf/Gf+2TS/Hm+hN9v0gl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dSVjBAAAA3QAAAA8AAAAAAAAAAAAAAAAAmAIAAGRycy9kb3du&#10;cmV2LnhtbFBLBQYAAAAABAAEAPUAAACGAwAAAAA=&#10;" path="m77,120c154,120,155,,77,,,,,120,77,120xe" fillcolor="#fcd8be" stroked="f">
                        <v:path arrowok="t" o:connecttype="custom" o:connectlocs="39,60;39,0;39,60" o:connectangles="0,0,0"/>
                      </v:shape>
                      <v:shape id="Freeform 168" o:spid="_x0000_s1191" style="position:absolute;left:8347;top:654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TRLMEA&#10;AADdAAAADwAAAGRycy9kb3ducmV2LnhtbERPTWvCQBC9F/wPywi91Y0ioURX0aAgvdV68TabHbPB&#10;7GzIrjH9991Cobd5vM9Zb0fXioH60HhWMJ9lIIgrbxquFVy+jm/vIEJENth6JgXfFGC7mbyssTD+&#10;yZ80nGMtUgiHAhXYGLtCylBZchhmviNO3M33DmOCfS1Nj88U7lq5yLJcOmw4NVjsqLRU3c8Pp+Dj&#10;qvP90JSkD97ddTlqm7VaqdfpuFuBiDTGf/Gf+2TS/Hm+hN9v0gl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00SzBAAAA3QAAAA8AAAAAAAAAAAAAAAAAmAIAAGRycy9kb3du&#10;cmV2LnhtbFBLBQYAAAAABAAEAPUAAACGAwAAAAA=&#10;" path="m78,120c155,120,155,,78,,1,,,120,78,120xe" fillcolor="#fcd8be" stroked="f">
                        <v:path arrowok="t" o:connecttype="custom" o:connectlocs="39,60;39,0;39,60" o:connectangles="0,0,0"/>
                      </v:shape>
                      <v:shape id="Freeform 169" o:spid="_x0000_s1192" style="position:absolute;left:8481;top:598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h0t8EA&#10;AADdAAAADwAAAGRycy9kb3ducmV2LnhtbERPTWvCQBC9F/wPywi91Y2CoURX0aAgvdV68TabHbPB&#10;7GzIrjH9991Cobd5vM9Zb0fXioH60HhWMJ9lIIgrbxquFVy+jm/vIEJENth6JgXfFGC7mbyssTD+&#10;yZ80nGMtUgiHAhXYGLtCylBZchhmviNO3M33DmOCfS1Nj88U7lq5yLJcOmw4NVjsqLRU3c8Pp+Dj&#10;qvP90JSkD97ddTlqm7VaqdfpuFuBiDTGf/Gf+2TS/Hm+hN9v0gl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dLfBAAAA3QAAAA8AAAAAAAAAAAAAAAAAmAIAAGRycy9kb3du&#10;cmV2LnhtbFBLBQYAAAAABAAEAPUAAACGAwAAAAA=&#10;" path="m77,120c155,120,155,,77,,,,,120,77,120xe" fillcolor="#fcd8be" stroked="f">
                        <v:path arrowok="t" o:connecttype="custom" o:connectlocs="38,60;38,0;38,60" o:connectangles="0,0,0"/>
                      </v:shape>
                      <v:shape id="Freeform 170" o:spid="_x0000_s1193" style="position:absolute;left:8394;top:608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qwMEA&#10;AADdAAAADwAAAGRycy9kb3ducmV2LnhtbERPPWvDMBDdC/0P4grZGjkdTHGimMSkULIl7ZLtZF0s&#10;Y+tkLMVx/31UKHS7x/u8TTm7Xkw0htazgtUyA0Fce9Nyo+D76+P1HUSIyAZ7z6TghwKU2+enDRbG&#10;3/lE0zk2IoVwKFCBjXEopAy1JYdh6QfixF396DAmODbSjHhP4a6Xb1mWS4ctpwaLA1WW6u58cwqO&#10;F53vp7YiffCu09WsbdZrpRYv824NItIc/8V/7k+T5q/yHH6/SSf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q6sDBAAAA3QAAAA8AAAAAAAAAAAAAAAAAmAIAAGRycy9kb3du&#10;cmV2LnhtbFBLBQYAAAAABAAEAPUAAACGAwAAAAA=&#10;" path="m77,c,,,120,77,120,154,120,155,,77,xe" fillcolor="#fcd8be" stroked="f">
                        <v:path arrowok="t" o:connecttype="custom" o:connectlocs="39,0;39,60;39,0" o:connectangles="0,0,0"/>
                      </v:shape>
                      <v:shape id="Freeform 171" o:spid="_x0000_s1194" style="position:absolute;left:8357;top:68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ZPW8EA&#10;AADdAAAADwAAAGRycy9kb3ducmV2LnhtbERPPW/CMBDdK/EfrENiKw4MoQoYBBGVUDcoC9s5PuKI&#10;+BzFbkj/fV2pUrd7ep+32Y2uFQP1ofGsYDHPQBBX3jRcK7h+vr++gQgR2WDrmRR8U4DddvKywcL4&#10;J59puMRapBAOBSqwMXaFlKGy5DDMfUecuLvvHcYE+1qaHp8p3LVymWW5dNhwarDYUWmpely+nIKP&#10;m84PQ1OSPnr30OWobdZqpWbTcb8GEWmM/+I/98mk+Yt8Bb/fpB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mT1vBAAAA3QAAAA8AAAAAAAAAAAAAAAAAmAIAAGRycy9kb3du&#10;cmV2LnhtbFBLBQYAAAAABAAEAPUAAACGAwAAAAA=&#10;" path="m78,120c155,120,155,,78,,1,,,120,78,120xe" fillcolor="#fcd8be" stroked="f">
                        <v:path arrowok="t" o:connecttype="custom" o:connectlocs="39,60;39,0;39,60" o:connectangles="0,0,0"/>
                      </v:shape>
                      <v:shape id="Freeform 172" o:spid="_x0000_s1195" style="position:absolute;left:8405;top:6271;width:22;height:19;visibility:visible;mso-wrap-style:square;v-text-anchor:top" coordsize="4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YZssQA&#10;AADdAAAADwAAAGRycy9kb3ducmV2LnhtbESPT2/CMAzF70j7DpEn7QYpOyBUCKiahLQj5c+Bm2lM&#10;261xqiQr5dvPByRutt7zez+vt6Pr1EAhtp4NzGcZKOLK25ZrA6fjbroEFROyxc4zGXhQhO3mbbLG&#10;3Po7lzQcUq0khGOOBpqU+lzrWDXkMM58TyzazQeHSdZQaxvwLuGu059ZttAOW5aGBnv6aqj6Pfw5&#10;A+eiuF6Gzv3sbb9L46W8lvtHMObjfSxWoBKN6WV+Xn9bwZ8vBFe+kRH0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2GbLEAAAA3QAAAA8AAAAAAAAAAAAAAAAAmAIAAGRycy9k&#10;b3ducmV2LnhtbFBLBQYAAAAABAAEAPUAAACJAwAAAAA=&#10;" path="m,c6,19,20,34,43,38,29,26,15,13,,xe" fillcolor="#fcd8be" stroked="f">
                        <v:path arrowok="t" o:connecttype="custom" o:connectlocs="0,0;22,19;0,0" o:connectangles="0,0,0"/>
                      </v:shape>
                      <v:shape id="Freeform 173" o:spid="_x0000_s1196" style="position:absolute;left:8400;top:6231;width:72;height:60;visibility:visible;mso-wrap-style:square;v-text-anchor:top" coordsize="14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xZ98AA&#10;AADdAAAADwAAAGRycy9kb3ducmV2LnhtbERPzYrCMBC+L/gOYYS9iKZ2QbQ2FVkQenS7PsDQjG2x&#10;mZQkW+vbbwTB23x8v5MfJtOLkZzvLCtYrxIQxLXVHTcKLr+n5RaED8gae8uk4EEeDsXsI8dM2zv/&#10;0FiFRsQQ9hkqaEMYMil93ZJBv7IDceSu1hkMEbpGaof3GG56mSbJRhrsODa0ONB3S/Wt+jMKjngd&#10;y7qi3SIt0/Pla+HSBp1Sn/PpuAcRaApv8ctd6jh/vdnB85t4gi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xZ98AAAADdAAAADwAAAAAAAAAAAAAAAACYAgAAZHJzL2Rvd25y&#10;ZXYueG1sUEsFBgAAAAAEAAQA9QAAAIUDAAAAAA==&#10;" path="m66,120c143,120,144,,66,,19,,,46,11,81v15,13,29,26,43,38c58,120,62,120,66,120xe" fillcolor="#fcd8be" stroked="f">
                        <v:path arrowok="t" o:connecttype="custom" o:connectlocs="33,60;33,0;6,41;27,60;33,60" o:connectangles="0,0,0,0,0"/>
                      </v:shape>
                      <v:shape id="Freeform 174" o:spid="_x0000_s1197" style="position:absolute;left:8567;top:188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ZB8sQA&#10;AADdAAAADwAAAGRycy9kb3ducmV2LnhtbESPQW/CMAyF75P2HyIj7TZSdgDUERBUmzTtBuOym9OY&#10;pqJxqiYr3b+fD0i72XrP733e7KbQqZGG1EY2sJgXoIjr6FpuDJy/3p/XoFJGdthFJgO/lGC3fXzY&#10;YOnijY80nnKjJIRTiQZ8zn2pdao9BUzz2BOLdolDwCzr0Gg34E3CQ6dfimKpA7YsDR57qjzV19NP&#10;MPD5bZeHsa3IvsVwtdVkfdFZY55m0/4VVKYp/5vv1x9O8Bcr4ZdvZAS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WQfLEAAAA3QAAAA8AAAAAAAAAAAAAAAAAmAIAAGRycy9k&#10;b3ducmV2LnhtbFBLBQYAAAAABAAEAPUAAACJAwAAAAA=&#10;" path="m78,c1,,,120,78,120,155,120,155,,78,xe" fillcolor="#fcd8be" stroked="f">
                        <v:path arrowok="t" o:connecttype="custom" o:connectlocs="39,0;39,60;39,0" o:connectangles="0,0,0"/>
                      </v:shape>
                      <v:shape id="Freeform 175" o:spid="_x0000_s1198" style="position:absolute;left:8511;top:221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kacEA&#10;AADdAAAADwAAAGRycy9kb3ducmV2LnhtbERPPW/CMBDdK/EfrENiK04YoAoYBBGVUDcoC9s5PuKI&#10;+BzFbkj/fV2pUrd7ep+32Y2uFQP1ofGsIJ9nIIgrbxquFVw/31/fQISIbLD1TAq+KcBuO3nZYGH8&#10;k880XGItUgiHAhXYGLtCylBZchjmviNO3N33DmOCfS1Nj88U7lq5yLKldNhwarDYUWmpely+nIKP&#10;m14ehqYkffTuoctR26zVSs2m434NItIY/8V/7pNJ8/NVDr/fpB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a5GnBAAAA3QAAAA8AAAAAAAAAAAAAAAAAmAIAAGRycy9kb3du&#10;cmV2LnhtbFBLBQYAAAAABAAEAPUAAACGAwAAAAA=&#10;" path="m77,120c155,120,155,,77,,,,,120,77,120xe" fillcolor="#fcd8be" stroked="f">
                        <v:path arrowok="t" o:connecttype="custom" o:connectlocs="38,60;38,0;38,60" o:connectangles="0,0,0"/>
                      </v:shape>
                      <v:shape id="Freeform 176" o:spid="_x0000_s1199" style="position:absolute;left:8474;top:293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h6HsEA&#10;AADdAAAADwAAAGRycy9kb3ducmV2LnhtbERPTYvCMBC9L/gfwgje1lQPrlSjaHFB9rbqxdukGZti&#10;MylNtnb//WZB8DaP9znr7eAa0VMXas8KZtMMBHHpTc2Vgsv5830JIkRkg41nUvBLAbab0dsac+Mf&#10;/E39KVYihXDIUYGNsc2lDKUlh2HqW+LE3XznMCbYVdJ0+EjhrpHzLFtIhzWnBostFZbK++nHKfi6&#10;6sW+rwvSB+/uuhi0zRqt1GQ87FYgIg3xJX66jybNn33M4f+bdIL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Ieh7BAAAA3QAAAA8AAAAAAAAAAAAAAAAAmAIAAGRycy9kb3du&#10;cmV2LnhtbFBLBQYAAAAABAAEAPUAAACGAwAAAAA=&#10;" path="m77,120c154,120,155,,77,,,,,120,77,120xe" fillcolor="#fcd8be" stroked="f">
                        <v:path arrowok="t" o:connecttype="custom" o:connectlocs="39,60;39,0;39,60" o:connectangles="0,0,0"/>
                      </v:shape>
                      <v:shape id="Freeform 177" o:spid="_x0000_s1200" style="position:absolute;left:8517;top:266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TfhcIA&#10;AADdAAAADwAAAGRycy9kb3ducmV2LnhtbERPTWsCMRC9F/wPYQRvNauCldUoulQovVW9eJtsxs3i&#10;ZrJs0nX9902h0Ns83udsdoNrRE9dqD0rmE0zEMSlNzVXCi7n4+sKRIjIBhvPpOBJAXbb0csGc+Mf&#10;/EX9KVYihXDIUYGNsc2lDKUlh2HqW+LE3XznMCbYVdJ0+EjhrpHzLFtKhzWnBostFZbK++nbKfi8&#10;6uWhrwvS797ddTFomzVaqcl42K9BRBriv/jP/WHS/Nnb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xN+FwgAAAN0AAAAPAAAAAAAAAAAAAAAAAJgCAABkcnMvZG93&#10;bnJldi54bWxQSwUGAAAAAAQABAD1AAAAhwMAAAAA&#10;" path="m78,120c155,120,155,,78,,1,,,120,78,120xe" fillcolor="#fcd8be" stroked="f">
                        <v:path arrowok="t" o:connecttype="custom" o:connectlocs="39,60;39,0;39,60" o:connectangles="0,0,0"/>
                      </v:shape>
                      <v:shape id="Freeform 178" o:spid="_x0000_s1201" style="position:absolute;left:8421;top:2336;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1H8cIA&#10;AADdAAAADwAAAGRycy9kb3ducmV2LnhtbERPTWsCMRC9F/wPYQRvNauIldUoulQovVW9eJtsxs3i&#10;ZrJs0nX9902h0Ns83udsdoNrRE9dqD0rmE0zEMSlNzVXCi7n4+sKRIjIBhvPpOBJAXbb0csGc+Mf&#10;/EX9KVYihXDIUYGNsc2lDKUlh2HqW+LE3XznMCbYVdJ0+EjhrpHzLFtKhzWnBostFZbK++nbKfi8&#10;6uWhrwvS797ddTFomzVaqcl42K9BRBriv/jP/WHS/Nnb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LUfxwgAAAN0AAAAPAAAAAAAAAAAAAAAAAJgCAABkcnMvZG93&#10;bnJldi54bWxQSwUGAAAAAAQABAD1AAAAhwMAAAAA&#10;" path="m77,c,,,120,77,120,155,120,155,,77,xe" fillcolor="#fcd8be" stroked="f">
                        <v:path arrowok="t" o:connecttype="custom" o:connectlocs="38,0;38,61;38,0" o:connectangles="0,0,0"/>
                      </v:shape>
                      <v:shape id="Freeform 179" o:spid="_x0000_s1202" style="position:absolute;left:8431;top:2790;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HiasIA&#10;AADdAAAADwAAAGRycy9kb3ducmV2LnhtbERPTWsCMRC9F/wPYQRvNaugldUoulQovVW9eJtsxs3i&#10;ZrJs0nX9902h0Ns83udsdoNrRE9dqD0rmE0zEMSlNzVXCi7n4+sKRIjIBhvPpOBJAXbb0csGc+Mf&#10;/EX9KVYihXDIUYGNsc2lDKUlh2HqW+LE3XznMCbYVdJ0+EjhrpHzLFtKhzWnBostFZbK++nbKfi8&#10;6uWhrwvS797ddTFomzVaqcl42K9BRBriv/jP/WHS/Nnb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eJqwgAAAN0AAAAPAAAAAAAAAAAAAAAAAJgCAABkcnMvZG93&#10;bnJldi54bWxQSwUGAAAAAAQABAD1AAAAhwMAAAAA&#10;" path="m77,c,,,120,77,120,155,120,155,,77,xe" fillcolor="#fcd8be" stroked="f">
                        <v:path arrowok="t" o:connecttype="custom" o:connectlocs="38,0;38,61;38,0" o:connectangles="0,0,0"/>
                      </v:shape>
                      <v:shape id="Freeform 180" o:spid="_x0000_s1203" style="position:absolute;left:8561;top:238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N8HcEA&#10;AADdAAAADwAAAGRycy9kb3ducmV2LnhtbERPPW/CMBDdK/EfrENiKw4MoQoYBBGVUDcoC9s5PuKI&#10;+BzFbkj/fV2pUrd7ep+32Y2uFQP1ofGsYDHPQBBX3jRcK7h+vr++gQgR2WDrmRR8U4DddvKywcL4&#10;J59puMRapBAOBSqwMXaFlKGy5DDMfUecuLvvHcYE+1qaHp8p3LVymWW5dNhwarDYUWmpely+nIKP&#10;m84PQ1OSPnr30OWobdZqpWbTcb8GEWmM/+I/98mk+YtVDr/fpB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zfB3BAAAA3QAAAA8AAAAAAAAAAAAAAAAAmAIAAGRycy9kb3du&#10;cmV2LnhtbFBLBQYAAAAABAAEAPUAAACGAwAAAAA=&#10;" path="m77,c,,,120,77,120,155,120,155,,77,xe" fillcolor="#fcd8be" stroked="f">
                        <v:path arrowok="t" o:connecttype="custom" o:connectlocs="38,0;38,60;38,0" o:connectangles="0,0,0"/>
                      </v:shape>
                      <v:shape id="Freeform 181" o:spid="_x0000_s1204" style="position:absolute;left:8481;top:668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ZhsEA&#10;AADdAAAADwAAAGRycy9kb3ducmV2LnhtbERPTYvCMBC9L/gfwgh7W1P3oEs1ihYF8bauF2+TZmyK&#10;zaQ02dr992ZB8DaP9znL9eAa0VMXas8KppMMBHHpTc2VgvPP/uMLRIjIBhvPpOCPAqxXo7cl5sbf&#10;+Zv6U6xECuGQowIbY5tLGUpLDsPEt8SJu/rOYUywq6Tp8J7CXSM/s2wmHdacGiy2VFgqb6dfp+B4&#10;0bNtXxekd97ddDFomzVaqffxsFmAiDTEl/jpPpg0fzqfw/836QS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2YbBAAAA3QAAAA8AAAAAAAAAAAAAAAAAmAIAAGRycy9kb3du&#10;cmV2LnhtbFBLBQYAAAAABAAEAPUAAACGAwAAAAA=&#10;" path="m77,120c155,120,155,,77,,,,,120,77,120xe" fillcolor="#fcd8be" stroked="f">
                        <v:path arrowok="t" o:connecttype="custom" o:connectlocs="38,60;38,0;38,60" o:connectangles="0,0,0"/>
                      </v:shape>
                      <v:shape id="Freeform 182" o:spid="_x0000_s1205" style="position:absolute;left:8557;top:172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BN9MQA&#10;AADdAAAADwAAAGRycy9kb3ducmV2LnhtbESPQW/CMAyF75P2HyIj7TZSdgDUERBUmzTtBuOym9OY&#10;pqJxqiYr3b+fD0i72XrP733e7KbQqZGG1EY2sJgXoIjr6FpuDJy/3p/XoFJGdthFJgO/lGC3fXzY&#10;YOnijY80nnKjJIRTiQZ8zn2pdao9BUzz2BOLdolDwCzr0Gg34E3CQ6dfimKpA7YsDR57qjzV19NP&#10;MPD5bZeHsa3IvsVwtdVkfdFZY55m0/4VVKYp/5vv1x9O8BcrwZVvZAS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gTfTEAAAA3QAAAA8AAAAAAAAAAAAAAAAAmAIAAGRycy9k&#10;b3ducmV2LnhtbFBLBQYAAAAABAAEAPUAAACJAwAAAAA=&#10;" path="m78,c1,,,120,78,120,155,120,155,,78,xe" fillcolor="#fcd8be" stroked="f">
                        <v:path arrowok="t" o:connecttype="custom" o:connectlocs="39,0;39,60;39,0" o:connectangles="0,0,0"/>
                      </v:shape>
                      <v:shape id="Freeform 183" o:spid="_x0000_s1206" style="position:absolute;left:8224;top:4255;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zob8IA&#10;AADdAAAADwAAAGRycy9kb3ducmV2LnhtbERPPW/CMBDdK/EfrENiKw4MtAQMgqhIqFuBhe0cH3FE&#10;fI5iN4R/X1eq1O2e3uett4NrRE9dqD0rmE0zEMSlNzVXCi7nw+s7iBCRDTaeScGTAmw3o5c15sY/&#10;+Iv6U6xECuGQowIbY5tLGUpLDsPUt8SJu/nOYUywq6Tp8JHCXSPnWbaQDmtODRZbKiyV99O3U/B5&#10;1Yt9XxekP7y762LQNmu0UpPxsFuBiDTEf/Gf+2jS/NnbEn6/SS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OhvwgAAAN0AAAAPAAAAAAAAAAAAAAAAAJgCAABkcnMvZG93&#10;bnJldi54bWxQSwUGAAAAAAQABAD1AAAAhwMAAAAA&#10;" path="m77,c,,,120,77,120,154,120,155,,77,xe" fillcolor="#fcd8be" stroked="f">
                        <v:path arrowok="t" o:connecttype="custom" o:connectlocs="39,0;39,61;39,0" o:connectangles="0,0,0"/>
                      </v:shape>
                      <v:shape id="Freeform 184" o:spid="_x0000_s1207" style="position:absolute;left:8414;top:308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Mx1cQA&#10;AADdAAAADwAAAGRycy9kb3ducmV2LnhtbESPQWvDMAyF74X9B6PBbo3THUrJ6pYtbDB2W9tLb3Ks&#10;xaGxHGIvzf79dCj0JvGe3vu03c+hVxONqYtsYFWUoIib6DpuDZyOH8sNqJSRHfaRycAfJdjvHhZb&#10;rFy88jdNh9wqCeFUoQGf81BpnRpPAVMRB2LRfuIYMMs6ttqNeJXw0OvnslzrgB1Lg8eBak/N5fAb&#10;DHyd7fpt6mqy7zFcbD1bX/bWmKfH+fUFVKY53823608n+KuN8Ms3MoL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MdXEAAAA3QAAAA8AAAAAAAAAAAAAAAAAmAIAAGRycy9k&#10;b3ducmV2LnhtbFBLBQYAAAAABAAEAPUAAACJAwAAAAA=&#10;" path="m77,120c154,120,155,,77,,,,,120,77,120xe" fillcolor="#fcd8be" stroked="f">
                        <v:path arrowok="t" o:connecttype="custom" o:connectlocs="39,60;39,0;39,60" o:connectangles="0,0,0"/>
                      </v:shape>
                      <v:shape id="Freeform 185" o:spid="_x0000_s1208" style="position:absolute;left:8337;top:416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UTsEA&#10;AADdAAAADwAAAGRycy9kb3ducmV2LnhtbERPTWvCQBC9C/6HZYTezCY9iERXqUGheKvtxdtsdpoN&#10;ZmdDdo3x33cLhd7m8T5nu59cJ0YaQutZQZHlIIhrb1puFHx9npZrECEiG+w8k4InBdjv5rMtlsY/&#10;+IPGS2xECuFQogIbY19KGWpLDkPme+LEffvBYUxwaKQZ8JHCXSdf83wlHbacGiz2VFmqb5e7U3C+&#10;6tVhbCvSR+9uupq0zTut1MtietuAiDTFf/Gf+92k+cW6gN9v0gl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PlE7BAAAA3QAAAA8AAAAAAAAAAAAAAAAAmAIAAGRycy9kb3du&#10;cmV2LnhtbFBLBQYAAAAABAAEAPUAAACGAwAAAAA=&#10;" path="m78,120c155,120,155,,78,,1,,,120,78,120xe" fillcolor="#fcd8be" stroked="f">
                        <v:path arrowok="t" o:connecttype="custom" o:connectlocs="39,60;39,0;39,60" o:connectangles="0,0,0"/>
                      </v:shape>
                      <v:shape id="Freeform 186" o:spid="_x0000_s1209" style="position:absolute;left:8271;top:439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0KOcAA&#10;AADdAAAADwAAAGRycy9kb3ducmV2LnhtbERPTYvCMBC9L/gfwgje1lQPItUoWlxYvK168TZpxqbY&#10;TEoTa/33ZmFhb/N4n7PeDq4RPXWh9qxgNs1AEJfe1FwpuJy/PpcgQkQ22HgmBS8KsN2MPtaYG//k&#10;H+pPsRIphEOOCmyMbS5lKC05DFPfEifu5juHMcGukqbDZwp3jZxn2UI6rDk1WGypsFTeTw+n4HjV&#10;i31fF6QP3t11MWibNVqpyXjYrUBEGuK/+M/9bdL82XIOv9+kE+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F0KOcAAAADdAAAADwAAAAAAAAAAAAAAAACYAgAAZHJzL2Rvd25y&#10;ZXYueG1sUEsFBgAAAAAEAAQA9QAAAIUDAAAAAA==&#10;" path="m77,c,,,120,77,120,155,120,155,,77,xe" fillcolor="#fcd8be" stroked="f">
                        <v:path arrowok="t" o:connecttype="custom" o:connectlocs="38,0;38,60;38,0" o:connectangles="0,0,0"/>
                      </v:shape>
                      <v:shape id="Freeform 187" o:spid="_x0000_s1210" style="position:absolute;left:8231;top:311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GvosEA&#10;AADdAAAADwAAAGRycy9kb3ducmV2LnhtbERPS4vCMBC+L/gfwgh7W1N3QaQaRYuC7M3HxdukGZti&#10;MylNtnb//WZB8DYf33OW68E1oqcu1J4VTCcZCOLSm5orBZfz/mMOIkRkg41nUvBLAdar0dsSc+Mf&#10;fKT+FCuRQjjkqMDG2OZShtKSwzDxLXHibr5zGBPsKmk6fKRw18jPLJtJhzWnBostFZbK++nHKfi+&#10;6tm2rwvSO+/uuhi0zRqt1Pt42CxARBriS/x0H0yaP51/wf836QS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Rr6LBAAAA3QAAAA8AAAAAAAAAAAAAAAAAmAIAAGRycy9kb3du&#10;cmV2LnhtbFBLBQYAAAAABAAEAPUAAACGAwAAAAA=&#10;" path="m77,c,,,120,77,120,155,120,155,,77,xe" fillcolor="#fcd8be" stroked="f">
                        <v:path arrowok="t" o:connecttype="custom" o:connectlocs="38,0;38,60;38,0" o:connectangles="0,0,0"/>
                      </v:shape>
                      <v:shape id="Freeform 188" o:spid="_x0000_s1211" style="position:absolute;left:8297;top:4532;width:68;height:60;visibility:visible;mso-wrap-style:square;v-text-anchor:top" coordsize="1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o9W8UA&#10;AADdAAAADwAAAGRycy9kb3ducmV2LnhtbERPTWvCQBC9C/6HZQq9iG4sUkJ0lVpIaS+l2h48Dtkx&#10;CWZnl+w2SfPru4LgbR7vcza7wTSio9bXlhUsFwkI4sLqmksFP9/5PAXhA7LGxjIp+CMPu+10ssFM&#10;254P1B1DKWII+wwVVCG4TEpfVGTQL6wjjtzZtgZDhG0pdYt9DDeNfEqSZ2mw5thQoaPXiorL8dco&#10;eDPjKs+H/ut82ncfh8/ezcbRKfX4MLysQQQawl18c7/rOH+ZruD6TTxBb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Sj1bxQAAAN0AAAAPAAAAAAAAAAAAAAAAAJgCAABkcnMv&#10;ZG93bnJldi54bWxQSwUGAAAAAAQABAD1AAAAigMAAAAA&#10;" path="m25,22v13,3,27,6,40,8c52,28,38,25,25,22,,57,15,120,71,120v46,,65,-43,56,-77c127,43,127,43,127,43v,,,,,c127,43,127,43,127,43,121,20,102,,71,,50,,35,9,25,22xe" fillcolor="#fcd8be" stroked="f">
                        <v:path arrowok="t" o:connecttype="custom" o:connectlocs="13,11;33,15;13,11;36,60;64,22;64,22;64,22;64,22;36,0;13,11" o:connectangles="0,0,0,0,0,0,0,0,0,0"/>
                      </v:shape>
                      <v:shape id="Freeform 189" o:spid="_x0000_s1212" style="position:absolute;left:8377;top:401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SSTcEA&#10;AADdAAAADwAAAGRycy9kb3ducmV2LnhtbERPS4vCMBC+L/gfwgh7W1MXVqQaRYuC7M3HxdukGZti&#10;MylNtnb//WZB8DYf33OW68E1oqcu1J4VTCcZCOLSm5orBZfz/mMOIkRkg41nUvBLAdar0dsSc+Mf&#10;fKT+FCuRQjjkqMDG2OZShtKSwzDxLXHibr5zGBPsKmk6fKRw18jPLJtJhzWnBostFZbK++nHKfi+&#10;6tm2rwvSO+/uuhi0zRqt1Pt42CxARBriS/x0H0yaP51/wf836QS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kk3BAAAA3QAAAA8AAAAAAAAAAAAAAAAAmAIAAGRycy9kb3du&#10;cmV2LnhtbFBLBQYAAAAABAAEAPUAAACGAwAAAAA=&#10;" path="m78,120c155,120,155,,78,,1,,,120,78,120xe" fillcolor="#fcd8be" stroked="f">
                        <v:path arrowok="t" o:connecttype="custom" o:connectlocs="39,60;39,0;39,60" o:connectangles="0,0,0"/>
                      </v:shape>
                      <v:shape id="Freeform 190" o:spid="_x0000_s1213" style="position:absolute;left:8344;top:322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YMOsEA&#10;AADdAAAADwAAAGRycy9kb3ducmV2LnhtbERPTYvCMBC9L/gfwgh7W1M9FOkaRYsL4m3Vy94mzdgU&#10;m0lpsrX++82C4G0e73NWm9G1YqA+NJ4VzGcZCOLKm4ZrBZfz18cSRIjIBlvPpOBBATbrydsKC+Pv&#10;/E3DKdYihXAoUIGNsSukDJUlh2HmO+LEXX3vMCbY19L0eE/hrpWLLMulw4ZTg8WOSkvV7fTrFBx/&#10;dL4bmpL03rubLkdts1Yr9T4dt58gIo3xJX66DybNny9z+P8mn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mDDrBAAAA3QAAAA8AAAAAAAAAAAAAAAAAmAIAAGRycy9kb3du&#10;cmV2LnhtbFBLBQYAAAAABAAEAPUAAACGAwAAAAA=&#10;" path="m77,120c154,120,155,,77,,,,,120,77,120xe" fillcolor="#fcd8be" stroked="f">
                        <v:path arrowok="t" o:connecttype="custom" o:connectlocs="39,60;39,0;39,60" o:connectangles="0,0,0"/>
                      </v:shape>
                      <v:shape id="Freeform 191" o:spid="_x0000_s1214" style="position:absolute;left:8337;top:339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qpocEA&#10;AADdAAAADwAAAGRycy9kb3ducmV2LnhtbERPTYvCMBC9L/gfwgh7W1P3oFKNokVB9rbqxdukGZti&#10;MylNtnb//WZB8DaP9zmrzeAa0VMXas8KppMMBHHpTc2Vgsv58LEAESKywcYzKfilAJv16G2FufEP&#10;/qb+FCuRQjjkqMDG2OZShtKSwzDxLXHibr5zGBPsKmk6fKRw18jPLJtJhzWnBostFZbK++nHKfi6&#10;6tmurwvSe+/uuhi0zRqt1Pt42C5BRBriS/x0H02aP13M4f+bdIJ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qqaHBAAAA3QAAAA8AAAAAAAAAAAAAAAAAmAIAAGRycy9kb3du&#10;cmV2LnhtbFBLBQYAAAAABAAEAPUAAACGAwAAAAA=&#10;" path="m78,120c155,120,155,,78,,1,,,120,78,120xe" fillcolor="#fcd8be" stroked="f">
                        <v:path arrowok="t" o:connecttype="custom" o:connectlocs="39,60;39,0;39,60" o:connectangles="0,0,0"/>
                      </v:shape>
                      <v:shape id="Freeform 192" o:spid="_x0000_s1215" style="position:absolute;left:9617;top:727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U908QA&#10;AADdAAAADwAAAGRycy9kb3ducmV2LnhtbESPQWvDMAyF74X9B6PBbo3THUrJ6pYtbDB2W9tLb3Ks&#10;xaGxHGIvzf79dCj0JvGe3vu03c+hVxONqYtsYFWUoIib6DpuDZyOH8sNqJSRHfaRycAfJdjvHhZb&#10;rFy88jdNh9wqCeFUoQGf81BpnRpPAVMRB2LRfuIYMMs6ttqNeJXw0OvnslzrgB1Lg8eBak/N5fAb&#10;DHyd7fpt6mqy7zFcbD1bX/bWmKfH+fUFVKY53823608n+KuN4Mo3MoL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1PdPEAAAA3QAAAA8AAAAAAAAAAAAAAAAAmAIAAGRycy9k&#10;b3ducmV2LnhtbFBLBQYAAAAABAAEAPUAAACJAwAAAAA=&#10;" path="m78,c1,,,120,78,120,155,120,155,,78,xe" fillcolor="#fcd8be" stroked="f">
                        <v:path arrowok="t" o:connecttype="custom" o:connectlocs="39,0;39,60;39,0" o:connectangles="0,0,0"/>
                      </v:shape>
                      <v:shape id="Freeform 193" o:spid="_x0000_s1216" style="position:absolute;left:9317;top:635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mYSMEA&#10;AADdAAAADwAAAGRycy9kb3ducmV2LnhtbERPTYvCMBC9L/gfwgh7W1P3IG41ihYF8bauF2+TZmyK&#10;zaQ02dr992ZB8DaP9znL9eAa0VMXas8KppMMBHHpTc2VgvPP/mMOIkRkg41nUvBHAdar0dsSc+Pv&#10;/E39KVYihXDIUYGNsc2lDKUlh2HiW+LEXX3nMCbYVdJ0eE/hrpGfWTaTDmtODRZbKiyVt9OvU3C8&#10;6Nm2rwvSO+9uuhi0zRqt1Pt42CxARBriS/x0H0yaP51/wf836QS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5mEjBAAAA3QAAAA8AAAAAAAAAAAAAAAAAmAIAAGRycy9kb3du&#10;cmV2LnhtbFBLBQYAAAAABAAEAPUAAACGAwAAAAA=&#10;" path="m78,c1,,,120,78,120,155,120,155,,78,xe" fillcolor="#fcd8be" stroked="f">
                        <v:path arrowok="t" o:connecttype="custom" o:connectlocs="39,0;39,60;39,0" o:connectangles="0,0,0"/>
                      </v:shape>
                      <v:shape id="Freeform 194" o:spid="_x0000_s1217" style="position:absolute;left:9377;top:588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nCMQA&#10;AADdAAAADwAAAGRycy9kb3ducmV2LnhtbESPQW/CMAyF75P2HyIj7TZSdkDQERBUmzTtBuOym9OY&#10;pqJxqiYr3b+fD0i72XrP733e7KbQqZGG1EY2sJgXoIjr6FpuDJy/3p9XoFJGdthFJgO/lGC3fXzY&#10;YOnijY80nnKjJIRTiQZ8zn2pdao9BUzz2BOLdolDwCzr0Gg34E3CQ6dfimKpA7YsDR57qjzV19NP&#10;MPD5bZeHsa3IvsVwtdVkfdFZY55m0/4VVKYp/5vv1x9O8Bdr4ZdvZAS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apwjEAAAA3QAAAA8AAAAAAAAAAAAAAAAAmAIAAGRycy9k&#10;b3ducmV2LnhtbFBLBQYAAAAABAAEAPUAAACJAwAAAAA=&#10;" path="m78,120c155,120,155,,78,,1,,,120,78,120xe" fillcolor="#fcd8be" stroked="f">
                        <v:path arrowok="t" o:connecttype="custom" o:connectlocs="39,60;39,0;39,60" o:connectangles="0,0,0"/>
                      </v:shape>
                      <v:shape id="Freeform 195" o:spid="_x0000_s1218" style="position:absolute;left:9364;top:5497;width:72;height:60;visibility:visible;mso-wrap-style:square;v-text-anchor:top" coordsize="14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8l1r8A&#10;AADdAAAADwAAAGRycy9kb3ducmV2LnhtbERPzYrCMBC+L/gOYQQvomm7IFqNIgsLPbrVBxiasS02&#10;k5LEWt/eCMLe5uP7nd1hNJ0YyPnWsoJ0mYAgrqxuuVZwOf8u1iB8QNbYWSYFT/Jw2E++dphr++A/&#10;GspQixjCPkcFTQh9LqWvGjLol7YnjtzVOoMhQldL7fARw00nsyRZSYMtx4YGe/ppqLqVd6PgiNeh&#10;qErazLMiO12+5y6r0Sk1m47HLYhAY/gXf9yFjvPTTQrvb+IJcv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DyXWvwAAAN0AAAAPAAAAAAAAAAAAAAAAAJgCAABkcnMvZG93bnJl&#10;di54bWxQSwUGAAAAAAQABAD1AAAAhAMAAAAA&#10;" path="m108,107c144,75,132,,70,,48,,33,10,23,24,,59,15,120,70,120v16,,29,-5,38,-13xe" fillcolor="#fcd8be" stroked="f">
                        <v:path arrowok="t" o:connecttype="custom" o:connectlocs="54,54;35,0;12,12;35,60;54,54" o:connectangles="0,0,0,0,0"/>
                      </v:shape>
                      <v:shape id="Freeform 196" o:spid="_x0000_s1219" style="position:absolute;left:9397;top:624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Sc5MEA&#10;AADdAAAADwAAAGRycy9kb3ducmV2LnhtbERPTYvCMBC9L/gfwgje1lQPslajaHFB9rbqxdukGZti&#10;MylNtnb//WZB8DaP9znr7eAa0VMXas8KZtMMBHHpTc2Vgsv58/0DRIjIBhvPpOCXAmw3o7c15sY/&#10;+Jv6U6xECuGQowIbY5tLGUpLDsPUt8SJu/nOYUywq6Tp8JHCXSPnWbaQDmtODRZbKiyV99OPU/B1&#10;1Yt9XxekD97ddTFomzVaqcl42K1ARBriS/x0H02aP1vO4f+bdIL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EnOTBAAAA3QAAAA8AAAAAAAAAAAAAAAAAmAIAAGRycy9kb3du&#10;cmV2LnhtbFBLBQYAAAAABAAEAPUAAACGAwAAAAA=&#10;" path="m78,120c155,120,155,,78,,1,,,120,78,120xe" fillcolor="#fcd8be" stroked="f">
                        <v:path arrowok="t" o:connecttype="custom" o:connectlocs="39,60;39,0;39,60" o:connectangles="0,0,0"/>
                      </v:shape>
                      <v:shape id="Freeform 197" o:spid="_x0000_s1220" style="position:absolute;left:9281;top:653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g5f8IA&#10;AADdAAAADwAAAGRycy9kb3ducmV2LnhtbERPTWsCMRC9F/wPYQRvNauC1NUoulQovVW9eJtsxs3i&#10;ZrJs0nX9902h0Ns83udsdoNrRE9dqD0rmE0zEMSlNzVXCi7n4+sbiBCRDTaeScGTAuy2o5cN5sY/&#10;+Iv6U6xECuGQowIbY5tLGUpLDsPUt8SJu/nOYUywq6Tp8JHCXSPnWbaUDmtODRZbKiyV99O3U/B5&#10;1ctDXxek372762LQNmu0UpPxsF+DiDTEf/Gf+8Ok+bPV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yDl/wgAAAN0AAAAPAAAAAAAAAAAAAAAAAJgCAABkcnMvZG93&#10;bnJldi54bWxQSwUGAAAAAAQABAD1AAAAhwMAAAAA&#10;" path="m77,c,,,120,77,120,155,120,155,,77,xe" fillcolor="#fcd8be" stroked="f">
                        <v:path arrowok="t" o:connecttype="custom" o:connectlocs="38,0;38,60;38,0" o:connectangles="0,0,0"/>
                      </v:shape>
                      <v:shape id="Freeform 198" o:spid="_x0000_s1221" style="position:absolute;left:9141;top:696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GhC8IA&#10;AADdAAAADwAAAGRycy9kb3ducmV2LnhtbERPTWsCMRC9F/wPYQRvNauI1NUoulQovVW9eJtsxs3i&#10;ZrJs0nX9902h0Ns83udsdoNrRE9dqD0rmE0zEMSlNzVXCi7n4+sbiBCRDTaeScGTAuy2o5cN5sY/&#10;+Iv6U6xECuGQowIbY5tLGUpLDsPUt8SJu/nOYUywq6Tp8JHCXSPnWbaUDmtODRZbKiyV99O3U/B5&#10;1ctDXxek372762LQNmu0UpPxsF+DiDTEf/Gf+8Ok+bPV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IaELwgAAAN0AAAAPAAAAAAAAAAAAAAAAAJgCAABkcnMvZG93&#10;bnJldi54bWxQSwUGAAAAAAQABAD1AAAAhwMAAAAA&#10;" path="m77,c,,,120,77,120,155,120,155,,77,xe" fillcolor="#fcd8be" stroked="f">
                        <v:path arrowok="t" o:connecttype="custom" o:connectlocs="38,0;38,60;38,0" o:connectangles="0,0,0"/>
                      </v:shape>
                      <v:shape id="Freeform 199" o:spid="_x0000_s1222" style="position:absolute;left:9241;top:6190;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0EkMIA&#10;AADdAAAADwAAAGRycy9kb3ducmV2LnhtbERPTWsCMRC9F/wPYQRvNaug1NUoulQovVW9eJtsxs3i&#10;ZrJs0nX9902h0Ns83udsdoNrRE9dqD0rmE0zEMSlNzVXCi7n4+sbiBCRDTaeScGTAuy2o5cN5sY/&#10;+Iv6U6xECuGQowIbY5tLGUpLDsPUt8SJu/nOYUywq6Tp8JHCXSPnWbaUDmtODRZbKiyV99O3U/B5&#10;1ctDXxek372762LQNmu0UpPxsF+DiDTEf/Gf+8Ok+bPV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bQSQwgAAAN0AAAAPAAAAAAAAAAAAAAAAAJgCAABkcnMvZG93&#10;bnJldi54bWxQSwUGAAAAAAQABAD1AAAAhwMAAAAA&#10;" path="m77,c,,,120,77,120,155,120,155,,77,xe" fillcolor="#fcd8be" stroked="f">
                        <v:path arrowok="t" o:connecttype="custom" o:connectlocs="38,0;38,61;38,0" o:connectangles="0,0,0"/>
                      </v:shape>
                      <v:shape id="Freeform 200" o:spid="_x0000_s1223" style="position:absolute;left:9317;top:682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a58EA&#10;AADdAAAADwAAAGRycy9kb3ducmV2LnhtbERPPW/CMBDdK/EfrENiKw4MEQ0YBBGVUDcoC9s5PuKI&#10;+BzFbkj/fV2pUrd7ep+32Y2uFQP1ofGsYDHPQBBX3jRcK7h+vr+uQISIbLD1TAq+KcBuO3nZYGH8&#10;k880XGItUgiHAhXYGLtCylBZchjmviNO3N33DmOCfS1Nj88U7lq5zLJcOmw4NVjsqLRUPS5fTsHH&#10;TeeHoSlJH7176HLUNmu1UrPpuF+DiDTGf/Gf+2TS/MVbDr/fpB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mufBAAAA3QAAAA8AAAAAAAAAAAAAAAAAmAIAAGRycy9kb3du&#10;cmV2LnhtbFBLBQYAAAAABAAEAPUAAACGAwAAAAA=&#10;" path="m78,120c155,120,155,,78,,1,,,120,78,120xe" fillcolor="#fcd8be" stroked="f">
                        <v:path arrowok="t" o:connecttype="custom" o:connectlocs="39,60;39,0;39,60" o:connectangles="0,0,0"/>
                      </v:shape>
                      <v:shape id="Freeform 201" o:spid="_x0000_s1224" style="position:absolute;left:9404;top:707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XXfcUA&#10;AADdAAAADwAAAGRycy9kb3ducmV2LnhtbERPS0vDQBC+F/wPywhepN1Uoda0m1DqAylYavTS25Ad&#10;k2B2Nu6uSfz3XUHobT6+56zz0bSiJ+cbywrmswQEcWl1w5WCj/en6RKED8gaW8uk4Jc85NnFZI2p&#10;tgO/UV+ESsQQ9ikqqEPoUil9WZNBP7MdceQ+rTMYInSV1A6HGG5aeZMkC2mw4dhQY0fbmsqv4sco&#10;2D8cu/729XHQh2LnFvT87XfXqNTV5bhZgQg0hrP43/2i4/z5/R38fRNPkNk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dd9xQAAAN0AAAAPAAAAAAAAAAAAAAAAAJgCAABkcnMv&#10;ZG93bnJldi54bWxQSwUGAAAAAAQABAD1AAAAigMAAAAA&#10;" path="m77,120c154,120,154,,77,,,,,120,77,120xe" fillcolor="#fcd8be" stroked="f">
                        <v:path arrowok="t" o:connecttype="custom" o:connectlocs="39,60;39,0;39,60" o:connectangles="0,0,0"/>
                      </v:shape>
                      <v:shape id="Freeform 202" o:spid="_x0000_s1225" style="position:absolute;left:9697;top:743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rDsQA&#10;AADdAAAADwAAAGRycy9kb3ducmV2LnhtbESPQW/CMAyF75P2HyIj7TZSdkDQERBUmzTtBuOym9OY&#10;pqJxqiYr3b+fD0i72XrP733e7KbQqZGG1EY2sJgXoIjr6FpuDJy/3p9XoFJGdthFJgO/lGC3fXzY&#10;YOnijY80nnKjJIRTiQZ8zn2pdao9BUzz2BOLdolDwCzr0Gg34E3CQ6dfimKpA7YsDR57qjzV19NP&#10;MPD5bZeHsa3IvsVwtdVkfdFZY55m0/4VVKYp/5vv1x9O8BdrwZVvZAS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sqw7EAAAA3QAAAA8AAAAAAAAAAAAAAAAAmAIAAGRycy9k&#10;b3ducmV2LnhtbFBLBQYAAAAABAAEAPUAAACJAwAAAAA=&#10;" path="m78,120c155,120,155,,78,,1,,,120,78,120xe" fillcolor="#fcd8be" stroked="f">
                        <v:path arrowok="t" o:connecttype="custom" o:connectlocs="39,60;39,0;39,60" o:connectangles="0,0,0"/>
                      </v:shape>
                      <v:shape id="Freeform 203" o:spid="_x0000_s1226" style="position:absolute;left:9597;top:764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AOlcEA&#10;AADdAAAADwAAAGRycy9kb3ducmV2LnhtbERPTYvCMBC9L/gfwgh7W1P3IFqNokVB9rbqxdukGZti&#10;MylNtnb//WZB8DaP9zmrzeAa0VMXas8KppMMBHHpTc2Vgsv58DEHESKywcYzKfilAJv16G2FufEP&#10;/qb+FCuRQjjkqMDG2OZShtKSwzDxLXHibr5zGBPsKmk6fKRw18jPLJtJhzWnBostFZbK++nHKfi6&#10;6tmurwvSe+/uuhi0zRqt1Pt42C5BRBriS/x0H02aP10s4P+bdIJ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gDpXBAAAA3QAAAA8AAAAAAAAAAAAAAAAAmAIAAGRycy9kb3du&#10;cmV2LnhtbFBLBQYAAAAABAAEAPUAAACGAwAAAAA=&#10;" path="m78,120c155,120,155,,78,,1,,,120,78,120xe" fillcolor="#fcd8be" stroked="f">
                        <v:path arrowok="t" o:connecttype="custom" o:connectlocs="39,60;39,0;39,60" o:connectangles="0,0,0"/>
                      </v:shape>
                      <v:shape id="Freeform 204" o:spid="_x0000_s1227" style="position:absolute;left:8587;top:285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T88IA&#10;AADdAAAADwAAAGRycy9kb3ducmV2LnhtbESPT4vCMBDF78J+hzAL3jTVg0g1ylpWWLz55+Jt0sw2&#10;xWZSmmztfnsjCN5meO/95s16O7hG9NSF2rOC2TQDQVx6U3Ol4HLeT5YgQkQ22HgmBf8UYLv5GK0x&#10;N/7OR+pPsRIJwiFHBTbGNpcylJYchqlviZP26zuHMa1dJU2H9wR3jZxn2UI6rDldsNhSYam8nf6c&#10;gsNVL3Z9XZD+9u6mi0HbrNFKjT+HrxWISEN8m1/pH5PqJyQ8v0kj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NVPzwgAAAN0AAAAPAAAAAAAAAAAAAAAAAJgCAABkcnMvZG93&#10;bnJldi54bWxQSwUGAAAAAAQABAD1AAAAhwMAAAAA&#10;" path="m78,120c155,120,155,,78,,1,,,120,78,120xe" fillcolor="#fcd8be" stroked="f">
                        <v:path arrowok="t" o:connecttype="custom" o:connectlocs="39,60;39,0;39,60" o:connectangles="0,0,0"/>
                      </v:shape>
                    </v:group>
                    <v:group id="Group 205" o:spid="_x0000_s1228" style="position:absolute;left:44049;top:8693;width:25166;height:44456" coordorigin="6937,1369" coordsize="3963,7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206" o:spid="_x0000_s1229" style="position:absolute;left:9674;top:7151;width:77;height:6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Av8YA&#10;AADcAAAADwAAAGRycy9kb3ducmV2LnhtbESPT2vCQBTE74LfYXmCF6kbLYikrlL8U4pQ0bSX3h7Z&#10;1yQ0+zburkn67buFgsdhZn7DrDa9qUVLzleWFcymCQji3OqKCwUf74eHJQgfkDXWlknBD3nYrIeD&#10;FabadnyhNguFiBD2KSooQ2hSKX1ekkE/tQ1x9L6sMxiidIXUDrsIN7WcJ8lCGqw4LpTY0Lak/Du7&#10;GQWn3WfTPr7tO33Ojm5BL1d/nKBS41H//AQiUB/u4f/2q1awTGbwdyYe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IAv8YAAADcAAAADwAAAAAAAAAAAAAAAACYAgAAZHJz&#10;L2Rvd25yZXYueG1sUEsFBgAAAAAEAAQA9QAAAIsDAAAAAA==&#10;" path="m77,120c154,120,154,,77,,,,,120,77,120xe" fillcolor="#fcd8be" stroked="f">
                        <v:path arrowok="t" o:connecttype="custom" o:connectlocs="39,61;39,0;39,61" o:connectangles="0,0,0"/>
                      </v:shape>
                      <v:shape id="Freeform 207" o:spid="_x0000_s1230" style="position:absolute;left:9134;top:709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eyMYA&#10;AADcAAAADwAAAGRycy9kb3ducmV2LnhtbESPT2vCQBTE74LfYXmCF6mbWhBJXaX4DxEqmvbS2yP7&#10;moRm36a7a5J++26h4HGYmd8wy3VvatGS85VlBY/TBARxbnXFhYL3t/3DAoQPyBpry6TghzysV8PB&#10;ElNtO75Sm4VCRAj7FBWUITSplD4vyaCf2oY4ep/WGQxRukJqh12Em1rOkmQuDVYcF0psaFNS/pXd&#10;jILz9qNpn153nb5kJzenw7c/TVCp8ah/eQYRqA/38H/7qBUskh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CeyMYAAADcAAAADwAAAAAAAAAAAAAAAACYAgAAZHJz&#10;L2Rvd25yZXYueG1sUEsFBgAAAAAEAAQA9QAAAIsDAAAAAA==&#10;" path="m77,c,,,120,77,120,154,120,154,,77,xe" fillcolor="#fcd8be" stroked="f">
                        <v:path arrowok="t" o:connecttype="custom" o:connectlocs="39,0;39,60;39,0" o:connectangles="0,0,0"/>
                      </v:shape>
                      <v:shape id="Freeform 208" o:spid="_x0000_s1231" style="position:absolute;left:9567;top:749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u8YMMA&#10;AADcAAAADwAAAGRycy9kb3ducmV2LnhtbESPQWsCMRSE7wX/Q3iCt5pYQWRrlHZRkN6qvfT2snnd&#10;LG5elk26rv/eFAoeh5n5htnsRt+KgfrYBNawmCsQxFWwDdcavs6H5zWImJAttoFJw40i7LaTpw0W&#10;Nlz5k4ZTqkWGcCxQg0upK6SMlSOPcR464uz9hN5jyrKvpe3xmuG+lS9KraTHhvOCw45KR9Xl9Os1&#10;fHyb1fvQlGT2wV9MORqnWqP1bDq+vYJINKZH+L99tBrWagl/Z/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u8YMMAAADcAAAADwAAAAAAAAAAAAAAAACYAgAAZHJzL2Rv&#10;d25yZXYueG1sUEsFBgAAAAAEAAQA9QAAAIgDAAAAAA==&#10;" path="m78,120c155,120,155,,78,,1,,,120,78,120xe" fillcolor="#fcd8be" stroked="f">
                        <v:path arrowok="t" o:connecttype="custom" o:connectlocs="39,60;39,0;39,60" o:connectangles="0,0,0"/>
                      </v:shape>
                      <v:shape id="Freeform 209" o:spid="_x0000_s1232" style="position:absolute;left:9461;top:693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IkFMMA&#10;AADcAAAADwAAAGRycy9kb3ducmV2LnhtbESPQWsCMRSE7wX/Q3iCt5pYRGRrlHZRkN6qvfT2snnd&#10;LG5elk26rv/eFAoeh5n5htnsRt+KgfrYBNawmCsQxFWwDdcavs6H5zWImJAttoFJw40i7LaTpw0W&#10;Nlz5k4ZTqkWGcCxQg0upK6SMlSOPcR464uz9hN5jyrKvpe3xmuG+lS9KraTHhvOCw45KR9Xl9Os1&#10;fHyb1fvQlGT2wV9MORqnWqP1bDq+vYJINKZH+L99tBrWagl/Z/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IkFMMAAADcAAAADwAAAAAAAAAAAAAAAACYAgAAZHJzL2Rv&#10;d25yZXYueG1sUEsFBgAAAAAEAAQA9QAAAIgDAAAAAA==&#10;" path="m77,c,,,120,77,120,155,120,155,,77,xe" fillcolor="#fcd8be" stroked="f">
                        <v:path arrowok="t" o:connecttype="custom" o:connectlocs="38,0;38,60;38,0" o:connectangles="0,0,0"/>
                      </v:shape>
                      <v:shape id="Freeform 210" o:spid="_x0000_s1233" style="position:absolute;left:9514;top:735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GvMYA&#10;AADcAAAADwAAAGRycy9kb3ducmV2LnhtbESPQUvDQBSE74L/YXlCL9JurFhC7CaIWpFCxaa9eHtk&#10;n0kw+zbubpP4711B6HGYmW+YdTGZTgzkfGtZwc0iAUFcWd1yreB42MxTED4ga+wsk4If8lDklxdr&#10;zLQdeU9DGWoRIewzVNCE0GdS+qohg35he+LofVpnMETpaqkdjhFuOrlMkpU02HJcaLCnx4aqr/Jk&#10;FLw9ffTD7e551O/l1q3o5dtvr1Gp2dX0cA8i0BTO4f/2q1aQJnfwdyYe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kGvMYAAADcAAAADwAAAAAAAAAAAAAAAACYAgAAZHJz&#10;L2Rvd25yZXYueG1sUEsFBgAAAAAEAAQA9QAAAIsDAAAAAA==&#10;" path="m77,120c154,120,154,,77,,,,,120,77,120xe" fillcolor="#fcd8be" stroked="f">
                        <v:path arrowok="t" o:connecttype="custom" o:connectlocs="39,60;39,0;39,60" o:connectangles="0,0,0"/>
                      </v:shape>
                      <v:shape id="Freeform 211" o:spid="_x0000_s1234" style="position:absolute;left:9437;top:723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wf+MMA&#10;AADcAAAADwAAAGRycy9kb3ducmV2LnhtbESPwWrDMBBE74H+g9hCbrHUHExwo4TEtBB6a9pLbitr&#10;a5lYK2Opjvv3UaHQ4zAzb5jtfva9mGiMXWANT4UCQdwE23Gr4fPjdbUBEROyxT4wafihCPvdw2KL&#10;lQ03fqfpnFqRIRwr1OBSGiopY+PIYyzCQJy9rzB6TFmOrbQj3jLc93KtVCk9dpwXHA5UO2qu52+v&#10;4e1iyuPU1WRegr+aejZO9Ubr5eN8eAaRaE7/4b/2yWrYqBJ+z+QjI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wf+MMAAADcAAAADwAAAAAAAAAAAAAAAACYAgAAZHJzL2Rv&#10;d25yZXYueG1sUEsFBgAAAAAEAAQA9QAAAIgDAAAAAA==&#10;" path="m78,120c155,120,155,,78,,1,,,120,78,120xe" fillcolor="#fcd8be" stroked="f">
                        <v:path arrowok="t" o:connecttype="custom" o:connectlocs="39,60;39,0;39,60" o:connectangles="0,0,0"/>
                      </v:shape>
                      <v:shape id="Freeform 212" o:spid="_x0000_s1235" style="position:absolute;left:9041;top:687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C6Y8MA&#10;AADcAAAADwAAAGRycy9kb3ducmV2LnhtbESPQWsCMRSE7wX/Q3hCbzWxByurUXRREG+1vfT2snlu&#10;FjcvyyZdt//eFAo9DjPzDbPejr4VA/WxCaxhPlMgiKtgG641fH4cX5YgYkK22AYmDT8UYbuZPK2x&#10;sOHO7zRcUi0yhGOBGlxKXSFlrBx5jLPQEWfvGnqPKcu+lrbHe4b7Vr4qtZAeG84LDjsqHVW3y7fX&#10;cP4yi/3QlGQOwd9MORqnWqP183TcrUAkGtN/+K99shqW6g1+z+Qj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C6Y8MAAADcAAAADwAAAAAAAAAAAAAAAACYAgAAZHJzL2Rv&#10;d25yZXYueG1sUEsFBgAAAAAEAAQA9QAAAIgDAAAAAA==&#10;" path="m77,c,,,120,77,120,155,120,155,,77,xe" fillcolor="#fcd8be" stroked="f">
                        <v:path arrowok="t" o:connecttype="custom" o:connectlocs="38,0;38,60;38,0" o:connectangles="0,0,0"/>
                      </v:shape>
                      <v:shape id="Freeform 213" o:spid="_x0000_s1236" style="position:absolute;left:8691;top:709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8uEb8A&#10;AADcAAAADwAAAGRycy9kb3ducmV2LnhtbERPPW/CMBDdK/EfrEPqVmw6IJRiEERUQt0KLN3O8RFH&#10;xOcoNiH8+3pAYnx636vN6FsxUB+bwBrmMwWCuAq24VrD+fT9sQQRE7LFNjBpeFCEzXrytsLChjv/&#10;0nBMtcghHAvU4FLqCilj5chjnIWOOHOX0HtMGfa1tD3ec7hv5adSC+mx4dzgsKPSUXU93ryGnz+z&#10;2A1NSWYf/NWUo3GqNVq/T8ftF4hEY3qJn+6D1bBUeW0+k4+AX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zy4RvwAAANwAAAAPAAAAAAAAAAAAAAAAAJgCAABkcnMvZG93bnJl&#10;di54bWxQSwUGAAAAAAQABAD1AAAAhAMAAAAA&#10;" path="m77,120c155,120,155,,77,,,,,120,77,120xe" fillcolor="#fcd8be" stroked="f">
                        <v:path arrowok="t" o:connecttype="custom" o:connectlocs="38,60;38,0;38,60" o:connectangles="0,0,0"/>
                      </v:shape>
                      <v:shape id="Freeform 214" o:spid="_x0000_s1237" style="position:absolute;left:8694;top:682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MucYA&#10;AADcAAAADwAAAGRycy9kb3ducmV2LnhtbESPT2vCQBTE7wW/w/KEXkqzaQWx0VVK/yGCYlMv3h7Z&#10;ZxKafZvubpP47btCweMwM79hFqvBNKIj52vLCh6SFARxYXXNpYLD1/v9DIQPyBoby6TgTB5Wy9HN&#10;AjNte/6kLg+liBD2GSqoQmgzKX1RkUGf2JY4eifrDIYoXSm1wz7CTSMf03QqDdYcFyps6aWi4jv/&#10;NQp2r8e2m2zfer3PN25KHz9+c4dK3Y6H5zmIQEO4hv/ba61glj7B5Uw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MucYAAADcAAAADwAAAAAAAAAAAAAAAACYAgAAZHJz&#10;L2Rvd25yZXYueG1sUEsFBgAAAAAEAAQA9QAAAIsDAAAAAA==&#10;" path="m77,120c154,120,154,,77,,,,,120,77,120xe" fillcolor="#fcd8be" stroked="f">
                        <v:path arrowok="t" o:connecttype="custom" o:connectlocs="39,60;39,0;39,60" o:connectangles="0,0,0"/>
                      </v:shape>
                      <v:shape id="Freeform 215" o:spid="_x0000_s1238" style="position:absolute;left:8707;top:72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C0ysAA&#10;AADcAAAADwAAAGRycy9kb3ducmV2LnhtbERPPWvDMBDdC/0P4grdGjkZjHEsh8Q0ULol7ZLtZF0s&#10;E+tkLNVx/300FDo+3ne1W9wgZppC71nBepWBIG696blT8P11fCtAhIhscPBMCn4pwK5+fqqwNP7O&#10;J5rPsRMphEOJCmyMYyllaC05DCs/Eifu6ieHMcGpk2bCewp3g9xkWS4d9pwaLI7UWGpv5x+n4POi&#10;88PcN6TfvbvpZtE2G7RSry/Lfgsi0hL/xX/uD6OgWKf56Uw6ArJ+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C0ysAAAADcAAAADwAAAAAAAAAAAAAAAACYAgAAZHJzL2Rvd25y&#10;ZXYueG1sUEsFBgAAAAAEAAQA9QAAAIUDAAAAAA==&#10;" path="m78,120c155,120,155,,78,,1,,,120,78,120xe" fillcolor="#fcd8be" stroked="f">
                        <v:path arrowok="t" o:connecttype="custom" o:connectlocs="39,60;39,0;39,60" o:connectangles="0,0,0"/>
                      </v:shape>
                      <v:shape id="Freeform 216" o:spid="_x0000_s1239" style="position:absolute;left:8674;top:6654;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wRUcMA&#10;AADcAAAADwAAAGRycy9kb3ducmV2LnhtbESPQWvCQBSE74L/YXlCb2aTHkSiq9SgULzV9uLtbfY1&#10;G8y+Ddk1xn/fLRR6HGbmG2a7n1wnRhpC61lBkeUgiGtvWm4UfH2elmsQISIb7DyTgicF2O/msy2W&#10;xj/4g8ZLbESCcChRgY2xL6UMtSWHIfM9cfK+/eAwJjk00gz4SHDXydc8X0mHLacFiz1Vlurb5e4U&#10;nK96dRjbivTRu5uuJm3zTiv1spjeNiAiTfE//Nd+NwrWRQG/Z9IR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wRUcMAAADcAAAADwAAAAAAAAAAAAAAAACYAgAAZHJzL2Rv&#10;d25yZXYueG1sUEsFBgAAAAAEAAQA9QAAAIgDAAAAAA==&#10;" path="m77,120c154,120,155,,77,,,,,120,77,120xe" fillcolor="#fcd8be" stroked="f">
                        <v:path arrowok="t" o:connecttype="custom" o:connectlocs="39,61;39,0;39,61" o:connectangles="0,0,0"/>
                      </v:shape>
                      <v:shape id="Freeform 217" o:spid="_x0000_s1240" style="position:absolute;left:8737;top:650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6PJsIA&#10;AADcAAAADwAAAGRycy9kb3ducmV2LnhtbESPQYvCMBSE7wv+h/AEb2uqB5FqFC0uLN5WvXh7aZ5N&#10;sXkpTaz135uFhT0OM/MNs94OrhE9daH2rGA2zUAQl97UXCm4nL8+lyBCRDbYeCYFLwqw3Yw+1pgb&#10;/+Qf6k+xEgnCIUcFNsY2lzKUlhyGqW+Jk3fzncOYZFdJ0+EzwV0j51m2kA5rTgsWWyoslffTwyk4&#10;XvVi39cF6YN3d10M2maNVmoyHnYrEJGG+B/+a38bBcvZHH7Pp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o8mwgAAANwAAAAPAAAAAAAAAAAAAAAAAJgCAABkcnMvZG93&#10;bnJldi54bWxQSwUGAAAAAAQABAD1AAAAhwMAAAAA&#10;" path="m78,c1,,,120,78,120,155,120,155,,78,xe" fillcolor="#fcd8be" stroked="f">
                        <v:path arrowok="t" o:connecttype="custom" o:connectlocs="39,0;39,60;39,0" o:connectangles="0,0,0"/>
                      </v:shape>
                      <v:shape id="Freeform 218" o:spid="_x0000_s1241" style="position:absolute;left:8541;top:657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IqvcIA&#10;AADcAAAADwAAAGRycy9kb3ducmV2LnhtbESPQYvCMBSE74L/ITzBm6auINI1yloUxNu6Xvb20rxt&#10;is1LabK1/nsjLOxxmJlvmM1ucI3oqQu1ZwWLeQaCuPSm5krB9es4W4MIEdlg45kUPCjAbjsebTA3&#10;/s6f1F9iJRKEQ44KbIxtLmUoLTkMc98SJ+/Hdw5jkl0lTYf3BHeNfMuylXRYc1qw2FJhqbxdfp2C&#10;87de7fu6IH3w7qaLQdus0UpNJ8PHO4hIQ/wP/7VPRsF6sYTXmXQE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siq9wgAAANwAAAAPAAAAAAAAAAAAAAAAAJgCAABkcnMvZG93&#10;bnJldi54bWxQSwUGAAAAAAQABAD1AAAAhwMAAAAA&#10;" path="m77,120c155,120,155,,77,,,,,120,77,120xe" fillcolor="#fcd8be" stroked="f">
                        <v:path arrowok="t" o:connecttype="custom" o:connectlocs="38,60;38,0;38,60" o:connectangles="0,0,0"/>
                      </v:shape>
                      <v:shape id="Freeform 219" o:spid="_x0000_s1242" style="position:absolute;left:8643;top:6254;width:64;height:60;visibility:visible;mso-wrap-style:square;v-text-anchor:top" coordsize="12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PTsMcA&#10;AADcAAAADwAAAGRycy9kb3ducmV2LnhtbESPT2sCMRTE74V+h/AKvdWsbZV1NUqplBYv4l88PjfP&#10;zeLmZbtJde2nbwqCx2FmfsOMJq2txIkaXzpW0O0kIIhzp0suFKxXH08pCB+QNVaOScGFPEzG93cj&#10;zLQ784JOy1CICGGfoQITQp1J6XNDFn3H1cTRO7jGYoiyKaRu8BzhtpLPSdKXFkuOCwZrejeUH5c/&#10;VkGepp9T/L1sjtPtS283mH+bPc+Uenxo34YgArXhFr62v7SCtPsK/2fiEZDj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9T07DHAAAA3AAAAA8AAAAAAAAAAAAAAAAAmAIAAGRy&#10;cy9kb3ducmV2LnhtbFBLBQYAAAAABAAEAPUAAACMAwAAAAA=&#10;" path="m111,88v,,,,,c111,88,111,88,111,88v,,,,,c111,88,111,88,111,88,128,53,110,,59,,45,,34,4,25,10v,,,,,c8,22,,44,1,65,9,76,17,87,25,98,21,92,17,87,13,81,9,76,5,71,1,66v2,22,15,43,38,51c39,117,39,117,40,117v,,,,,c46,119,52,120,59,120v26,,43,-14,52,-32xm28,12v9,8,18,16,27,24c61,42,69,49,75,55v3,3,6,5,8,7c87,66,91,69,94,73,72,52,50,32,28,12xe" fillcolor="#fcd8be" stroked="f">
                        <v:path arrowok="t" o:connecttype="custom" o:connectlocs="56,44;56,44;56,44;56,44;56,44;30,0;13,5;13,5;1,33;13,49;7,41;1,33;20,59;20,59;20,59;30,60;56,44;14,6;28,18;38,28;42,31;47,37;14,6" o:connectangles="0,0,0,0,0,0,0,0,0,0,0,0,0,0,0,0,0,0,0,0,0,0,0"/>
                        <o:lock v:ext="edit" verticies="t"/>
                      </v:shape>
                      <v:shape id="Freeform 220" o:spid="_x0000_s1243" style="position:absolute;left:8557;top:679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cXUsIA&#10;AADcAAAADwAAAGRycy9kb3ducmV2LnhtbESPQYvCMBSE74L/ITzBm6YuKNI1yloUxNu6Xvb20rxt&#10;is1LabK1/nsjLOxxmJlvmM1ucI3oqQu1ZwWLeQaCuPSm5krB9es4W4MIEdlg45kUPCjAbjsebTA3&#10;/s6f1F9iJRKEQ44KbIxtLmUoLTkMc98SJ+/Hdw5jkl0lTYf3BHeNfMuylXRYc1qw2FJhqbxdfp2C&#10;87de7fu6IH3w7qaLQdus0UpNJ8PHO4hIQ/wP/7VPRsF6sYTXmXQE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FxdSwgAAANwAAAAPAAAAAAAAAAAAAAAAAJgCAABkcnMvZG93&#10;bnJldi54bWxQSwUGAAAAAAQABAD1AAAAhwMAAAAA&#10;" path="m78,120c155,120,155,,78,,1,,,120,78,120xe" fillcolor="#fcd8be" stroked="f">
                        <v:path arrowok="t" o:connecttype="custom" o:connectlocs="39,60;39,0;39,60" o:connectangles="0,0,0"/>
                      </v:shape>
                      <v:shape id="Freeform 221" o:spid="_x0000_s1244" style="position:absolute;left:8767;top:619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WJJcIA&#10;AADcAAAADwAAAGRycy9kb3ducmV2LnhtbESPQYvCMBSE7wv+h/CEva2pHop0jaLFBfG26mVvL82z&#10;KTYvpcnW+u83C4LHYWa+YVab0bVioD40nhXMZxkI4sqbhmsFl/PXxxJEiMgGW8+k4EEBNuvJ2woL&#10;4+/8TcMp1iJBOBSowMbYFVKGypLDMPMdcfKuvncYk+xraXq8J7hr5SLLcumw4bRgsaPSUnU7/ToF&#10;xx+d74amJL337qbLUdus1Uq9T8ftJ4hIY3yFn+2DUbCc5/B/Jh0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xYklwgAAANwAAAAPAAAAAAAAAAAAAAAAAJgCAABkcnMvZG93&#10;bnJldi54bWxQSwUGAAAAAAQABAD1AAAAhwMAAAAA&#10;" path="m78,c1,,,120,78,120,155,120,155,,78,xe" fillcolor="#fcd8be" stroked="f">
                        <v:path arrowok="t" o:connecttype="custom" o:connectlocs="39,0;39,60;39,0" o:connectangles="0,0,0"/>
                      </v:shape>
                      <v:shape id="Freeform 222" o:spid="_x0000_s1245" style="position:absolute;left:8954;top:6998;width:68;height:60;visibility:visible;mso-wrap-style:square;v-text-anchor:top" coordsize="1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iTvMcA&#10;AADcAAAADwAAAGRycy9kb3ducmV2LnhtbESPT2vCQBTE7wW/w/KEXkrdKKVK6ioqpNRL8U8PPT6y&#10;zySYfbtk1yTNp+8KhR6HmfkNs1z3phYtNb6yrGA6SUAQ51ZXXCj4OmfPCxA+IGusLZOCH/KwXo0e&#10;lphq2/GR2lMoRISwT1FBGYJLpfR5SQb9xDri6F1sYzBE2RRSN9hFuKnlLElepcGK40KJjnYl5dfT&#10;zSh4N8NLlvXd4fK9bffHz849DYNT6nHcb95ABOrDf/iv/aEVLKZzuJ+JR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4k7zHAAAA3AAAAA8AAAAAAAAAAAAAAAAAmAIAAGRy&#10;cy9kb3ducmV2LnhtbFBLBQYAAAAABAAEAPUAAACMAwAAAAA=&#10;" path="m58,c20,,1,29,,59v,,,,,c,77,7,96,22,108v,,,,,c31,115,43,120,58,120,135,120,136,,58,xe" fillcolor="#fcd8be" stroked="f">
                        <v:path arrowok="t" o:connecttype="custom" o:connectlocs="29,0;0,30;0,30;11,54;11,54;29,60;29,0" o:connectangles="0,0,0,0,0,0,0"/>
                      </v:shape>
                      <v:shape id="Freeform 223" o:spid="_x0000_s1246" style="position:absolute;left:8996;top:7131;width:72;height:61;visibility:visible;mso-wrap-style:square;v-text-anchor:top" coordsize="14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9NL0A&#10;AADcAAAADwAAAGRycy9kb3ducmV2LnhtbERPy6rCMBDdC/5DGMGNaGoviFajiCB0qb1+wNCMbbGZ&#10;lCTW+vdmIbg8nPfuMJhW9OR8Y1nBcpGAIC6tbrhScPs/z9cgfEDW2FomBW/ycNiPRzvMtH3xlfoi&#10;VCKGsM9QQR1Cl0npy5oM+oXtiCN3t85giNBVUjt8xXDTyjRJVtJgw7Ghxo5ONZWP4mkUHPHe52VB&#10;m1map5fb38ylFTqlppPhuAURaAg/8dedawXrZVwbz8QjIP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US9NL0AAADcAAAADwAAAAAAAAAAAAAAAACYAgAAZHJzL2Rvd25yZXYu&#10;eG1sUEsFBgAAAAAEAAQA9QAAAIIDAAAAAA==&#10;" path="m50,118v,,,,,c55,120,60,120,66,120,144,120,144,,66,,41,,24,13,15,31v,,,,,c,62,11,108,50,118xe" fillcolor="#fcd8be" stroked="f">
                        <v:path arrowok="t" o:connecttype="custom" o:connectlocs="25,60;25,60;33,61;33,0;8,16;8,16;25,60" o:connectangles="0,0,0,0,0,0,0"/>
                      </v:shape>
                      <v:shape id="Freeform 224" o:spid="_x0000_s1247" style="position:absolute;left:9056;top:7286;width:10;height:27;visibility:visible;mso-wrap-style:square;v-text-anchor:top" coordsize="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x4YcYA&#10;AADcAAAADwAAAGRycy9kb3ducmV2LnhtbESPQWvCQBSE74X+h+UVvNWNPYSYukopEXrQotEi3l6z&#10;r9lg9m3Irpr+e7dQ8DjMzDfMbDHYVlyo941jBZNxAoK4crrhWsF+t3zOQPiArLF1TAp+ycNi/vgw&#10;w1y7K2/pUoZaRAj7HBWYELpcSl8ZsujHriOO3o/rLYYo+1rqHq8Rblv5kiSptNhwXDDY0buh6lSe&#10;rYLDV/ZdbovV8pieKP1s18VmagqlRk/D2yuIQEO4h//bH1pBNpnC35l4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x4YcYAAADcAAAADwAAAAAAAAAAAAAAAACYAgAAZHJz&#10;L2Rvd25yZXYueG1sUEsFBgAAAAAEAAQA9QAAAIsDAAAAAA==&#10;" path="m,c6,18,12,36,18,54,21,34,14,13,,xe" fillcolor="#fcd8be" stroked="f">
                        <v:path arrowok="t" o:connecttype="custom" o:connectlocs="0,0;9,27;0,0" o:connectangles="0,0,0"/>
                      </v:shape>
                      <v:shape id="Freeform 225" o:spid="_x0000_s1248" style="position:absolute;left:8517;top:633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x+d8AA&#10;AADcAAAADwAAAGRycy9kb3ducmV2LnhtbERPPWvDMBDdC/kP4grZGrkZjHEsh9akELI17ZLtZF0s&#10;E+tkLNVx/n01FDo+3ne1X9wgZppC71nB6yYDQdx603On4Pvr46UAESKywcEzKXhQgH29eqqwNP7O&#10;nzSfYydSCIcSFdgYx1LK0FpyGDZ+JE7c1U8OY4JTJ82E9xTuBrnNslw67Dk1WBypsdTezj9Owemi&#10;8/e5b0gfvLvpZtE2G7RS6+flbQci0hL/xX/uo1FQbNP8dCYdAV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Ax+d8AAAADcAAAADwAAAAAAAAAAAAAAAACYAgAAZHJzL2Rvd25y&#10;ZXYueG1sUEsFBgAAAAAEAAQA9QAAAIUDAAAAAA==&#10;" path="m78,c1,,,120,78,120,155,120,155,,78,xe" fillcolor="#fcd8be" stroked="f">
                        <v:path arrowok="t" o:connecttype="custom" o:connectlocs="39,0;39,60;39,0" o:connectangles="0,0,0"/>
                      </v:shape>
                      <v:shape id="Freeform 226" o:spid="_x0000_s1249" style="position:absolute;left:9745;top:5894;width:66;height:60;visibility:visible;mso-wrap-style:square;v-text-anchor:top" coordsize="13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tU1MQA&#10;AADcAAAADwAAAGRycy9kb3ducmV2LnhtbESPQWvCQBSE70L/w/IKvYhuzEEkdRURQtuDh1jx/Jp9&#10;ZoPZt2F3G+O/7wpCj8PMfMOst6PtxEA+tI4VLOYZCOLa6ZYbBafvcrYCESKyxs4xKbhTgO3mZbLG&#10;QrsbVzQcYyMShEOBCkyMfSFlqA1ZDHPXEyfv4rzFmKRvpPZ4S3DbyTzLltJiy2nBYE97Q/X1+GsV&#10;nMuqOqC//tynX3TO24pNOXwo9fY67t5BRBrjf/jZ/tQKVvkCHmfS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bVNTEAAAA3AAAAA8AAAAAAAAAAAAAAAAAmAIAAGRycy9k&#10;b3ducmV2LnhtbFBLBQYAAAAABAAEAPUAAACJAwAAAAA=&#10;" path="m56,c25,,6,20,,43v21,26,41,52,60,77c133,116,132,,56,xe" fillcolor="#fcd8be" stroked="f">
                        <v:path arrowok="t" o:connecttype="custom" o:connectlocs="28,0;0,22;30,60;28,0" o:connectangles="0,0,0,0"/>
                      </v:shape>
                      <v:shape id="Freeform 227" o:spid="_x0000_s1250" style="position:absolute;left:8927;top:743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JFm8MA&#10;AADcAAAADwAAAGRycy9kb3ducmV2LnhtbESPQWvCQBSE70L/w/IKvZmNOYhEV6nBQvFW24u3t9nX&#10;bDD7NmTXGP99tyB4HGbmG2azm1wnRhpC61nBIstBENfetNwo+Pn+mK9AhIhssPNMCu4UYLd9mW2w&#10;NP7GXzSeYiMShEOJCmyMfSllqC05DJnviZP36weHMcmhkWbAW4K7ThZ5vpQOW04LFnuqLNWX09Up&#10;OJ71cj+2FemDdxddTdrmnVbq7XV6X4OINMVn+NH+NApWRQH/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JFm8MAAADcAAAADwAAAAAAAAAAAAAAAACYAgAAZHJzL2Rv&#10;d25yZXYueG1sUEsFBgAAAAAEAAQA9QAAAIgDAAAAAA==&#10;" path="m78,120c155,120,155,,78,,1,,,120,78,120xe" fillcolor="#fcd8be" stroked="f">
                        <v:path arrowok="t" o:connecttype="custom" o:connectlocs="39,60;39,0;39,60" o:connectangles="0,0,0"/>
                      </v:shape>
                      <v:shape id="Freeform 228" o:spid="_x0000_s1251" style="position:absolute;left:8815;top:6728;width:73;height:60;visibility:visible;mso-wrap-style:square;v-text-anchor:top" coordsize="1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bBicYA&#10;AADcAAAADwAAAGRycy9kb3ducmV2LnhtbESPQWvCQBSE7wX/w/IEb3VThWJS11ACkRxsaVVoj6/Z&#10;ZxLMvg3Z1cR/7xYKPQ4z8w2zTkfTiiv1rrGs4GkegSAurW64UnA85I8rEM4ja2wtk4IbOUg3k4c1&#10;JtoO/EnXva9EgLBLUEHtfZdI6cqaDLq57YiDd7K9QR9kX0nd4xDgppWLKHqWBhsOCzV2lNVUnvcX&#10;o8AVu/j7Y/lVjF289e9Z/jb8ZLFSs+n4+gLC0+j/w3/tQitYLZbweyYcAb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bBicYAAADcAAAADwAAAAAAAAAAAAAAAACYAgAAZHJz&#10;L2Rvd25yZXYueG1sUEsFBgAAAAAEAAQA9QAAAIsDAAAAAA==&#10;" path="m22,96v9,14,25,24,47,24c147,120,147,,69,,17,,,54,19,90v1,2,2,4,3,6xe" fillcolor="#fcd8be" stroked="f">
                        <v:path arrowok="t" o:connecttype="custom" o:connectlocs="11,48;34,60;34,0;9,45;11,48" o:connectangles="0,0,0,0,0"/>
                      </v:shape>
                      <v:shape id="Freeform 229" o:spid="_x0000_s1252" style="position:absolute;left:9091;top:668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d4dMIA&#10;AADcAAAADwAAAGRycy9kb3ducmV2LnhtbESPQYvCMBSE7wv+h/AEb2uqiEg1ihYXlr2t68XbS/Ns&#10;is1LaWKt/94sLOxxmJlvmM1ucI3oqQu1ZwWzaQaCuPSm5krB+efjfQUiRGSDjWdS8KQAu+3obYO5&#10;8Q/+pv4UK5EgHHJUYGNscylDaclhmPqWOHlX3zmMSXaVNB0+Etw1cp5lS+mw5rRgsaXCUnk73Z2C&#10;r4teHvq6IH307qaLQdus0UpNxsN+DSLSEP/Df+1Po2A1X8D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N3h0wgAAANwAAAAPAAAAAAAAAAAAAAAAAJgCAABkcnMvZG93&#10;bnJldi54bWxQSwUGAAAAAAQABAD1AAAAhwMAAAAA&#10;" path="m78,c,,,120,78,120,155,120,155,,78,xe" fillcolor="#fcd8be" stroked="f">
                        <v:path arrowok="t" o:connecttype="custom" o:connectlocs="39,0;39,60;39,0" o:connectangles="0,0,0"/>
                      </v:shape>
                      <v:shape id="Freeform 230" o:spid="_x0000_s1253" style="position:absolute;left:8891;top:642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vd78IA&#10;AADcAAAADwAAAGRycy9kb3ducmV2LnhtbESPQYvCMBSE7wv+h/AEb2uqoEg1ihYXlr2t68XbS/Ns&#10;is1LaWKt/94sLOxxmJlvmM1ucI3oqQu1ZwWzaQaCuPSm5krB+efjfQUiRGSDjWdS8KQAu+3obYO5&#10;8Q/+pv4UK5EgHHJUYGNscylDaclhmPqWOHlX3zmMSXaVNB0+Etw1cp5lS+mw5rRgsaXCUnk73Z2C&#10;r4teHvq6IH307qaLQdus0UpNxsN+DSLSEP/Df+1Po2A1X8D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e93vwgAAANwAAAAPAAAAAAAAAAAAAAAAAJgCAABkcnMvZG93&#10;bnJldi54bWxQSwUGAAAAAAQABAD1AAAAhwMAAAAA&#10;" path="m77,c,,,120,77,120,155,120,155,,77,xe" fillcolor="#fcd8be" stroked="f">
                        <v:path arrowok="t" o:connecttype="custom" o:connectlocs="38,0;38,60;38,0" o:connectangles="0,0,0"/>
                      </v:shape>
                      <v:shape id="Freeform 231" o:spid="_x0000_s1254" style="position:absolute;left:9877;top:366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lDmMMA&#10;AADcAAAADwAAAGRycy9kb3ducmV2LnhtbESPwWrDMBBE74X+g9hCbo2cHExwo5jGpFByS9pLbytr&#10;axlbK2MpjvP3UaDQ4zAzb5htObteTDSG1rOC1TIDQVx703Kj4Pvr43UDIkRkg71nUnCjAOXu+WmL&#10;hfFXPtF0jo1IEA4FKrAxDoWUobbkMCz9QJy8Xz86jEmOjTQjXhPc9XKdZbl02HJasDhQZanuzhen&#10;4Pij8/3UVqQP3nW6mrXNeq3U4mV+fwMRaY7/4b/2p1GwWefwOJOO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lDmMMAAADcAAAADwAAAAAAAAAAAAAAAACYAgAAZHJzL2Rv&#10;d25yZXYueG1sUEsFBgAAAAAEAAQA9QAAAIgDAAAAAA==&#10;" path="m78,c1,,,120,78,120,155,120,155,,78,xe" fillcolor="#fcd8be" stroked="f">
                        <v:path arrowok="t" o:connecttype="custom" o:connectlocs="39,0;39,60;39,0" o:connectangles="0,0,0"/>
                      </v:shape>
                      <v:shape id="Freeform 232" o:spid="_x0000_s1255" style="position:absolute;left:10027;top:360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mA8MA&#10;AADcAAAADwAAAGRycy9kb3ducmV2LnhtbESPQWvCQBSE74L/YXlCb7rRg5XUNdRgofSm9dLb2+xr&#10;NiT7NmTXmP77rlDocZiZb5h9MblOjDSExrOC9SoDQVx503Ct4Pr5ttyBCBHZYOeZFPxQgOIwn+0x&#10;N/7OZxovsRYJwiFHBTbGPpcyVJYchpXviZP37QeHMcmhlmbAe4K7Tm6ybCsdNpwWLPZUWqray80p&#10;+PjS2+PYlKRP3rW6nLTNOq3U02J6fQERaYr/4b/2u1Gw2zzD40w6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mA8MAAADcAAAADwAAAAAAAAAAAAAAAACYAgAAZHJzL2Rv&#10;d25yZXYueG1sUEsFBgAAAAAEAAQA9QAAAIgDAAAAAA==&#10;" path="m78,c1,,,120,78,120,155,120,155,,78,xe" fillcolor="#fcd8be" stroked="f">
                        <v:path arrowok="t" o:connecttype="custom" o:connectlocs="39,0;39,60;39,0" o:connectangles="0,0,0"/>
                      </v:shape>
                      <v:shape id="Freeform 233" o:spid="_x0000_s1256" style="position:absolute;left:9964;top:3091;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31QsMA&#10;AADcAAAADwAAAGRycy9kb3ducmV2LnhtbERPy2rCQBTdF/yH4QpupE5qQULqKNKHiFDRtBt3l8w1&#10;CWbupDNjkv59ZyF0eTjv5XowjejI+dqygqdZAoK4sLrmUsH318djCsIHZI2NZVLwSx7Wq9HDEjNt&#10;ez5Rl4dSxBD2GSqoQmgzKX1RkUE/sy1x5C7WGQwRulJqh30MN42cJ8lCGqw5NlTY0mtFxTW/GQWH&#10;t3PbPX++9/qY792Ctj9+P0WlJuNh8wIi0BD+xXf3TitI53FtPB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31QsMAAADcAAAADwAAAAAAAAAAAAAAAACYAgAAZHJzL2Rv&#10;d25yZXYueG1sUEsFBgAAAAAEAAQA9QAAAIgDAAAAAA==&#10;" path="m77,c,,,120,77,120,154,120,154,,77,xe" fillcolor="#fcd8be" stroked="f">
                        <v:path arrowok="t" o:connecttype="custom" o:connectlocs="39,0;39,60;39,0" o:connectangles="0,0,0"/>
                      </v:shape>
                      <v:shape id="Freeform 234" o:spid="_x0000_s1257" style="position:absolute;left:9927;top:454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bX6sMA&#10;AADcAAAADwAAAGRycy9kb3ducmV2LnhtbESPT4vCMBTE7wv7HcJb8LamehDtGmUtCuLNP5e9vTRv&#10;m2LzUppY67c3wsIeh5n5DbNcD64RPXWh9qxgMs5AEJfe1FwpuJx3n3MQISIbbDyTggcFWK/e35aY&#10;G3/nI/WnWIkE4ZCjAhtjm0sZSksOw9i3xMn79Z3DmGRXSdPhPcFdI6dZNpMOa04LFlsqLJXX080p&#10;OPzo2aavC9Jb7666GLTNGq3U6GP4/gIRaYj/4b/23iiYTxfwOp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bX6sMAAADcAAAADwAAAAAAAAAAAAAAAACYAgAAZHJzL2Rv&#10;d25yZXYueG1sUEsFBgAAAAAEAAQA9QAAAIgDAAAAAA==&#10;" path="m78,120c155,120,155,,78,,1,,,120,78,120xe" fillcolor="#fcd8be" stroked="f">
                        <v:path arrowok="t" o:connecttype="custom" o:connectlocs="39,60;39,0;39,60" o:connectangles="0,0,0"/>
                      </v:shape>
                      <v:shape id="Freeform 235" o:spid="_x0000_s1258" style="position:absolute;left:9987;top:377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Xoqr8A&#10;AADcAAAADwAAAGRycy9kb3ducmV2LnhtbERPTYvCMBC9C/sfwix409QVRLpG0bKCeNP1srdJMzbF&#10;ZlKaWOu/Nwdhj4/3vdoMrhE9daH2rGA2zUAQl97UXCm4/O4nSxAhIhtsPJOCJwXYrD9GK8yNf/CJ&#10;+nOsRArhkKMCG2ObSxlKSw7D1LfEibv6zmFMsKuk6fCRwl0jv7JsIR3WnBostlRYKm/nu1Nw/NOL&#10;XV8XpH+8u+li0DZrtFLjz2H7DSLSEP/Fb/fBKFjO0/x0Jh0B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1eiqvwAAANwAAAAPAAAAAAAAAAAAAAAAAJgCAABkcnMvZG93bnJl&#10;di54bWxQSwUGAAAAAAQABAD1AAAAhAMAAAAA&#10;" path="m78,120c155,120,155,,78,,1,,,120,78,120xe" fillcolor="#fcd8be" stroked="f">
                        <v:path arrowok="t" o:connecttype="custom" o:connectlocs="39,60;39,0;39,60" o:connectangles="0,0,0"/>
                      </v:shape>
                      <v:shape id="Freeform 236" o:spid="_x0000_s1259" style="position:absolute;left:10074;top:389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AsYA&#10;AADcAAAADwAAAGRycy9kb3ducmV2LnhtbESPQWvCQBSE7wX/w/KEXkrdWEEkuorYVoqg2OjF2yP7&#10;moRm36a7a5L++25B8DjMzDfMYtWbWrTkfGVZwXiUgCDOra64UHA+vT/PQPiArLG2TAp+ycNqOXhY&#10;YKptx5/UZqEQEcI+RQVlCE0qpc9LMuhHtiGO3pd1BkOUrpDaYRfhppYvSTKVBiuOCyU2tCkp/86u&#10;RsHh9dK0k/1bp4/Zzk1p++N3T6jU47Bfz0EE6sM9fGt/aAWzyRj+z8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KAsYAAADcAAAADwAAAAAAAAAAAAAAAACYAgAAZHJz&#10;L2Rvd25yZXYueG1sUEsFBgAAAAAEAAQA9QAAAIsDAAAAAA==&#10;" path="m77,120c154,120,154,,77,,,,,120,77,120xe" fillcolor="#fcd8be" stroked="f">
                        <v:path arrowok="t" o:connecttype="custom" o:connectlocs="39,60;39,0;39,60" o:connectangles="0,0,0"/>
                      </v:shape>
                      <v:shape id="Freeform 237" o:spid="_x0000_s1260" style="position:absolute;left:10121;top:525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vTRsIA&#10;AADcAAAADwAAAGRycy9kb3ducmV2LnhtbESPQYvCMBSE7wv+h/AEb2uqgkg1ihYXlr2t68XbS/Ns&#10;is1LaWKt/94sLOxxmJlvmM1ucI3oqQu1ZwWzaQaCuPSm5krB+efjfQUiRGSDjWdS8KQAu+3obYO5&#10;8Q/+pv4UK5EgHHJUYGNscylDaclhmPqWOHlX3zmMSXaVNB0+Etw1cp5lS+mw5rRgsaXCUnk73Z2C&#10;r4teHvq6IH307qaLQdus0UpNxsN+DSLSEP/Df+1Po2C1mMP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S9NGwgAAANwAAAAPAAAAAAAAAAAAAAAAAJgCAABkcnMvZG93&#10;bnJldi54bWxQSwUGAAAAAAQABAD1AAAAhwMAAAAA&#10;" path="m77,120c155,120,155,,77,,,,,120,77,120xe" fillcolor="#fcd8be" stroked="f">
                        <v:path arrowok="t" o:connecttype="custom" o:connectlocs="38,60;38,0;38,60" o:connectangles="0,0,0"/>
                      </v:shape>
                      <v:shape id="Freeform 238" o:spid="_x0000_s1261" style="position:absolute;left:10141;top:372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d23cMA&#10;AADcAAAADwAAAGRycy9kb3ducmV2LnhtbESPT4vCMBTE7wv7HcJb2NuaqiDSNcpaFBZv/rns7aV5&#10;2xSbl9LEWr+9EQSPw8z8hlmsBteInrpQe1YwHmUgiEtvaq4UnI7brzmIEJENNp5JwY0CrJbvbwvM&#10;jb/ynvpDrESCcMhRgY2xzaUMpSWHYeRb4uT9+85hTLKrpOnwmuCukZMsm0mHNacFiy0Vlsrz4eIU&#10;7P70bN3XBemNd2ddDNpmjVbq82P4+QYRaYiv8LP9axTMp1N4nE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d23cMAAADcAAAADwAAAAAAAAAAAAAAAACYAgAAZHJzL2Rv&#10;d25yZXYueG1sUEsFBgAAAAAEAAQA9QAAAIgDAAAAAA==&#10;" path="m78,c,,,120,78,120,155,120,155,,78,xe" fillcolor="#fcd8be" stroked="f">
                        <v:path arrowok="t" o:connecttype="custom" o:connectlocs="39,0;39,60;39,0" o:connectangles="0,0,0"/>
                      </v:shape>
                      <v:shape id="Freeform 239" o:spid="_x0000_s1262" style="position:absolute;left:10097;top:504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uqcMA&#10;AADcAAAADwAAAGRycy9kb3ducmV2LnhtbESPQWsCMRSE7wX/Q3iCt5pVi8hqFF0qlN6qXry9bJ6b&#10;xc3LsknX9d83hUKPw8x8w2x2g2tET12oPSuYTTMQxKU3NVcKLufj6wpEiMgGG8+k4EkBdtvRywZz&#10;4x/8Rf0pViJBOOSowMbY5lKG0pLDMPUtcfJuvnMYk+wqaTp8JLhr5DzLltJhzWnBYkuFpfJ++nYK&#10;Pq96eejrgvS7d3ddDNpmjVZqMh72axCRhvgf/mt/GAWr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uqcMAAADcAAAADwAAAAAAAAAAAAAAAACYAgAAZHJzL2Rv&#10;d25yZXYueG1sUEsFBgAAAAAEAAQA9QAAAIgDAAAAAA==&#10;" path="m78,120c155,120,155,,78,,1,,,120,78,120xe" fillcolor="#fcd8be" stroked="f">
                        <v:path arrowok="t" o:connecttype="custom" o:connectlocs="39,60;39,0;39,60" o:connectangles="0,0,0"/>
                      </v:shape>
                      <v:shape id="Freeform 240" o:spid="_x0000_s1263" style="position:absolute;left:10101;top:349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JLMsMA&#10;AADcAAAADwAAAGRycy9kb3ducmV2LnhtbESPQWsCMRSE7wX/Q3iCt5pVqchqFF0qlN6qXry9bJ6b&#10;xc3LsknX9d83hUKPw8x8w2x2g2tET12oPSuYTTMQxKU3NVcKLufj6wpEiMgGG8+k4EkBdtvRywZz&#10;4x/8Rf0pViJBOOSowMbY5lKG0pLDMPUtcfJuvnMYk+wqaTp8JLhr5DzLltJhzWnBYkuFpfJ++nYK&#10;Pq96eejrgvS7d3ddDNpmjVZqMh72axCRhvgf/mt/GAWr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JLMsMAAADcAAAADwAAAAAAAAAAAAAAAACYAgAAZHJzL2Rv&#10;d25yZXYueG1sUEsFBgAAAAAEAAQA9QAAAIgDAAAAAA==&#10;" path="m78,c,,,120,78,120,155,120,155,,78,xe" fillcolor="#fcd8be" stroked="f">
                        <v:path arrowok="t" o:connecttype="custom" o:connectlocs="39,0;39,60;39,0" o:connectangles="0,0,0"/>
                      </v:shape>
                      <v:shape id="Freeform 241" o:spid="_x0000_s1264" style="position:absolute;left:9734;top:309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DVRcMA&#10;AADcAAAADwAAAGRycy9kb3ducmV2LnhtbESPQWvCQBSE7wX/w/KE3urGFoJEV9GgIL2pvfT2NvvM&#10;BrNvQ3Yb03/fLQgeh5n5hlltRteKgfrQeFYwn2UgiCtvGq4VfF0ObwsQISIbbD2Tgl8KsFlPXlZY&#10;GH/nEw3nWIsE4VCgAhtjV0gZKksOw8x3xMm7+t5hTLKvpenxnuCule9ZlkuHDacFix2Vlqrb+ccp&#10;+PzW+W5oStJ77266HLXNWq3U63TcLkFEGuMz/GgfjYLFRw7/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DVRcMAAADcAAAADwAAAAAAAAAAAAAAAACYAgAAZHJzL2Rv&#10;d25yZXYueG1sUEsFBgAAAAAEAAQA9QAAAIgDAAAAAA==&#10;" path="m77,120c154,120,155,,77,,,,,120,77,120xe" fillcolor="#fcd8be" stroked="f">
                        <v:path arrowok="t" o:connecttype="custom" o:connectlocs="39,60;39,0;39,60" o:connectangles="0,0,0"/>
                      </v:shape>
                      <v:shape id="Freeform 242" o:spid="_x0000_s1265" style="position:absolute;left:9684;top:234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37cYA&#10;AADcAAAADwAAAGRycy9kb3ducmV2LnhtbESPQWvCQBSE7wX/w/KEXopuVLASXaWoLSJY2thLb4/s&#10;MwnNvo272yT++26h0OMwM98wq01vatGS85VlBZNxAoI4t7riQsHH+Xm0AOEDssbaMim4kYfNenC3&#10;wlTbjt+pzUIhIoR9igrKEJpUSp+XZNCPbUMcvYt1BkOUrpDaYRfhppbTJJlLgxXHhRIb2paUf2Xf&#10;RsHr7rNpZ6d9p9+yo5vTy9UfH1Cp+2H/tAQRqA//4b/2QStYzB7h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v37cYAAADcAAAADwAAAAAAAAAAAAAAAACYAgAAZHJz&#10;L2Rvd25yZXYueG1sUEsFBgAAAAAEAAQA9QAAAIsDAAAAAA==&#10;" path="m77,c,,,120,77,120,154,120,154,,77,xe" fillcolor="#fcd8be" stroked="f">
                        <v:path arrowok="t" o:connecttype="custom" o:connectlocs="39,0;39,60;39,0" o:connectangles="0,0,0"/>
                      </v:shape>
                      <v:shape id="Freeform 243" o:spid="_x0000_s1266" style="position:absolute;left:9687;top:293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krL8A&#10;AADcAAAADwAAAGRycy9kb3ducmV2LnhtbERPTYvCMBC9C/sfwix409QVRLpG0bKCeNP1srdJMzbF&#10;ZlKaWOu/Nwdhj4/3vdoMrhE9daH2rGA2zUAQl97UXCm4/O4nSxAhIhtsPJOCJwXYrD9GK8yNf/CJ&#10;+nOsRArhkKMCG2ObSxlKSw7D1LfEibv6zmFMsKuk6fCRwl0jv7JsIR3WnBostlRYKm/nu1Nw/NOL&#10;XV8XpH+8u+li0DZrtFLjz2H7DSLSEP/Fb/fBKFjO09p0Jh0B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svwAAANwAAAAPAAAAAAAAAAAAAAAAAJgCAABkcnMvZG93bnJl&#10;di54bWxQSwUGAAAAAAQABAD1AAAAhAMAAAAA&#10;" path="m78,c1,,,120,78,120,155,120,155,,78,xe" fillcolor="#fcd8be" stroked="f">
                        <v:path arrowok="t" o:connecttype="custom" o:connectlocs="39,0;39,60;39,0" o:connectangles="0,0,0"/>
                      </v:shape>
                      <v:shape id="Freeform 244" o:spid="_x0000_s1267" style="position:absolute;left:9637;top:206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9BN8MA&#10;AADcAAAADwAAAGRycy9kb3ducmV2LnhtbESPQWsCMRSE7wX/Q3hCbzVrC6KrUXRRkN6qXry9bJ6b&#10;xc3LsknX9d83hUKPw8x8w6w2g2tET12oPSuYTjIQxKU3NVcKLufD2xxEiMgGG8+k4EkBNuvRywpz&#10;4x/8Rf0pViJBOOSowMbY5lKG0pLDMPEtcfJuvnMYk+wqaTp8JLhr5HuWzaTDmtOCxZYKS+X99O0U&#10;fF71bNfXBem9d3ddDNpmjVbqdTxslyAiDfE//Nc+GgXzjwX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9BN8MAAADcAAAADwAAAAAAAAAAAAAAAACYAgAAZHJzL2Rv&#10;d25yZXYueG1sUEsFBgAAAAAEAAQA9QAAAIgDAAAAAA==&#10;" path="m78,c1,,,120,78,120,155,120,155,,78,xe" fillcolor="#fcd8be" stroked="f">
                        <v:path arrowok="t" o:connecttype="custom" o:connectlocs="39,0;39,60;39,0" o:connectangles="0,0,0"/>
                      </v:shape>
                      <v:shape id="Freeform 245" o:spid="_x0000_s1268" style="position:absolute;left:9844;top:3197;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c5MMA&#10;AADcAAAADwAAAGRycy9kb3ducmV2LnhtbERPz2vCMBS+D/wfwhO8jJnOiUg1imw6huDQbpfdHs2z&#10;LTYvXZK19b83B2HHj+/3ct2bWrTkfGVZwfM4AUGcW11xoeD7a/c0B+EDssbaMim4kof1avCwxFTb&#10;jk/UZqEQMYR9igrKEJpUSp+XZNCPbUMcubN1BkOErpDaYRfDTS0nSTKTBiuODSU29FpSfsn+jILP&#10;t5+mfTlsO33M9m5G779+/4hKjYb9ZgEiUB/+xXf3h1Ywn8b58Uw8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c5MMAAADcAAAADwAAAAAAAAAAAAAAAACYAgAAZHJzL2Rv&#10;d25yZXYueG1sUEsFBgAAAAAEAAQA9QAAAIgDAAAAAA==&#10;" path="m77,c,,,120,77,120,154,120,154,,77,xe" fillcolor="#fcd8be" stroked="f">
                        <v:path arrowok="t" o:connecttype="custom" o:connectlocs="39,0;39,60;39,0" o:connectangles="0,0,0"/>
                      </v:shape>
                      <v:shape id="Freeform 246" o:spid="_x0000_s1269" style="position:absolute;left:9777;top:394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8+TMIA&#10;AADcAAAADwAAAGRycy9kb3ducmV2LnhtbESPQYvCMBSE74L/ITzBm6YuItI1yloUxNu6Xvb20rxt&#10;is1LabK1/nsjLOxxmJlvmM1ucI3oqQu1ZwWLeQaCuPSm5krB9es4W4MIEdlg45kUPCjAbjsebTA3&#10;/s6f1F9iJRKEQ44KbIxtLmUoLTkMc98SJ+/Hdw5jkl0lTYf3BHeNfMuylXRYc1qw2FJhqbxdfp2C&#10;87de7fu6IH3w7qaLQdus0UpNJ8PHO4hIQ/wP/7VPRsF6uYDXmXQE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nz5MwgAAANwAAAAPAAAAAAAAAAAAAAAAAJgCAABkcnMvZG93&#10;bnJldi54bWxQSwUGAAAAAAQABAD1AAAAhwMAAAAA&#10;" path="m78,c1,,,120,78,120,155,120,155,,78,xe" fillcolor="#fcd8be" stroked="f">
                        <v:path arrowok="t" o:connecttype="custom" o:connectlocs="39,0;39,60;39,0" o:connectangles="0,0,0"/>
                      </v:shape>
                      <v:shape id="Freeform 247" o:spid="_x0000_s1270" style="position:absolute;left:9834;top:337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nCMYA&#10;AADcAAAADwAAAGRycy9kb3ducmV2LnhtbESPQWvCQBSE7wX/w/IEL0U3tUUkukqptohgaWMvvT2y&#10;zyQ0+zbubpP4712h0OMwM98wy3VvatGS85VlBQ+TBARxbnXFhYKv4+t4DsIHZI21ZVJwIQ/r1eBu&#10;iam2HX9Sm4VCRAj7FBWUITSplD4vyaCf2IY4eifrDIYoXSG1wy7CTS2nSTKTBiuOCyU29FJS/pP9&#10;GgXvm++mfTxsO/2R7d2M3s5+f49KjYb98wJEoD78h//aO61g/jSF25l4BO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onCMYAAADcAAAADwAAAAAAAAAAAAAAAACYAgAAZHJz&#10;L2Rvd25yZXYueG1sUEsFBgAAAAAEAAQA9QAAAIsDAAAAAA==&#10;" path="m77,120c154,120,154,,77,,,,,120,77,120xe" fillcolor="#fcd8be" stroked="f">
                        <v:path arrowok="t" o:connecttype="custom" o:connectlocs="39,60;39,0;39,60" o:connectangles="0,0,0"/>
                      </v:shape>
                      <v:shape id="Freeform 248" o:spid="_x0000_s1271" style="position:absolute;left:9831;top:353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EFoMMA&#10;AADcAAAADwAAAGRycy9kb3ducmV2LnhtbESPQWsCMRSE7wX/Q3iCt5pVi8hqFF0qlN6qXry9bJ6b&#10;xc3LsknX9d83hUKPw8x8w2x2g2tET12oPSuYTTMQxKU3NVcKLufj6wpEiMgGG8+k4EkBdtvRywZz&#10;4x/8Rf0pViJBOOSowMbY5lKG0pLDMPUtcfJuvnMYk+wqaTp8JLhr5DzLltJhzWnBYkuFpfJ++nYK&#10;Pq96eejrgvS7d3ddDNpmjVZqMh72axCRhvgf/mt/GAWr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EFoMMAAADcAAAADwAAAAAAAAAAAAAAAACYAgAAZHJzL2Rv&#10;d25yZXYueG1sUEsFBgAAAAAEAAQA9QAAAIgDAAAAAA==&#10;" path="m78,120c155,120,155,,78,,,,,120,78,120xe" fillcolor="#fcd8be" stroked="f">
                        <v:path arrowok="t" o:connecttype="custom" o:connectlocs="39,60;39,0;39,60" o:connectangles="0,0,0"/>
                      </v:shape>
                      <v:shape id="Freeform 249" o:spid="_x0000_s1272" style="position:absolute;left:9807;top:6064;width:70;height:60;visibility:visible;mso-wrap-style:square;v-text-anchor:top" coordsize="14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PAYMUA&#10;AADcAAAADwAAAGRycy9kb3ducmV2LnhtbESPzWsCMRTE74X+D+EVeqtZi6isRpFCqdiLXxdvz83b&#10;D928LEnqrv71jSB4HGbmN8x03plaXMj5yrKCfi8BQZxZXXGhYL/7/hiD8AFZY22ZFFzJw3z2+jLF&#10;VNuWN3TZhkJECPsUFZQhNKmUPivJoO/Zhjh6uXUGQ5SukNphG+Gmlp9JMpQGK44LJTb0VVJ23v4Z&#10;BcvDUd70Ov89tavbcO/ykfvpj5R6f+sWExCBuvAMP9pLrWA8GMD9TDwCc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Y8BgxQAAANwAAAAPAAAAAAAAAAAAAAAAAJgCAABkcnMv&#10;ZG93bnJldi54bWxQSwUGAAAAAAQABAD1AAAAigMAAAAA&#10;" path="m135,49v,,,,,c132,31,122,14,104,6v,,,,,c96,2,88,,78,,1,,,120,78,120v43,,62,-38,57,-71xe" fillcolor="#fcd8be" stroked="f">
                        <v:path arrowok="t" o:connecttype="custom" o:connectlocs="68,25;68,25;52,3;52,3;39,0;39,60;68,25" o:connectangles="0,0,0,0,0,0,0"/>
                      </v:shape>
                      <v:shape id="Freeform 250" o:spid="_x0000_s1273" style="position:absolute;left:9877;top:594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4T8MA&#10;AADcAAAADwAAAGRycy9kb3ducmV2LnhtbESPQWsCMRSE7wX/Q3iCt5pVrMhqFF0qlN6qXry9bJ6b&#10;xc3LsknX9d83hUKPw8x8w2x2g2tET12oPSuYTTMQxKU3NVcKLufj6wpEiMgGG8+k4EkBdtvRywZz&#10;4x/8Rf0pViJBOOSowMbY5lKG0pLDMPUtcfJuvnMYk+wqaTp8JLhr5DzLltJhzWnBYkuFpfJ++nYK&#10;Pq96eejrgvS7d3ddDNpmjVZqMh72axCRhvgf/mt/GAWr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Q4T8MAAADcAAAADwAAAAAAAAAAAAAAAACYAgAAZHJzL2Rv&#10;d25yZXYueG1sUEsFBgAAAAAEAAQA9QAAAIgDAAAAAA==&#10;" path="m78,120c155,120,155,,78,,1,,,120,78,120xe" fillcolor="#fcd8be" stroked="f">
                        <v:path arrowok="t" o:connecttype="custom" o:connectlocs="39,60;39,0;39,60" o:connectangles="0,0,0"/>
                      </v:shape>
                      <v:shape id="Freeform 251" o:spid="_x0000_s1274" style="position:absolute;left:9848;top:5430;width:73;height:60;visibility:visible;mso-wrap-style:square;v-text-anchor:top" coordsize="14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qo/cYA&#10;AADcAAAADwAAAGRycy9kb3ducmV2LnhtbESPzWrCQBSF9wXfYbhCd3ViKSrRUaSl0Fo3VZG4u2au&#10;STRzJ82MSfr2nYLg8nB+Ps5s0ZlSNFS7wrKC4SACQZxaXXCmYLd9f5qAcB5ZY2mZFPySg8W89zDD&#10;WNuWv6nZ+EyEEXYxKsi9r2IpXZqTQTewFXHwTrY26IOsM6lrbMO4KeVzFI2kwYIDIceKXnNKL5ur&#10;CdxjY3/GSbvv1ucvvzodrPl8S5R67HfLKQhPnb+Hb+0PrWDyMoL/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qo/cYAAADcAAAADwAAAAAAAAAAAAAAAACYAgAAZHJz&#10;L2Rvd25yZXYueG1sUEsFBgAAAAAEAAQA9QAAAIsDAAAAAA==&#10;" path="m69,c17,,,55,18,91v3,4,6,8,9,12c36,113,50,120,69,120,146,120,146,,69,xe" fillcolor="#fcd8be" stroked="f">
                        <v:path arrowok="t" o:connecttype="custom" o:connectlocs="35,0;9,46;14,52;35,60;35,0" o:connectangles="0,0,0,0,0"/>
                      </v:shape>
                      <v:shape id="Freeform 252" o:spid="_x0000_s1275" style="position:absolute;left:9924;top:6464;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EkMcA&#10;AADcAAAADwAAAGRycy9kb3ducmV2LnhtbESPT2vCQBTE7wW/w/KEXopu+geV6CpS21IExaa99PbI&#10;PpNg9m3c3Sbpt3cLQo/DzPyGWax6U4uWnK8sK7gfJyCIc6srLhR8fb6OZiB8QNZYWyYFv+RhtRzc&#10;LDDVtuMParNQiAhhn6KCMoQmldLnJRn0Y9sQR+9oncEQpSukdthFuKnlQ5JMpMGK40KJDT2XlJ+y&#10;H6Ngv/lu2sfdS6cP2dZN6O3st3eo1O2wX89BBOrDf/jaftcKZk9T+DsTj4Bc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dhJDHAAAA3AAAAA8AAAAAAAAAAAAAAAAAmAIAAGRy&#10;cy9kb3ducmV2LnhtbFBLBQYAAAAABAAEAPUAAACMAwAAAAA=&#10;" path="m77,120c154,120,154,,77,,,,,120,77,120xe" fillcolor="#fcd8be" stroked="f">
                        <v:path arrowok="t" o:connecttype="custom" o:connectlocs="39,60;39,0;39,60" o:connectangles="0,0,0"/>
                      </v:shape>
                      <v:shape id="Freeform 253" o:spid="_x0000_s1276" style="position:absolute;left:9934;top:6311;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IQ4sMA&#10;AADcAAAADwAAAGRycy9kb3ducmV2LnhtbERPz2vCMBS+D/wfwhO8jJnOiUg1imw6huDQbpfdHs2z&#10;LTYvXZK19b83B2HHj+/3ct2bWrTkfGVZwfM4AUGcW11xoeD7a/c0B+EDssbaMim4kof1avCwxFTb&#10;jk/UZqEQMYR9igrKEJpUSp+XZNCPbUMcubN1BkOErpDaYRfDTS0nSTKTBiuODSU29FpSfsn+jILP&#10;t5+mfTlsO33M9m5G779+/4hKjYb9ZgEiUB/+xXf3h1Ywn8a18Uw8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IQ4sMAAADcAAAADwAAAAAAAAAAAAAAAACYAgAAZHJzL2Rv&#10;d25yZXYueG1sUEsFBgAAAAAEAAQA9QAAAIgDAAAAAA==&#10;" path="m77,c,,,120,77,120,154,120,154,,77,xe" fillcolor="#fcd8be" stroked="f">
                        <v:path arrowok="t" o:connecttype="custom" o:connectlocs="39,0;39,60;39,0" o:connectangles="0,0,0"/>
                      </v:shape>
                      <v:shape id="Freeform 254" o:spid="_x0000_s1277" style="position:absolute;left:9767;top:653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kySsMA&#10;AADcAAAADwAAAGRycy9kb3ducmV2LnhtbESPQWsCMRSE7wX/Q3hCbzVrKaKrUXRRkN6qXry9bJ6b&#10;xc3LsknX9d83hUKPw8x8w6w2g2tET12oPSuYTjIQxKU3NVcKLufD2xxEiMgGG8+k4EkBNuvRywpz&#10;4x/8Rf0pViJBOOSowMbY5lKG0pLDMPEtcfJuvnMYk+wqaTp8JLhr5HuWzaTDmtOCxZYKS+X99O0U&#10;fF71bNfXBem9d3ddDNpmjVbqdTxslyAiDfE//Nc+GgXzjwX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kySsMAAADcAAAADwAAAAAAAAAAAAAAAACYAgAAZHJzL2Rv&#10;d25yZXYueG1sUEsFBgAAAAAEAAQA9QAAAIgDAAAAAA==&#10;" path="m78,120c155,120,155,,78,,1,,,120,78,120xe" fillcolor="#fcd8be" stroked="f">
                        <v:path arrowok="t" o:connecttype="custom" o:connectlocs="39,60;39,0;39,60" o:connectangles="0,0,0"/>
                      </v:shape>
                      <v:shape id="Freeform 255" o:spid="_x0000_s1278" style="position:absolute;left:9984;top:609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KOcMA&#10;AADcAAAADwAAAGRycy9kb3ducmV2LnhtbERPz2vCMBS+D/wfwhO8jJnOoUg1imw6huDQbpfdHs2z&#10;LTYvXZK19b83B2HHj+/3ct2bWrTkfGVZwfM4AUGcW11xoeD7a/c0B+EDssbaMim4kof1avCwxFTb&#10;jk/UZqEQMYR9igrKEJpUSp+XZNCPbUMcubN1BkOErpDaYRfDTS0nSTKTBiuODSU29FpSfsn+jILP&#10;t5+mfTlsO33M9m5G779+/4hKjYb9ZgEiUB/+xXf3h1Ywn8b58Uw8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KOcMAAADcAAAADwAAAAAAAAAAAAAAAACYAgAAZHJzL2Rv&#10;d25yZXYueG1sUEsFBgAAAAAEAAQA9QAAAIgDAAAAAA==&#10;" path="m77,c,,,120,77,120,154,120,154,,77,xe" fillcolor="#fcd8be" stroked="f">
                        <v:path arrowok="t" o:connecttype="custom" o:connectlocs="39,0;39,60;39,0" o:connectangles="0,0,0"/>
                      </v:shape>
                      <v:shape id="Freeform 256" o:spid="_x0000_s1279" style="position:absolute;left:9804;top:637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vosYA&#10;AADcAAAADwAAAGRycy9kb3ducmV2LnhtbESPQWvCQBSE7wX/w/KEXopubKlIdJWitohgaWMvvT2y&#10;zyQ0+zbubpP4712h0OMwM98wi1VvatGS85VlBZNxAoI4t7riQsHX8XU0A+EDssbaMim4kIfVcnC3&#10;wFTbjj+pzUIhIoR9igrKEJpUSp+XZNCPbUMcvZN1BkOUrpDaYRfhppaPSTKVBiuOCyU2tC4p/8l+&#10;jYL3zXfTPh22nf7I9m5Kb2e/f0Cl7of9yxxEoD78h//aO61g9jyB25l4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EvosYAAADcAAAADwAAAAAAAAAAAAAAAACYAgAAZHJz&#10;L2Rvd25yZXYueG1sUEsFBgAAAAAEAAQA9QAAAIsDAAAAAA==&#10;" path="m77,c,,,120,77,120,154,120,154,,77,xe" fillcolor="#fcd8be" stroked="f">
                        <v:path arrowok="t" o:connecttype="custom" o:connectlocs="39,0;39,60;39,0" o:connectangles="0,0,0"/>
                      </v:shape>
                      <v:shape id="Freeform 257" o:spid="_x0000_s1280" style="position:absolute;left:9627;top:246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Q25sIA&#10;AADcAAAADwAAAGRycy9kb3ducmV2LnhtbESPQYvCMBSE7wv+h/AEb2uqoEg1ihYXlr2t68XbS/Ns&#10;is1LaWKt/94sLOxxmJlvmM1ucI3oqQu1ZwWzaQaCuPSm5krB+efjfQUiRGSDjWdS8KQAu+3obYO5&#10;8Q/+pv4UK5EgHHJUYGNscylDaclhmPqWOHlX3zmMSXaVNB0+Etw1cp5lS+mw5rRgsaXCUnk73Z2C&#10;r4teHvq6IH307qaLQdus0UpNxsN+DSLSEP/Df+1Po2C1mMP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lDbmwgAAANwAAAAPAAAAAAAAAAAAAAAAAJgCAABkcnMvZG93&#10;bnJldi54bWxQSwUGAAAAAAQABAD1AAAAhwMAAAAA&#10;" path="m78,120c155,120,155,,78,,1,,,120,78,120xe" fillcolor="#fcd8be" stroked="f">
                        <v:path arrowok="t" o:connecttype="custom" o:connectlocs="39,60;39,0;39,60" o:connectangles="0,0,0"/>
                      </v:shape>
                      <v:shape id="Freeform 258" o:spid="_x0000_s1281" style="position:absolute;left:10101;top:450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TfcMA&#10;AADcAAAADwAAAGRycy9kb3ducmV2LnhtbESPQWsCMRSE7wX/Q3iCt5pVqchqFF0qlN6qXry9bJ6b&#10;xc3LsknX9d83hUKPw8x8w2x2g2tET12oPSuYTTMQxKU3NVcKLufj6wpEiMgGG8+k4EkBdtvRywZz&#10;4x/8Rf0pViJBOOSowMbY5lKG0pLDMPUtcfJuvnMYk+wqaTp8JLhr5DzLltJhzWnBYkuFpfJ++nYK&#10;Pq96eejrgvS7d3ddDNpmjVZqMh72axCRhvgf/mt/GAWr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iTfcMAAADcAAAADwAAAAAAAAAAAAAAAACYAgAAZHJzL2Rv&#10;d25yZXYueG1sUEsFBgAAAAAEAAQA9QAAAIgDAAAAAA==&#10;" path="m78,120c155,120,155,,78,,,,,120,78,120xe" fillcolor="#fcd8be" stroked="f">
                        <v:path arrowok="t" o:connecttype="custom" o:connectlocs="39,60;39,0;39,60" o:connectangles="0,0,0"/>
                      </v:shape>
                      <v:shape id="Freeform 259" o:spid="_x0000_s1282" style="position:absolute;left:10124;top:403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MOscA&#10;AADcAAAADwAAAGRycy9kb3ducmV2LnhtbESPT2vCQBTE7wW/w/IKvRTdtLYi0VVK/4gIFY1evD2y&#10;r0kw+zbd3Sbx27uFQo/DzPyGmS97U4uWnK8sK3gYJSCIc6srLhQcDx/DKQgfkDXWlknBhTwsF4Ob&#10;OabadrynNguFiBD2KSooQ2hSKX1ekkE/sg1x9L6sMxiidIXUDrsIN7V8TJKJNFhxXCixodeS8nP2&#10;YxRs305NO/587/Qu27gJrb795h6VurvtX2YgAvXhP/zXXmsF0+cn+D0Tj4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WjDrHAAAA3AAAAA8AAAAAAAAAAAAAAAAAmAIAAGRy&#10;cy9kb3ducmV2LnhtbFBLBQYAAAAABAAEAPUAAACMAwAAAAA=&#10;" path="m77,c,,,120,77,120,154,120,154,,77,xe" fillcolor="#fcd8be" stroked="f">
                        <v:path arrowok="t" o:connecttype="custom" o:connectlocs="39,0;39,60;39,0" o:connectangles="0,0,0"/>
                      </v:shape>
                      <v:shape id="Freeform 260" o:spid="_x0000_s1283" style="position:absolute;left:10121;top:463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2uksMA&#10;AADcAAAADwAAAGRycy9kb3ducmV2LnhtbESPT4vCMBTE7wv7HcJb2NuaKijSNcpaFBZv/rns7aV5&#10;2xSbl9LEWr+9EQSPw8z8hlmsBteInrpQe1YwHmUgiEtvaq4UnI7brzmIEJENNp5JwY0CrJbvbwvM&#10;jb/ynvpDrESCcMhRgY2xzaUMpSWHYeRb4uT9+85hTLKrpOnwmuCukZMsm0mHNacFiy0Vlsrz4eIU&#10;7P70bN3XBemNd2ddDNpmjVbq82P4+QYRaYiv8LP9axTMp1N4nE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2uksMAAADcAAAADwAAAAAAAAAAAAAAAACYAgAAZHJzL2Rv&#10;d25yZXYueG1sUEsFBgAAAAAEAAQA9QAAAIgDAAAAAA==&#10;" path="m77,c,,,120,77,120,155,120,155,,77,xe" fillcolor="#fcd8be" stroked="f">
                        <v:path arrowok="t" o:connecttype="custom" o:connectlocs="38,0;38,60;38,0" o:connectangles="0,0,0"/>
                      </v:shape>
                      <v:shape id="Freeform 261" o:spid="_x0000_s1284" style="position:absolute;left:10124;top:4172;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31scA&#10;AADcAAAADwAAAGRycy9kb3ducmV2LnhtbESPQUvDQBSE74X+h+UJvRS7sWIosdsiWqUUFE178fbI&#10;PpPQ7Nt0d03Sf98tCB6HmfmGWa4H04iOnK8tK7ibJSCIC6trLhUc9q+3CxA+IGtsLJOCM3lYr8aj&#10;JWba9vxFXR5KESHsM1RQhdBmUvqiIoN+Zlvi6P1YZzBE6UqpHfYRbho5T5JUGqw5LlTY0nNFxTH/&#10;NQo+Xr7b7v590+vPfOdSejv53RSVmtwMT48gAg3hP/zX3moFi4cUrmfiEZ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3It9bHAAAA3AAAAA8AAAAAAAAAAAAAAAAAmAIAAGRy&#10;cy9kb3ducmV2LnhtbFBLBQYAAAAABAAEAPUAAACMAwAAAAA=&#10;" path="m77,120c154,120,154,,77,,,,,120,77,120xe" fillcolor="#fcd8be" stroked="f">
                        <v:path arrowok="t" o:connecttype="custom" o:connectlocs="39,60;39,0;39,60" o:connectangles="0,0,0"/>
                      </v:shape>
                      <v:shape id="Freeform 262" o:spid="_x0000_s1285" style="position:absolute;left:10107;top:43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VfsMA&#10;AADcAAAADwAAAGRycy9kb3ducmV2LnhtbESPQWsCMRSE7wX/Q3iCt5pV0MpqFF0qlN6qXry9bJ6b&#10;xc3LsknX9d83hUKPw8x8w2x2g2tET12oPSuYTTMQxKU3NVcKLufj6wpEiMgGG8+k4EkBdtvRywZz&#10;4x/8Rf0pViJBOOSowMbY5lKG0pLDMPUtcfJuvnMYk+wqaTp8JLhr5DzLltJhzWnBYkuFpfJ++nYK&#10;Pq96eejrgvS7d3ddDNpmjVZqMh72axCRhvgf/mt/GAWr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VfsMAAADcAAAADwAAAAAAAAAAAAAAAACYAgAAZHJzL2Rv&#10;d25yZXYueG1sUEsFBgAAAAAEAAQA9QAAAIgDAAAAAA==&#10;" path="m78,120c155,120,155,,78,,1,,,120,78,120xe" fillcolor="#fcd8be" stroked="f">
                        <v:path arrowok="t" o:connecttype="custom" o:connectlocs="39,60;39,0;39,60" o:connectangles="0,0,0"/>
                      </v:shape>
                      <v:shape id="Freeform 263" o:spid="_x0000_s1286" style="position:absolute;left:10037;top:565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wBDL8A&#10;AADcAAAADwAAAGRycy9kb3ducmV2LnhtbERPTYvCMBC9C/sfwix409QFRbpG0bKCeNP1srdJMzbF&#10;ZlKaWOu/Nwdhj4/3vdoMrhE9daH2rGA2zUAQl97UXCm4/O4nSxAhIhtsPJOCJwXYrD9GK8yNf/CJ&#10;+nOsRArhkKMCG2ObSxlKSw7D1LfEibv6zmFMsKuk6fCRwl0jv7JsIR3WnBostlRYKm/nu1Nw/NOL&#10;XV8XpH+8u+li0DZrtFLjz2H7DSLSEP/Fb/fBKFjO09p0Jh0B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fAEMvwAAANwAAAAPAAAAAAAAAAAAAAAAAJgCAABkcnMvZG93bnJl&#10;di54bWxQSwUGAAAAAAQABAD1AAAAhAMAAAAA&#10;" path="m78,c1,,,120,78,120,155,120,155,,78,xe" fillcolor="#fcd8be" stroked="f">
                        <v:path arrowok="t" o:connecttype="custom" o:connectlocs="39,0;39,60;39,0" o:connectangles="0,0,0"/>
                      </v:shape>
                      <v:shape id="Freeform 264" o:spid="_x0000_s1287" style="position:absolute;left:10127;top:476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Ckl8MA&#10;AADcAAAADwAAAGRycy9kb3ducmV2LnhtbESPQWsCMRSE7wX/Q3hCbzVroaKrUXRRkN6qXry9bJ6b&#10;xc3LsknX9d83hUKPw8x8w6w2g2tET12oPSuYTjIQxKU3NVcKLufD2xxEiMgGG8+k4EkBNuvRywpz&#10;4x/8Rf0pViJBOOSowMbY5lKG0pLDMPEtcfJuvnMYk+wqaTp8JLhr5HuWzaTDmtOCxZYKS+X99O0U&#10;fF71bNfXBem9d3ddDNpmjVbqdTxslyAiDfE//Nc+GgXzjwX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Ckl8MAAADcAAAADwAAAAAAAAAAAAAAAACYAgAAZHJzL2Rv&#10;d25yZXYueG1sUEsFBgAAAAAEAAQA9QAAAIgDAAAAAA==&#10;" path="m78,120c155,120,155,,78,,1,,,120,78,120xe" fillcolor="#fcd8be" stroked="f">
                        <v:path arrowok="t" o:connecttype="custom" o:connectlocs="39,60;39,0;39,60" o:connectangles="0,0,0"/>
                      </v:shape>
                      <v:shape id="Freeform 265" o:spid="_x0000_s1288" style="position:absolute;left:10021;top:595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bHt78A&#10;AADcAAAADwAAAGRycy9kb3ducmV2LnhtbERPy4rCMBTdC/MP4Q7MTlNdFKlG0TLCMDsfG3c3zbUp&#10;NjelydTO35uF4PJw3uvt6FoxUB8azwrmswwEceVNw7WCy/kwXYIIEdlg65kU/FOA7eZjssbC+Acf&#10;aTjFWqQQDgUqsDF2hZShsuQwzHxHnLib7x3GBPtamh4fKdy1cpFluXTYcGqw2FFpqbqf/pyC36vO&#10;90NTkv727q7LUdus1Up9fY67FYhIY3yLX+4fo2CZp/npTDoC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Zse3vwAAANwAAAAPAAAAAAAAAAAAAAAAAJgCAABkcnMvZG93bnJl&#10;di54bWxQSwUGAAAAAAQABAD1AAAAhAMAAAAA&#10;" path="m78,c,,,120,78,120,155,120,155,,78,xe" fillcolor="#fcd8be" stroked="f">
                        <v:path arrowok="t" o:connecttype="custom" o:connectlocs="39,0;39,60;39,0" o:connectangles="0,0,0"/>
                      </v:shape>
                      <v:shape id="Freeform 266" o:spid="_x0000_s1289" style="position:absolute;left:10057;top:490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iLMIA&#10;AADcAAAADwAAAGRycy9kb3ducmV2LnhtbESPQYvCMBSE7wv+h/CEva2pHop0jaLFBfG26mVvL82z&#10;KTYvpcnW+u83C4LHYWa+YVab0bVioD40nhXMZxkI4sqbhmsFl/PXxxJEiMgGW8+k4EEBNuvJ2woL&#10;4+/8TcMp1iJBOBSowMbYFVKGypLDMPMdcfKuvncYk+xraXq8J7hr5SLLcumw4bRgsaPSUnU7/ToF&#10;xx+d74amJL337qbLUdus1Uq9T8ftJ4hIY3yFn+2DUbDM5/B/Jh0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KmIswgAAANwAAAAPAAAAAAAAAAAAAAAAAJgCAABkcnMvZG93&#10;bnJldi54bWxQSwUGAAAAAAQABAD1AAAAhwMAAAAA&#10;" path="m78,c1,,,120,78,120,155,120,155,,78,xe" fillcolor="#fcd8be" stroked="f">
                        <v:path arrowok="t" o:connecttype="custom" o:connectlocs="39,0;39,60;39,0" o:connectangles="0,0,0"/>
                      </v:shape>
                      <v:shape id="Freeform 267" o:spid="_x0000_s1290" style="position:absolute;left:9497;top:253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j8W8MA&#10;AADcAAAADwAAAGRycy9kb3ducmV2LnhtbESPwWrDMBBE74X+g9hCbo2cHExwo5jGpFByS9pLbytr&#10;axlbK2MpjvP3UaDQ4zAzb5htObteTDSG1rOC1TIDQVx703Kj4Pvr43UDIkRkg71nUnCjAOXu+WmL&#10;hfFXPtF0jo1IEA4FKrAxDoWUobbkMCz9QJy8Xz86jEmOjTQjXhPc9XKdZbl02HJasDhQZanuzhen&#10;4Pij8/3UVqQP3nW6mrXNeq3U4mV+fwMRaY7/4b/2p1GwydfwOJOO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j8W8MAAADcAAAADwAAAAAAAAAAAAAAAACYAgAAZHJzL2Rv&#10;d25yZXYueG1sUEsFBgAAAAAEAAQA9QAAAIgDAAAAAA==&#10;" path="m78,c1,,,120,78,120,155,120,155,,78,xe" fillcolor="#fcd8be" stroked="f">
                        <v:path arrowok="t" o:connecttype="custom" o:connectlocs="39,0;39,60;39,0" o:connectangles="0,0,0"/>
                      </v:shape>
                      <v:shape id="Freeform 268" o:spid="_x0000_s1291" style="position:absolute;left:9001;top:243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RZwMMA&#10;AADcAAAADwAAAGRycy9kb3ducmV2LnhtbESPQWvCQBSE7wX/w/KE3urGFoJEV9GgIL2pvfT2NvvM&#10;BrNvQ3Yb03/fLQgeh5n5hlltRteKgfrQeFYwn2UgiCtvGq4VfF0ObwsQISIbbD2Tgl8KsFlPXlZY&#10;GH/nEw3nWIsE4VCgAhtjV0gZKksOw8x3xMm7+t5hTLKvpenxnuCule9ZlkuHDacFix2Vlqrb+ccp&#10;+PzW+W5oStJ77266HLXNWq3U63TcLkFEGuMz/GgfjYJF/g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RZwMMAAADcAAAADwAAAAAAAAAAAAAAAACYAgAAZHJzL2Rv&#10;d25yZXYueG1sUEsFBgAAAAAEAAQA9QAAAIgDAAAAAA==&#10;" path="m77,c,,,120,77,120,155,120,155,,77,xe" fillcolor="#fcd8be" stroked="f">
                        <v:path arrowok="t" o:connecttype="custom" o:connectlocs="38,0;38,60;38,0" o:connectangles="0,0,0"/>
                      </v:shape>
                      <v:shape id="Freeform 269" o:spid="_x0000_s1292" style="position:absolute;left:9041;top:291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3BtMMA&#10;AADcAAAADwAAAGRycy9kb3ducmV2LnhtbESPQWvCQBSE7wX/w/KE3urGUoJEV9GgIL2pvfT2NvvM&#10;BrNvQ3Yb03/fLQgeh5n5hlltRteKgfrQeFYwn2UgiCtvGq4VfF0ObwsQISIbbD2Tgl8KsFlPXlZY&#10;GH/nEw3nWIsE4VCgAhtjV0gZKksOw8x3xMm7+t5hTLKvpenxnuCule9ZlkuHDacFix2Vlqrb+ccp&#10;+PzW+W5oStJ77266HLXNWq3U63TcLkFEGuMz/GgfjYJF/g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3BtMMAAADcAAAADwAAAAAAAAAAAAAAAACYAgAAZHJzL2Rv&#10;d25yZXYueG1sUEsFBgAAAAAEAAQA9QAAAIgDAAAAAA==&#10;" path="m77,c,,,120,77,120,155,120,155,,77,xe" fillcolor="#fcd8be" stroked="f">
                        <v:path arrowok="t" o:connecttype="custom" o:connectlocs="38,0;38,60;38,0" o:connectangles="0,0,0"/>
                      </v:shape>
                      <v:shape id="Freeform 270" o:spid="_x0000_s1293" style="position:absolute;left:9621;top:262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FkL8MA&#10;AADcAAAADwAAAGRycy9kb3ducmV2LnhtbESPQWvCQBSE7wX/w/KE3urGQoNEV9GgIL2pvfT2NvvM&#10;BrNvQ3Yb03/fLQgeh5n5hlltRteKgfrQeFYwn2UgiCtvGq4VfF0ObwsQISIbbD2Tgl8KsFlPXlZY&#10;GH/nEw3nWIsE4VCgAhtjV0gZKksOw8x3xMm7+t5hTLKvpenxnuCule9ZlkuHDacFix2Vlqrb+ccp&#10;+PzW+W5oStJ77266HLXNWq3U63TcLkFEGuMz/GgfjYJF/g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FkL8MAAADcAAAADwAAAAAAAAAAAAAAAACYAgAAZHJzL2Rv&#10;d25yZXYueG1sUEsFBgAAAAAEAAQA9QAAAIgDAAAAAA==&#10;" path="m77,120c155,120,155,,77,,,,,120,77,120xe" fillcolor="#fcd8be" stroked="f">
                        <v:path arrowok="t" o:connecttype="custom" o:connectlocs="38,60;38,0;38,60" o:connectangles="0,0,0"/>
                      </v:shape>
                      <v:shape id="Freeform 271" o:spid="_x0000_s1294" style="position:absolute;left:8964;top:226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9a8YA&#10;AADcAAAADwAAAGRycy9kb3ducmV2LnhtbESPT2vCQBTE74V+h+UVeim6aQtBoquU/qMIikYv3h7Z&#10;ZxLMvk13t0n67V1B8DjMzG+Y2WIwjejI+dqygudxAoK4sLrmUsF+9zWagPABWWNjmRT8k4fF/P5u&#10;hpm2PW+py0MpIoR9hgqqENpMSl9UZNCPbUscvaN1BkOUrpTaYR/hppEvSZJKgzXHhQpbeq+oOOV/&#10;RsH649B2r6vPXm/ypUvp+9cvn1Cpx4fhbQoi0BBu4Wv7RyuYpClczsQjIO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6R9a8YAAADcAAAADwAAAAAAAAAAAAAAAACYAgAAZHJz&#10;L2Rvd25yZXYueG1sUEsFBgAAAAAEAAQA9QAAAIsDAAAAAA==&#10;" path="m77,c,,,120,77,120,154,120,154,,77,xe" fillcolor="#fcd8be" stroked="f">
                        <v:path arrowok="t" o:connecttype="custom" o:connectlocs="39,0;39,60;39,0" o:connectangles="0,0,0"/>
                      </v:shape>
                      <v:shape id="Freeform 272" o:spid="_x0000_s1295" style="position:absolute;left:9087;top:319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9fw8MA&#10;AADcAAAADwAAAGRycy9kb3ducmV2LnhtbESPQWvCQBSE7wX/w/KE3urGHqJEV9GgIL1Ve+ntbfaZ&#10;DWbfhuw2pv++WxA8DjPzDbPejq4VA/Wh8axgPstAEFfeNFwr+Loc35YgQkQ22HomBb8UYLuZvKyx&#10;MP7OnzScYy0ShEOBCmyMXSFlqCw5DDPfESfv6nuHMcm+lqbHe4K7Vr5nWS4dNpwWLHZUWqpu5x+n&#10;4ONb5/uhKUkfvLvpctQ2a7VSr9NxtwIRaYzP8KN9MgqW+QL+z6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9fw8MAAADcAAAADwAAAAAAAAAAAAAAAACYAgAAZHJzL2Rv&#10;d25yZXYueG1sUEsFBgAAAAAEAAQA9QAAAIgDAAAAAA==&#10;" path="m78,120c155,120,155,,78,,1,,,120,78,120xe" fillcolor="#fcd8be" stroked="f">
                        <v:path arrowok="t" o:connecttype="custom" o:connectlocs="39,60;39,0;39,60" o:connectangles="0,0,0"/>
                      </v:shape>
                      <v:shape id="Freeform 273" o:spid="_x0000_s1296" style="position:absolute;left:9184;top:359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DLsb8A&#10;AADcAAAADwAAAGRycy9kb3ducmV2LnhtbERPy4rCMBTdC/MP4Q7MTlNdFKlG0TLCMDsfG3c3zbUp&#10;NjelydTO35uF4PJw3uvt6FoxUB8azwrmswwEceVNw7WCy/kwXYIIEdlg65kU/FOA7eZjssbC+Acf&#10;aTjFWqQQDgUqsDF2hZShsuQwzHxHnLib7x3GBPtamh4fKdy1cpFluXTYcGqw2FFpqbqf/pyC36vO&#10;90NTkv727q7LUdus1Up9fY67FYhIY3yLX+4fo2CZp7XpTDoC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EMuxvwAAANwAAAAPAAAAAAAAAAAAAAAAAJgCAABkcnMvZG93bnJl&#10;di54bWxQSwUGAAAAAAQABAD1AAAAhAMAAAAA&#10;" path="m77,120c154,120,155,,77,,,,,120,77,120xe" fillcolor="#fcd8be" stroked="f">
                        <v:path arrowok="t" o:connecttype="custom" o:connectlocs="39,60;39,0;39,60" o:connectangles="0,0,0"/>
                      </v:shape>
                      <v:shape id="Freeform 274" o:spid="_x0000_s1297" style="position:absolute;left:9171;top:388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xuKsMA&#10;AADcAAAADwAAAGRycy9kb3ducmV2LnhtbESPQWvCQBSE7wX/w/KE3urGHoKNrqJBQbzV9tLb2+wz&#10;G8y+DdltTP+9WxA8DjPzDbPajK4VA/Wh8axgPstAEFfeNFwr+P46vC1AhIhssPVMCv4owGY9eVlh&#10;YfyNP2k4x1okCIcCFdgYu0LKUFlyGGa+I07exfcOY5J9LU2PtwR3rXzPslw6bDgtWOyotFRdz79O&#10;welH57uhKUnvvbvqctQ2a7VSr9NxuwQRaYzP8KN9NAoW+Qf8n0lH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xuKsMAAADcAAAADwAAAAAAAAAAAAAAAACYAgAAZHJzL2Rv&#10;d25yZXYueG1sUEsFBgAAAAAEAAQA9QAAAIgDAAAAAA==&#10;" path="m78,120c155,120,155,,78,,,,,120,78,120xe" fillcolor="#fcd8be" stroked="f">
                        <v:path arrowok="t" o:connecttype="custom" o:connectlocs="39,60;39,0;39,60" o:connectangles="0,0,0"/>
                      </v:shape>
                      <v:shape id="Freeform 275" o:spid="_x0000_s1298" style="position:absolute;left:9124;top:2774;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WWcMA&#10;AADcAAAADwAAAGRycy9kb3ducmV2LnhtbERPz2vCMBS+D/wfwhO8jJlOwUk1imw6RHBot8tuj+bZ&#10;FpuXLsna+t+bw2DHj+/3ct2bWrTkfGVZwfM4AUGcW11xoeDrc/c0B+EDssbaMim4kYf1avCwxFTb&#10;js/UZqEQMYR9igrKEJpUSp+XZNCPbUMcuYt1BkOErpDaYRfDTS0nSTKTBiuODSU29FpSfs1+jYKP&#10;t++mnR63nT5lBzej9x9/eESlRsN+swARqA//4j/3XiuYv8T58Uw8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WWcMAAADcAAAADwAAAAAAAAAAAAAAAACYAgAAZHJzL2Rv&#10;d25yZXYueG1sUEsFBgAAAAAEAAQA9QAAAIgDAAAAAA==&#10;" path="m77,c,,,120,77,120,154,120,154,,77,xe" fillcolor="#fcd8be" stroked="f">
                        <v:path arrowok="t" o:connecttype="custom" o:connectlocs="39,0;39,60;39,0" o:connectangles="0,0,0"/>
                      </v:shape>
                      <v:shape id="Freeform 276" o:spid="_x0000_s1299" style="position:absolute;left:9111;top:257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P08cIA&#10;AADcAAAADwAAAGRycy9kb3ducmV2LnhtbESPQYvCMBSE7wv+h/CEva2pe1CpRtGiIHtb9eLtpXk2&#10;xealNNna/febBcHjMDPfMKvN4BrRUxdqzwqmkwwEcelNzZWCy/nwsQARIrLBxjMp+KUAm/XobYW5&#10;8Q/+pv4UK5EgHHJUYGNscylDaclhmPiWOHk33zmMSXaVNB0+Etw18jPLZtJhzWnBYkuFpfJ++nEK&#10;vq56tuvrgvTeu7suBm2zRiv1Ph62SxCRhvgKP9tHo2Axn8L/mXQ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8/TxwgAAANwAAAAPAAAAAAAAAAAAAAAAAJgCAABkcnMvZG93&#10;bnJldi54bWxQSwUGAAAAAAQABAD1AAAAhwMAAAAA&#10;" path="m77,c,,,120,77,120,155,120,155,,77,xe" fillcolor="#fcd8be" stroked="f">
                        <v:path arrowok="t" o:connecttype="custom" o:connectlocs="38,0;38,60;38,0" o:connectangles="0,0,0"/>
                      </v:shape>
                      <v:shape id="Freeform 277" o:spid="_x0000_s1300" style="position:absolute;left:8731;top:242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FqhsMA&#10;AADcAAAADwAAAGRycy9kb3ducmV2LnhtbESPQWvCQBSE74L/YXlCb7rRg5XUNdRgofSm9dLb2+xr&#10;NiT7NmTXmP77rlDocZiZb5h9MblOjDSExrOC9SoDQVx503Ct4Pr5ttyBCBHZYOeZFPxQgOIwn+0x&#10;N/7OZxovsRYJwiFHBTbGPpcyVJYchpXviZP37QeHMcmhlmbAe4K7Tm6ybCsdNpwWLPZUWqray80p&#10;+PjS2+PYlKRP3rW6nLTNOq3U02J6fQERaYr/4b/2u1Gwe97A40w6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FqhsMAAADcAAAADwAAAAAAAAAAAAAAAACYAgAAZHJzL2Rv&#10;d25yZXYueG1sUEsFBgAAAAAEAAQA9QAAAIgDAAAAAA==&#10;" path="m77,120c155,120,155,,77,,,,,120,77,120xe" fillcolor="#fcd8be" stroked="f">
                        <v:path arrowok="t" o:connecttype="custom" o:connectlocs="38,60;38,0;38,60" o:connectangles="0,0,0"/>
                      </v:shape>
                      <v:shape id="Freeform 278" o:spid="_x0000_s1301" style="position:absolute;left:8867;top:1819;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3PHcMA&#10;AADcAAAADwAAAGRycy9kb3ducmV2LnhtbESPQWsCMRSE7wX/Q3iCt5pVwcpqFF0qlN6qXry9bJ6b&#10;xc3LsknX9d83hUKPw8x8w2x2g2tET12oPSuYTTMQxKU3NVcKLufj6wpEiMgGG8+k4EkBdtvRywZz&#10;4x/8Rf0pViJBOOSowMbY5lKG0pLDMPUtcfJuvnMYk+wqaTp8JLhr5DzLltJhzWnBYkuFpfJ++nYK&#10;Pq96eejrgvS7d3ddDNpmjVZqMh72axCRhvgf/mt/GAWr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23PHcMAAADcAAAADwAAAAAAAAAAAAAAAACYAgAAZHJzL2Rv&#10;d25yZXYueG1sUEsFBgAAAAAEAAQA9QAAAIgDAAAAAA==&#10;" path="m78,c1,,,120,78,120,155,120,155,,78,xe" fillcolor="#fcd8be" stroked="f">
                        <v:path arrowok="t" o:connecttype="custom" o:connectlocs="39,0;39,61;39,0" o:connectangles="0,0,0"/>
                      </v:shape>
                      <v:shape id="Freeform 279" o:spid="_x0000_s1302" style="position:absolute;left:8644;top:215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QWscA&#10;AADcAAAADwAAAGRycy9kb3ducmV2LnhtbESPT2vCQBTE7wW/w/KEXopu+geV6CpS21IExaa99PbI&#10;PpNg9m3c3Sbpt3cLQo/DzPyGWax6U4uWnK8sK7gfJyCIc6srLhR8fb6OZiB8QNZYWyYFv+RhtRzc&#10;LDDVtuMParNQiAhhn6KCMoQmldLnJRn0Y9sQR+9oncEQpSukdthFuKnlQ5JMpMGK40KJDT2XlJ+y&#10;H6Ngv/lu2sfdS6cP2dZN6O3st3eo1O2wX89BBOrDf/jaftcKZtMn+DsTj4Bc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j0FrHAAAA3AAAAA8AAAAAAAAAAAAAAAAAmAIAAGRy&#10;cy9kb3ducmV2LnhtbFBLBQYAAAAABAAEAPUAAACMAwAAAAA=&#10;" path="m77,c,,,120,77,120,154,120,154,,77,xe" fillcolor="#fcd8be" stroked="f">
                        <v:path arrowok="t" o:connecttype="custom" o:connectlocs="39,0;39,60;39,0" o:connectangles="0,0,0"/>
                      </v:shape>
                      <v:shape id="Freeform 280" o:spid="_x0000_s1303" style="position:absolute;left:8757;top:192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jy8sMA&#10;AADcAAAADwAAAGRycy9kb3ducmV2LnhtbESPQWsCMRSE7wX/Q3iCt5pV0MpqFF0qlN6qXry9bJ6b&#10;xc3LsknX9d83hUKPw8x8w2x2g2tET12oPSuYTTMQxKU3NVcKLufj6wpEiMgGG8+k4EkBdtvRywZz&#10;4x/8Rf0pViJBOOSowMbY5lKG0pLDMPUtcfJuvnMYk+wqaTp8JLhr5DzLltJhzWnBYkuFpfJ++nYK&#10;Pq96eejrgvS7d3ddDNpmjVZqMh72axCRhvgf/mt/GAWr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jy8sMAAADcAAAADwAAAAAAAAAAAAAAAACYAgAAZHJzL2Rv&#10;d25yZXYueG1sUEsFBgAAAAAEAAQA9QAAAIgDAAAAAA==&#10;" path="m78,c1,,,120,78,120,155,120,155,,78,xe" fillcolor="#fcd8be" stroked="f">
                        <v:path arrowok="t" o:connecttype="custom" o:connectlocs="39,0;39,60;39,0" o:connectangles="0,0,0"/>
                      </v:shape>
                      <v:shape id="Freeform 281" o:spid="_x0000_s1304" style="position:absolute;left:8684;top:2283;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pshcMA&#10;AADcAAAADwAAAGRycy9kb3ducmV2LnhtbESPQWvCQBSE7wX/w/KE3urGHqJEV9GgIL1Ve+ntbfaZ&#10;DWbfhuw2pv++WxA8DjPzDbPejq4VA/Wh8axgPstAEFfeNFwr+Loc35YgQkQ22HomBb8UYLuZvKyx&#10;MP7OnzScYy0ShEOBCmyMXSFlqCw5DDPfESfv6nuHMcm+lqbHe4K7Vr5nWS4dNpwWLHZUWqpu5x+n&#10;4ONb5/uhKUkfvLvpctQ2a7VSr9NxtwIRaYzP8KN9MgqWixz+z6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pshcMAAADcAAAADwAAAAAAAAAAAAAAAACYAgAAZHJzL2Rv&#10;d25yZXYueG1sUEsFBgAAAAAEAAQA9QAAAIgDAAAAAA==&#10;" path="m77,c,,,120,77,120,154,120,155,,77,xe" fillcolor="#fcd8be" stroked="f">
                        <v:path arrowok="t" o:connecttype="custom" o:connectlocs="39,0;39,61;39,0" o:connectangles="0,0,0"/>
                      </v:shape>
                      <v:shape id="Freeform 282" o:spid="_x0000_s1305" style="position:absolute;left:8761;top:280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bJHsMA&#10;AADcAAAADwAAAGRycy9kb3ducmV2LnhtbESPT4vCMBTE7wv7HcJb2Nua6kGla5S1KCze/HPZ20vz&#10;tik2L6WJtX57Iwgeh5n5DbNYDa4RPXWh9qxgPMpAEJfe1FwpOB23X3MQISIbbDyTghsFWC3f3xaY&#10;G3/lPfWHWIkE4ZCjAhtjm0sZSksOw8i3xMn7953DmGRXSdPhNcFdIydZNpUOa04LFlsqLJXnw8Up&#10;2P3p6bqvC9Ib7866GLTNGq3U58fw8w0i0hBf4Wf71yiYz2bwOJOO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bJHsMAAADcAAAADwAAAAAAAAAAAAAAAACYAgAAZHJzL2Rv&#10;d25yZXYueG1sUEsFBgAAAAAEAAQA9QAAAIgDAAAAAA==&#10;" path="m77,c,,,120,77,120,155,120,155,,77,xe" fillcolor="#fcd8be" stroked="f">
                        <v:path arrowok="t" o:connecttype="custom" o:connectlocs="38,0;38,60;38,0" o:connectangles="0,0,0"/>
                      </v:shape>
                      <v:shape id="Freeform 283" o:spid="_x0000_s1306" style="position:absolute;left:8824;top:221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ldbL8A&#10;AADcAAAADwAAAGRycy9kb3ducmV2LnhtbERPu27CMBTdkfoP1q3UDRw6AEoxCKIiVWw8lm7X8SWO&#10;iK+j2ITw93hAYjw67+V6cI3oqQu1ZwXTSQaCuPSm5krB+bQbL0CEiGyw8UwKHhRgvfoYLTE3/s4H&#10;6o+xEimEQ44KbIxtLmUoLTkME98SJ+7iO4cxwa6SpsN7CneN/M6ymXRYc2qw2FJhqbweb07B/l/P&#10;tn1dkP717qqLQdus0Up9fQ6bHxCRhvgWv9x/RsFintam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yV1svwAAANwAAAAPAAAAAAAAAAAAAAAAAJgCAABkcnMvZG93bnJl&#10;di54bWxQSwUGAAAAAAQABAD1AAAAhAMAAAAA&#10;" path="m77,120c154,120,155,,77,,,,,120,77,120xe" fillcolor="#fcd8be" stroked="f">
                        <v:path arrowok="t" o:connecttype="custom" o:connectlocs="39,60;39,0;39,60" o:connectangles="0,0,0"/>
                      </v:shape>
                      <v:shape id="Freeform 284" o:spid="_x0000_s1307" style="position:absolute;left:8791;top:321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X498MA&#10;AADcAAAADwAAAGRycy9kb3ducmV2LnhtbESPwW7CMBBE75X4B2uReisOPVAIGAQRSKi3Ahdu63iJ&#10;I+J1FLsh/XtcqVKPo5l5o1ltBteInrpQe1YwnWQgiEtvaq4UXM6HtzmIEJENNp5JwQ8F2KxHLyvM&#10;jX/wF/WnWIkE4ZCjAhtjm0sZSksOw8S3xMm7+c5hTLKrpOnwkeCuke9ZNpMOa04LFlsqLJX307dT&#10;8HnVs11fF6T33t11MWibNVqp1/GwXYKINMT/8F/7aBTMPxbweyYd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X498MAAADcAAAADwAAAAAAAAAAAAAAAACYAgAAZHJzL2Rv&#10;d25yZXYueG1sUEsFBgAAAAAEAAQA9QAAAIgDAAAAAA==&#10;" path="m77,120c155,120,155,,77,,,,,120,77,120xe" fillcolor="#fcd8be" stroked="f">
                        <v:path arrowok="t" o:connecttype="custom" o:connectlocs="38,60;38,0;38,60" o:connectangles="0,0,0"/>
                      </v:shape>
                      <v:shape id="Freeform 285" o:spid="_x0000_s1308" style="position:absolute;left:8917;top:197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hTb8A&#10;AADcAAAADwAAAGRycy9kb3ducmV2LnhtbERPTYvCMBC9C/6HMII3Td2DlK5RtLgg3tbdy94mzdgU&#10;m0lpYq3/fnMQPD7e92Y3ulYM1IfGs4LVMgNBXHnTcK3g9+drkYMIEdlg65kUPCnAbjudbLAw/sHf&#10;NFxiLVIIhwIV2Bi7QspQWXIYlr4jTtzV9w5jgn0tTY+PFO5a+ZFla+mw4dRgsaPSUnW73J2C859e&#10;H4amJH307qbLUdus1UrNZ+P+E0SkMb7FL/fJKMjzND+dSUdAb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aiFNvwAAANwAAAAPAAAAAAAAAAAAAAAAAJgCAABkcnMvZG93bnJl&#10;di54bWxQSwUGAAAAAAQABAD1AAAAhAMAAAAA&#10;" path="m78,c1,,,120,78,120,155,120,155,,78,xe" fillcolor="#fcd8be" stroked="f">
                        <v:path arrowok="t" o:connecttype="custom" o:connectlocs="39,0;39,60;39,0" o:connectangles="0,0,0"/>
                      </v:shape>
                      <v:shape id="Freeform 286" o:spid="_x0000_s1309" style="position:absolute;left:9457;top:338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aE1sMA&#10;AADcAAAADwAAAGRycy9kb3ducmV2LnhtbESPQWvCQBSE70L/w/KE3szGHiSkrlJDheJN20tvb7Ov&#10;2WD2bciuMf77riB4HGbmG2a9nVwnRhpC61nBMstBENfetNwo+PneLwoQISIb7DyTghsF2G5eZmss&#10;jb/ykcZTbESCcChRgY2xL6UMtSWHIfM9cfL+/OAwJjk00gx4TXDXybc8X0mHLacFiz1Vlurz6eIU&#10;HH71aje2FelP7866mrTNO63U63z6eAcRaYrP8KP9ZRQUxRLuZ9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aE1sMAAADcAAAADwAAAAAAAAAAAAAAAACYAgAAZHJzL2Rv&#10;d25yZXYueG1sUEsFBgAAAAAEAAQA9QAAAIgDAAAAAA==&#10;" path="m78,120c155,120,155,,78,,1,,,120,78,120xe" fillcolor="#fcd8be" stroked="f">
                        <v:path arrowok="t" o:connecttype="custom" o:connectlocs="39,60;39,0;39,60" o:connectangles="0,0,0"/>
                      </v:shape>
                      <v:shape id="Freeform 287" o:spid="_x0000_s1310" style="position:absolute;left:9497;top:273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QaocMA&#10;AADcAAAADwAAAGRycy9kb3ducmV2LnhtbESPwWrDMBBE74X+g9hCb42cHIJxo5jGJBByS9pLbytr&#10;axlbK2MpjvP3VaDQ4zAzb5hNObteTDSG1rOC5SIDQVx703Kj4Ovz8JaDCBHZYO+ZFNwpQLl9ftpg&#10;YfyNzzRdYiMShEOBCmyMQyFlqC05DAs/ECfvx48OY5JjI82ItwR3vVxl2Vo6bDktWByoslR3l6tT&#10;cPrW693UVqT33nW6mrXNeq3U68v88Q4i0hz/w3/to1GQ5yt4nE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QaocMAAADcAAAADwAAAAAAAAAAAAAAAACYAgAAZHJzL2Rv&#10;d25yZXYueG1sUEsFBgAAAAAEAAQA9QAAAIgDAAAAAA==&#10;" path="m78,120c155,120,155,,78,,1,,,120,78,120xe" fillcolor="#fcd8be" stroked="f">
                        <v:path arrowok="t" o:connecttype="custom" o:connectlocs="39,60;39,0;39,60" o:connectangles="0,0,0"/>
                      </v:shape>
                      <v:shape id="Freeform 288" o:spid="_x0000_s1311" style="position:absolute;left:9501;top:206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i/OsMA&#10;AADcAAAADwAAAGRycy9kb3ducmV2LnhtbESPQWvCQBSE7wX/w/KE3urGFiREV9GgIL2pvfT2NvvM&#10;BrNvQ3Yb03/fLQgeh5n5hlltRteKgfrQeFYwn2UgiCtvGq4VfF0ObzmIEJENtp5JwS8F2KwnLyss&#10;jL/ziYZzrEWCcChQgY2xK6QMlSWHYeY74uRdfe8wJtnX0vR4T3DXyvcsW0iHDacFix2Vlqrb+ccp&#10;+PzWi93QlKT33t10OWqbtVqp1+m4XYKINMZn+NE+GgV5/g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i/OsMAAADcAAAADwAAAAAAAAAAAAAAAACYAgAAZHJzL2Rv&#10;d25yZXYueG1sUEsFBgAAAAAEAAQA9QAAAIgDAAAAAA==&#10;" path="m77,120c155,120,155,,77,,,,,120,77,120xe" fillcolor="#fcd8be" stroked="f">
                        <v:path arrowok="t" o:connecttype="custom" o:connectlocs="38,60;38,0;38,60" o:connectangles="0,0,0"/>
                      </v:shape>
                      <v:shape id="Freeform 289" o:spid="_x0000_s1312" style="position:absolute;left:8631;top:253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EnTsMA&#10;AADcAAAADwAAAGRycy9kb3ducmV2LnhtbESPQWvCQBSE7wX/w/KE3urGUiREV9GgIL2pvfT2NvvM&#10;BrNvQ3Yb03/fLQgeh5n5hlltRteKgfrQeFYwn2UgiCtvGq4VfF0ObzmIEJENtp5JwS8F2KwnLyss&#10;jL/ziYZzrEWCcChQgY2xK6QMlSWHYeY74uRdfe8wJtnX0vR4T3DXyvcsW0iHDacFix2Vlqrb+ccp&#10;+PzWi93QlKT33t10OWqbtVqp1+m4XYKINMZn+NE+GgV5/g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EnTsMAAADcAAAADwAAAAAAAAAAAAAAAACYAgAAZHJzL2Rv&#10;d25yZXYueG1sUEsFBgAAAAAEAAQA9QAAAIgDAAAAAA==&#10;" path="m77,120c155,120,155,,77,,,,,120,77,120xe" fillcolor="#fcd8be" stroked="f">
                        <v:path arrowok="t" o:connecttype="custom" o:connectlocs="38,60;38,0;38,60" o:connectangles="0,0,0"/>
                      </v:shape>
                      <v:shape id="Freeform 290" o:spid="_x0000_s1313" style="position:absolute;left:9494;top:236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2C1cMA&#10;AADcAAAADwAAAGRycy9kb3ducmV2LnhtbESPQWvCQBSE7wX/w/KE3urGQiVEV9GgIL2pvfT2NvvM&#10;BrNvQ3Yb03/fLQgeh5n5hlltRteKgfrQeFYwn2UgiCtvGq4VfF0ObzmIEJENtp5JwS8F2KwnLyss&#10;jL/ziYZzrEWCcChQgY2xK6QMlSWHYeY74uRdfe8wJtnX0vR4T3DXyvcsW0iHDacFix2Vlqrb+ccp&#10;+PzWi93QlKT33t10OWqbtVqp1+m4XYKINMZn+NE+GgV5/g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2C1cMAAADcAAAADwAAAAAAAAAAAAAAAACYAgAAZHJzL2Rv&#10;d25yZXYueG1sUEsFBgAAAAAEAAQA9QAAAIgDAAAAAA==&#10;" path="m77,120c154,120,155,,77,,,,,120,77,120xe" fillcolor="#fcd8be" stroked="f">
                        <v:path arrowok="t" o:connecttype="custom" o:connectlocs="39,60;39,0;39,60" o:connectangles="0,0,0"/>
                      </v:shape>
                      <v:shape id="Freeform 291" o:spid="_x0000_s1314" style="position:absolute;left:9617;top:2790;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8cosMA&#10;AADcAAAADwAAAGRycy9kb3ducmV2LnhtbESPQWvCQBSE7wX/w/IEb3VjDyFEV9FgofSm7cXb2+wz&#10;G8y+DdltTP+9KxR6HGbmG2azm1wnRhpC61nBapmBIK69ablR8P31/lqACBHZYOeZFPxSgN129rLB&#10;0vg7n2g8x0YkCIcSFdgY+1LKUFtyGJa+J07e1Q8OY5JDI82A9wR3nXzLslw6bDktWOypslTfzj9O&#10;wedF54exrUgfvbvpatI267RSi/m0X4OINMX/8F/7wygoihyeZ9IR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8cosMAAADcAAAADwAAAAAAAAAAAAAAAACYAgAAZHJzL2Rv&#10;d25yZXYueG1sUEsFBgAAAAAEAAQA9QAAAIgDAAAAAA==&#10;" path="m78,120c155,120,155,,78,,1,,,120,78,120xe" fillcolor="#fcd8be" stroked="f">
                        <v:path arrowok="t" o:connecttype="custom" o:connectlocs="39,61;39,0;39,61" o:connectangles="0,0,0"/>
                      </v:shape>
                      <v:shape id="Freeform 292" o:spid="_x0000_s1315" style="position:absolute;left:9521;top:328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5OcMA&#10;AADcAAAADwAAAGRycy9kb3ducmV2LnhtbESPQWvCQBSE7wX/w/KE3urGHjREV9GgIL3VevH2NvvM&#10;BrNvQ3Yb03/fLQg9DjPzDbPejq4VA/Wh8axgPstAEFfeNFwruHwd33IQISIbbD2Tgh8KsN1MXtZY&#10;GP/gTxrOsRYJwqFABTbGrpAyVJYchpnviJN3873DmGRfS9PjI8FdK9+zbCEdNpwWLHZUWqru52+n&#10;4OOqF/uhKUkfvLvrctQ2a7VSr9NxtwIRaYz/4Wf7ZBTk+RL+zqQj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O5OcMAAADcAAAADwAAAAAAAAAAAAAAAACYAgAAZHJzL2Rv&#10;d25yZXYueG1sUEsFBgAAAAAEAAQA9QAAAIgDAAAAAA==&#10;" path="m77,120c155,120,155,,77,,,,,120,77,120xe" fillcolor="#fcd8be" stroked="f">
                        <v:path arrowok="t" o:connecttype="custom" o:connectlocs="38,60;38,0;38,60" o:connectangles="0,0,0"/>
                      </v:shape>
                      <v:shape id="Freeform 293" o:spid="_x0000_s1316" style="position:absolute;left:9564;top:3041;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qeMMA&#10;AADcAAAADwAAAGRycy9kb3ducmV2LnhtbERPz2vCMBS+D/wfwhO8DE23gZRqFHGbiLAxqxdvj+bZ&#10;FpuXLolt998vh8GOH9/v5XowjejI+dqygqdZAoK4sLrmUsH59D5NQfiArLGxTAp+yMN6NXpYYqZt&#10;z0fq8lCKGMI+QwVVCG0mpS8qMuhntiWO3NU6gyFCV0rtsI/hppHPSTKXBmuODRW2tK2ouOV3o+Dz&#10;9dJ2Lx9vvf7KD25Ou29/eESlJuNhswARaAj/4j/3XitI07g2no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uqeMMAAADcAAAADwAAAAAAAAAAAAAAAACYAgAAZHJzL2Rv&#10;d25yZXYueG1sUEsFBgAAAAAEAAQA9QAAAIgDAAAAAA==&#10;" path="m77,c,,,120,77,120,154,120,154,,77,xe" fillcolor="#fcd8be" stroked="f">
                        <v:path arrowok="t" o:connecttype="custom" o:connectlocs="39,0;39,60;39,0" o:connectangles="0,0,0"/>
                      </v:shape>
                      <v:shape id="Freeform 294" o:spid="_x0000_s1317" style="position:absolute;left:9431;top:312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CI0MMA&#10;AADcAAAADwAAAGRycy9kb3ducmV2LnhtbESPQWvCQBSE7wX/w/KE3urGHiSNrqJBQXqr9eLtbfaZ&#10;DWbfhuw2pv++WxA8DjPzDbPajK4VA/Wh8axgPstAEFfeNFwrOH8f3nIQISIbbD2Tgl8KsFlPXlZY&#10;GH/nLxpOsRYJwqFABTbGrpAyVJYchpnviJN39b3DmGRfS9PjPcFdK9+zbCEdNpwWLHZUWqpupx+n&#10;4POiF7uhKUnvvbvpctQ2a7VSr9NxuwQRaYzP8KN9NAry/AP+z6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CI0MMAAADcAAAADwAAAAAAAAAAAAAAAACYAgAAZHJzL2Rv&#10;d25yZXYueG1sUEsFBgAAAAAEAAQA9QAAAIgDAAAAAA==&#10;" path="m77,c,,,120,77,120,155,120,155,,77,xe" fillcolor="#fcd8be" stroked="f">
                        <v:path arrowok="t" o:connecttype="custom" o:connectlocs="38,0;38,60;38,0" o:connectangles="0,0,0"/>
                      </v:shape>
                      <v:shape id="Freeform 295" o:spid="_x0000_s1318" style="position:absolute;left:9264;top:334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O3kL8A&#10;AADcAAAADwAAAGRycy9kb3ducmV2LnhtbERPu27CMBTdkfoP1q3UDRw6IEgxCKIiVWw8lm7X8SWO&#10;iK+j2ITw93hAYjw67+V6cI3oqQu1ZwXTSQaCuPSm5krB+bQbz0GEiGyw8UwKHhRgvfoYLTE3/s4H&#10;6o+xEimEQ44KbIxtLmUoLTkME98SJ+7iO4cxwa6SpsN7CneN/M6ymXRYc2qw2FJhqbweb07B/l/P&#10;tn1dkP717qqLQdus0Up9fQ6bHxCRhvgWv9x/RsF8kean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s7eQvwAAANwAAAAPAAAAAAAAAAAAAAAAAJgCAABkcnMvZG93bnJl&#10;di54bWxQSwUGAAAAAAQABAD1AAAAhAMAAAAA&#10;" path="m77,120c154,120,155,,77,,,,,120,77,120xe" fillcolor="#fcd8be" stroked="f">
                        <v:path arrowok="t" o:connecttype="custom" o:connectlocs="39,60;39,0;39,60" o:connectangles="0,0,0"/>
                      </v:shape>
                      <v:shape id="Freeform 296" o:spid="_x0000_s1319" style="position:absolute;left:9191;top:346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8SC8IA&#10;AADcAAAADwAAAGRycy9kb3ducmV2LnhtbESPQYvCMBSE7wv+h/CEva2pexC3GkWLgnhb14u3l+bZ&#10;FJuX0mRr99+bBcHjMDPfMMv14BrRUxdqzwqmkwwEcelNzZWC88/+Yw4iRGSDjWdS8EcB1qvR2xJz&#10;4+/8Tf0pViJBOOSowMbY5lKG0pLDMPEtcfKuvnMYk+wqaTq8J7hr5GeWzaTDmtOCxZYKS+Xt9OsU&#10;HC96tu3rgvTOu5suBm2zRiv1Ph42CxCRhvgKP9sHo2D+NYX/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ILwgAAANwAAAAPAAAAAAAAAAAAAAAAAJgCAABkcnMvZG93&#10;bnJldi54bWxQSwUGAAAAAAQABAD1AAAAhwMAAAAA&#10;" path="m77,c,,,120,77,120,155,120,155,,77,xe" fillcolor="#fcd8be" stroked="f">
                        <v:path arrowok="t" o:connecttype="custom" o:connectlocs="38,0;38,60;38,0" o:connectangles="0,0,0"/>
                      </v:shape>
                      <v:shape id="Freeform 297" o:spid="_x0000_s1320" style="position:absolute;left:9257;top:285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2MfMMA&#10;AADcAAAADwAAAGRycy9kb3ducmV2LnhtbESPT4vCMBTE7wv7HcJb8LamehDtGmUtCuLNP5e9vTRv&#10;m2LzUppY67c3wsIeh5n5DbNcD64RPXWh9qxgMs5AEJfe1FwpuJx3n3MQISIbbDyTggcFWK/e35aY&#10;G3/nI/WnWIkE4ZCjAhtjm0sZSksOw9i3xMn79Z3DmGRXSdPhPcFdI6dZNpMOa04LFlsqLJXX080p&#10;OPzo2aavC9Jb7666GLTNGq3U6GP4/gIRaYj/4b/23iiYL6bwOp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2MfMMAAADcAAAADwAAAAAAAAAAAAAAAACYAgAAZHJzL2Rv&#10;d25yZXYueG1sUEsFBgAAAAAEAAQA9QAAAIgDAAAAAA==&#10;" path="m78,c1,,,120,78,120,155,120,155,,78,xe" fillcolor="#fcd8be" stroked="f">
                        <v:path arrowok="t" o:connecttype="custom" o:connectlocs="39,0;39,60;39,0" o:connectangles="0,0,0"/>
                      </v:shape>
                      <v:shape id="Freeform 298" o:spid="_x0000_s1321" style="position:absolute;left:9244;top:4032;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au1MYA&#10;AADcAAAADwAAAGRycy9kb3ducmV2LnhtbESPQWvCQBSE7wX/w/KEXopurCCaukqpthRB0bSX3h7Z&#10;ZxLMvo272yT9991CweMwM98wy3VvatGS85VlBZNxAoI4t7riQsHnx+toDsIHZI21ZVLwQx7Wq8Hd&#10;ElNtOz5Rm4VCRAj7FBWUITSplD4vyaAf24Y4emfrDIYoXSG1wy7CTS0fk2QmDVYcF0ps6KWk/JJ9&#10;GwWHzVfTTvfbTh+znZvR29XvHlCp+2H//AQiUB9u4f/2u1YwX0zh70w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au1MYAAADcAAAADwAAAAAAAAAAAAAAAACYAgAAZHJz&#10;L2Rvd25yZXYueG1sUEsFBgAAAAAEAAQA9QAAAIsDAAAAAA==&#10;" path="m77,120c154,120,154,,77,,,,,120,77,120xe" fillcolor="#fcd8be" stroked="f">
                        <v:path arrowok="t" o:connecttype="custom" o:connectlocs="39,60;39,0;39,60" o:connectangles="0,0,0"/>
                      </v:shape>
                      <v:shape id="Freeform 299" o:spid="_x0000_s1322" style="position:absolute;left:9261;top:375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ixk8MA&#10;AADcAAAADwAAAGRycy9kb3ducmV2LnhtbESPQWsCMRSE7wX/Q3hCbzVrKaKrUXRRkN6qXry9bJ6b&#10;xc3LsknX9d83hUKPw8x8w6w2g2tET12oPSuYTjIQxKU3NVcKLufD2xxEiMgGG8+k4EkBNuvRywpz&#10;4x/8Rf0pViJBOOSowMbY5lKG0pLDMPEtcfJuvnMYk+wqaTp8JLhr5HuWzaTDmtOCxZYKS+X99O0U&#10;fF71bNfXBem9d3ddDNpmjVbqdTxslyAiDfE//Nc+GgXzx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ixk8MAAADcAAAADwAAAAAAAAAAAAAAAACYAgAAZHJzL2Rv&#10;d25yZXYueG1sUEsFBgAAAAAEAAQA9QAAAIgDAAAAAA==&#10;" path="m77,120c155,120,155,,77,,,,,120,77,120xe" fillcolor="#fcd8be" stroked="f">
                        <v:path arrowok="t" o:connecttype="custom" o:connectlocs="38,60;38,0;38,60" o:connectangles="0,0,0"/>
                      </v:shape>
                      <v:shape id="Freeform 300" o:spid="_x0000_s1323" style="position:absolute;left:9351;top:349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QUCMMA&#10;AADcAAAADwAAAGRycy9kb3ducmV2LnhtbESPQWsCMRSE7wX/Q3hCbzVroaKrUXRRkN6qXry9bJ6b&#10;xc3LsknX9d83hUKPw8x8w6w2g2tET12oPSuYTjIQxKU3NVcKLufD2xxEiMgGG8+k4EkBNuvRywpz&#10;4x/8Rf0pViJBOOSowMbY5lKG0pLDMPEtcfJuvnMYk+wqaTp8JLhr5HuWzaTDmtOCxZYKS+X99O0U&#10;fF71bNfXBem9d3ddDNpmjVbqdTxslyAiDfE//Nc+GgXzx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QUCMMAAADcAAAADwAAAAAAAAAAAAAAAACYAgAAZHJzL2Rv&#10;d25yZXYueG1sUEsFBgAAAAAEAAQA9QAAAIgDAAAAAA==&#10;" path="m77,c,,,120,77,120,155,120,155,,77,xe" fillcolor="#fcd8be" stroked="f">
                        <v:path arrowok="t" o:connecttype="custom" o:connectlocs="38,0;38,60;38,0" o:connectangles="0,0,0"/>
                      </v:shape>
                      <v:shape id="Freeform 301" o:spid="_x0000_s1324" style="position:absolute;left:9421;top:380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aKf8MA&#10;AADcAAAADwAAAGRycy9kb3ducmV2LnhtbESPQWvCQBSE7wX/w/KE3urGHoKNrqJBQbzV9tLb2+wz&#10;G8y+DdltTP+9WxA8DjPzDbPajK4VA/Wh8axgPstAEFfeNFwr+P46vC1AhIhssPVMCv4owGY9eVlh&#10;YfyNP2k4x1okCIcCFdgYu0LKUFlyGGa+I07exfcOY5J9LU2PtwR3rXzPslw6bDgtWOyotFRdz79O&#10;welH57uhKUnvvbvqctQ2a7VSr9NxuwQRaYzP8KN9NAoWHzn8n0lH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aKf8MAAADcAAAADwAAAAAAAAAAAAAAAACYAgAAZHJzL2Rv&#10;d25yZXYueG1sUEsFBgAAAAAEAAQA9QAAAIgDAAAAAA==&#10;" path="m77,120c155,120,155,,77,,,,,120,77,120xe" fillcolor="#fcd8be" stroked="f">
                        <v:path arrowok="t" o:connecttype="custom" o:connectlocs="38,60;38,0;38,60" o:connectangles="0,0,0"/>
                      </v:shape>
                      <v:shape id="Freeform 302" o:spid="_x0000_s1325" style="position:absolute;left:9391;top:406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ov5MMA&#10;AADcAAAADwAAAGRycy9kb3ducmV2LnhtbESPwW7CMBBE75X4B2uReisOPVAIGAQRSKi3Ahdu63iJ&#10;I+J1FLsh/XtcqVKPo5l5o1ltBteInrpQe1YwnWQgiEtvaq4UXM6HtzmIEJENNp5JwQ8F2KxHLyvM&#10;jX/wF/WnWIkE4ZCjAhtjm0sZSksOw8S3xMm7+c5hTLKrpOnwkeCuke9ZNpMOa04LFlsqLJX307dT&#10;8HnVs11fF6T33t11MWibNVqp1/GwXYKINMT/8F/7aBTMFx/weyYd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ov5MMAAADcAAAADwAAAAAAAAAAAAAAAACYAgAAZHJzL2Rv&#10;d25yZXYueG1sUEsFBgAAAAAEAAQA9QAAAIgDAAAAAA==&#10;" path="m77,120c155,120,155,,77,,,,,120,77,120xe" fillcolor="#fcd8be" stroked="f">
                        <v:path arrowok="t" o:connecttype="custom" o:connectlocs="38,60;38,0;38,60" o:connectangles="0,0,0"/>
                      </v:shape>
                      <v:shape id="Freeform 303" o:spid="_x0000_s1326" style="position:absolute;left:8687;top:333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W7lr8A&#10;AADcAAAADwAAAGRycy9kb3ducmV2LnhtbERPu27CMBTdkfoP1q3UDRw6IEgxCKIiVWw8lm7X8SWO&#10;iK+j2ITw93hAYjw67+V6cI3oqQu1ZwXTSQaCuPSm5krB+bQbz0GEiGyw8UwKHhRgvfoYLTE3/s4H&#10;6o+xEimEQ44KbIxtLmUoLTkME98SJ+7iO4cxwa6SpsN7CneN/M6ymXRYc2qw2FJhqbweb07B/l/P&#10;tn1dkP717qqLQdus0Up9fQ6bHxCRhvgWv9x/RsF8kdam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xbuWvwAAANwAAAAPAAAAAAAAAAAAAAAAAJgCAABkcnMvZG93bnJl&#10;di54bWxQSwUGAAAAAAQABAD1AAAAhAMAAAAA&#10;" path="m78,c1,,,120,78,120,155,120,155,,78,xe" fillcolor="#fcd8be" stroked="f">
                        <v:path arrowok="t" o:connecttype="custom" o:connectlocs="39,0;39,60;39,0" o:connectangles="0,0,0"/>
                      </v:shape>
                      <v:shape id="Freeform 304" o:spid="_x0000_s1327" style="position:absolute;left:9301;top:303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eDcMA&#10;AADcAAAADwAAAGRycy9kb3ducmV2LnhtbESPT4vCMBTE7wv7HcJb2Nua6kG0a5S1KCze/HPZ20vz&#10;tik2L6WJtX57Iwgeh5n5DbNYDa4RPXWh9qxgPMpAEJfe1FwpOB23XzMQISIbbDyTghsFWC3f3xaY&#10;G3/lPfWHWIkE4ZCjAhtjm0sZSksOw8i3xMn7953DmGRXSdPhNcFdIydZNpUOa04LFlsqLJXnw8Up&#10;2P3p6bqvC9Ib7866GLTNGq3U58fw8w0i0hBf4Wf71yiYzefwOJOO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keDcMAAADcAAAADwAAAAAAAAAAAAAAAACYAgAAZHJzL2Rv&#10;d25yZXYueG1sUEsFBgAAAAAEAAQA9QAAAIgDAAAAAA==&#10;" path="m77,120c155,120,155,,77,,,,,120,77,120xe" fillcolor="#fcd8be" stroked="f">
                        <v:path arrowok="t" o:connecttype="custom" o:connectlocs="38,60;38,0;38,60" o:connectangles="0,0,0"/>
                      </v:shape>
                      <v:shape id="Freeform 305" o:spid="_x0000_s1328" style="position:absolute;left:8139;top:4556;width:71;height:60;visibility:visible;mso-wrap-style:square;v-text-anchor:top" coordsize="1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Y7PsMA&#10;AADcAAAADwAAAGRycy9kb3ducmV2LnhtbERPz2vCMBS+C/sfwhvspskUZu2aigjFHQZidYPdHs1b&#10;W9a8lCaz3X+/HASPH9/vbDvZTlxp8K1jDc8LBYK4cqblWsPlXMwTED4gG+wck4Y/8rDNH2YZpsaN&#10;fKJrGWoRQ9inqKEJoU+l9FVDFv3C9cSR+3aDxRDhUEsz4BjDbSeXSr1Iiy3HhgZ72jdU/ZS/VsP+&#10;YzyWx6n4+tysC7t7Xx6UTFZaPz1Ou1cQgaZwF9/cb0bDRsX58Uw8Aj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Y7PsMAAADcAAAADwAAAAAAAAAAAAAAAACYAgAAZHJzL2Rv&#10;d25yZXYueG1sUEsFBgAAAAAEAAQA9QAAAIgDAAAAAA==&#10;" path="m108,105v,,,,,c142,72,128,,68,,18,,,51,16,86v,,,,,c24,105,41,120,68,120v17,,31,-6,40,-15xe" fillcolor="#fcd8be" stroked="f">
                        <v:path arrowok="t" o:connecttype="custom" o:connectlocs="54,53;54,53;34,0;8,43;8,43;34,60;54,53" o:connectangles="0,0,0,0,0,0,0"/>
                      </v:shape>
                      <v:shape id="Freeform 306" o:spid="_x0000_s1329" style="position:absolute;left:9777;top:261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SIEcMA&#10;AADcAAAADwAAAGRycy9kb3ducmV2LnhtbESPQWsCMRSE7wX/Q3iCt5roQdrVKLpYkN5qe+ntZfPc&#10;LG5elk26rv/eFAo9DjPzDbPZjb4VA/WxCaxhMVcgiKtgG641fH2+Pb+AiAnZYhuYNNwpwm47edpg&#10;YcONP2g4p1pkCMcCNbiUukLKWDnyGOehI87eJfQeU5Z9LW2Ptwz3rVwqtZIeG84LDjsqHVXX84/X&#10;8P5tVoehKckcg7+acjROtUbr2XTcr0EkGtN/+K99shpe1QJ+z+Qj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SIEcMAAADcAAAADwAAAAAAAAAAAAAAAACYAgAAZHJzL2Rv&#10;d25yZXYueG1sUEsFBgAAAAAEAAQA9QAAAIgDAAAAAA==&#10;" path="m78,c1,,,120,78,120,155,120,155,,78,xe" fillcolor="#fcd8be" stroked="f">
                        <v:path arrowok="t" o:connecttype="custom" o:connectlocs="39,0;39,60;39,0" o:connectangles="0,0,0"/>
                      </v:shape>
                      <v:shape id="Freeform 307" o:spid="_x0000_s1330" style="position:absolute;left:9301;top:218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YWZsMA&#10;AADcAAAADwAAAGRycy9kb3ducmV2LnhtbESPQWsCMRSE7wX/Q3iCt5roQezWKO1iQXrTevH2snnd&#10;LG5elk26rv/eFAo9DjPzDbPZjb4VA/WxCaxhMVcgiKtgG641nL8+ntcgYkK22AYmDXeKsNtOnjZY&#10;2HDjIw2nVIsM4VigBpdSV0gZK0ce4zx0xNn7Dr3HlGVfS9vjLcN9K5dKraTHhvOCw45KR9X19OM1&#10;fF7M6n1oSjL74K+mHI1TrdF6Nh3fXkEkGtN/+K99sBpe1BJ+z+Qj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YWZsMAAADcAAAADwAAAAAAAAAAAAAAAACYAgAAZHJzL2Rv&#10;d25yZXYueG1sUEsFBgAAAAAEAAQA9QAAAIgDAAAAAA==&#10;" path="m77,c,,,120,77,120,155,120,155,,77,xe" fillcolor="#fcd8be" stroked="f">
                        <v:path arrowok="t" o:connecttype="custom" o:connectlocs="38,0;38,60;38,0" o:connectangles="0,0,0"/>
                      </v:shape>
                      <v:shape id="Freeform 308" o:spid="_x0000_s1331" style="position:absolute;left:9937;top:267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qz/cMA&#10;AADcAAAADwAAAGRycy9kb3ducmV2LnhtbESPQWsCMRSE70L/Q3iF3jRRQdrVKLpUKN5qe+ntZfPc&#10;LG5elk26bv99IxR6HGbmG2azG30rBupjE1jDfKZAEFfBNlxr+Pw4Tp9BxIRssQ1MGn4owm77MNlg&#10;YcON32k4p1pkCMcCNbiUukLKWDnyGGehI87eJfQeU5Z9LW2Ptwz3rVwotZIeG84LDjsqHVXX87fX&#10;cPoyq8PQlGReg7+acjROtUbrp8dxvwaRaEz/4b/2m9XwopZ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qz/cMAAADcAAAADwAAAAAAAAAAAAAAAACYAgAAZHJzL2Rv&#10;d25yZXYueG1sUEsFBgAAAAAEAAQA9QAAAIgDAAAAAA==&#10;" path="m78,120c155,120,155,,78,,1,,,120,78,120xe" fillcolor="#fcd8be" stroked="f">
                        <v:path arrowok="t" o:connecttype="custom" o:connectlocs="39,60;39,0;39,60" o:connectangles="0,0,0"/>
                      </v:shape>
                      <v:shape id="Freeform 309" o:spid="_x0000_s1332" style="position:absolute;left:8361;top:264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MricMA&#10;AADcAAAADwAAAGRycy9kb3ducmV2LnhtbESPQWsCMRSE70L/Q3iF3jRRRNrVKLpUKN5qe+ntZfPc&#10;LG5elk26bv99IxR6HGbmG2azG30rBupjE1jDfKZAEFfBNlxr+Pw4Tp9BxIRssQ1MGn4owm77MNlg&#10;YcON32k4p1pkCMcCNbiUukLKWDnyGGehI87eJfQeU5Z9LW2Ptwz3rVwotZIeG84LDjsqHVXX87fX&#10;cPoyq8PQlGReg7+acjROtUbrp8dxvwaRaEz/4b/2m9XwopZ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MricMAAADcAAAADwAAAAAAAAAAAAAAAACYAgAAZHJzL2Rv&#10;d25yZXYueG1sUEsFBgAAAAAEAAQA9QAAAIgDAAAAAA==&#10;" path="m77,120c155,120,155,,77,,,,,120,77,120xe" fillcolor="#fcd8be" stroked="f">
                        <v:path arrowok="t" o:connecttype="custom" o:connectlocs="38,60;38,0;38,60" o:connectangles="0,0,0"/>
                      </v:shape>
                      <v:shape id="Freeform 310" o:spid="_x0000_s1333" style="position:absolute;left:9284;top:2326;width:77;height:6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gJIcYA&#10;AADcAAAADwAAAGRycy9kb3ducmV2LnhtbESPT0vEMBTE74LfITzBi2xTFctam13EP8tSUHarF2+P&#10;5tkWm5eaxLb77c2C4HGYmd8wxXo2vRjJ+c6ygsskBUFcW91xo+D97XmxBOEDssbeMik4kIf16vSk&#10;wFzbifc0VqEREcI+RwVtCEMupa9bMugTOxBH79M6gyFK10jtcIpw08urNM2kwY7jQosDPbRUf1U/&#10;RsHr48cwXr88TXpXlS6jzbcvL1Cp87P5/g5EoDn8h//aW63gNr2B45l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gJIcYAAADcAAAADwAAAAAAAAAAAAAAAACYAgAAZHJz&#10;L2Rvd25yZXYueG1sUEsFBgAAAAAEAAQA9QAAAIsDAAAAAA==&#10;" path="m77,120c154,120,154,,77,,,,,120,77,120xe" fillcolor="#fcd8be" stroked="f">
                        <v:path arrowok="t" o:connecttype="custom" o:connectlocs="39,61;39,0;39,61" o:connectangles="0,0,0"/>
                      </v:shape>
                      <v:shape id="Freeform 311" o:spid="_x0000_s1334" style="position:absolute;left:8184;top:384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0QZcMA&#10;AADcAAAADwAAAGRycy9kb3ducmV2LnhtbESPwWrDMBBE74X+g9hCb42UHkzqRAmJaaD0ljSX3FbW&#10;xjKxVsZSHPfvq0Khx2Fm3jCrzeQ7MdIQ28Aa5jMFgrgOtuVGw+lr/7IAEROyxS4wafimCJv148MK&#10;SxvufKDxmBqRIRxL1OBS6kspY+3IY5yFnjh7lzB4TFkOjbQD3jPcd/JVqUJ6bDkvOOypclRfjzev&#10;4fNsit3YVmTeg7+aajJOdUbr56dpuwSRaEr/4b/2h9Xwpgr4PZOP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0QZcMAAADcAAAADwAAAAAAAAAAAAAAAACYAgAAZHJzL2Rv&#10;d25yZXYueG1sUEsFBgAAAAAEAAQA9QAAAIgDAAAAAA==&#10;" path="m77,c,,,120,77,120,154,120,155,,77,xe" fillcolor="#fcd8be" stroked="f">
                        <v:path arrowok="t" o:connecttype="custom" o:connectlocs="39,0;39,60;39,0" o:connectangles="0,0,0"/>
                      </v:shape>
                      <v:shape id="Freeform 312" o:spid="_x0000_s1335" style="position:absolute;left:10594;top:7272;width:54;height:60;visibility:visible;mso-wrap-style:square;v-text-anchor:top" coordsize="10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tYksMA&#10;AADcAAAADwAAAGRycy9kb3ducmV2LnhtbESPQYvCMBSE78L+h/AW9lI01YO61SjLilCPVg97fDTP&#10;tti8lCTV7r83guBxmJlvmPV2MK24kfONZQXTSQqCuLS64UrB+bQfL0H4gKyxtUwK/snDdvMxWmOm&#10;7Z2PdCtCJSKEfYYK6hC6TEpf1mTQT2xHHL2LdQZDlK6S2uE9wk0rZ2k6lwYbjgs1dvRbU3kteqMg&#10;7P4WxVm6Q5vnQzX1+6RJkl6pr8/hZwUi0BDe4Vc71wq+0wU8z8Qj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tYksMAAADcAAAADwAAAAAAAAAAAAAAAACYAgAAZHJzL2Rv&#10;d25yZXYueG1sUEsFBgAAAAAEAAQA9QAAAIgDAAAAAA==&#10;" path="m31,c18,,8,3,,9,11,46,23,83,35,120,108,116,106,,31,xe" fillcolor="#fcd8be" stroked="f">
                        <v:path arrowok="t" o:connecttype="custom" o:connectlocs="16,0;0,5;18,60;16,0" o:connectangles="0,0,0,0"/>
                      </v:shape>
                      <v:shape id="Freeform 313" o:spid="_x0000_s1336" style="position:absolute;left:9761;top:274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4hjL8A&#10;AADcAAAADwAAAGRycy9kb3ducmV2LnhtbERPPW/CMBDdK/EfrENiKzYdUBswCCIqVd0KLGzn+Igj&#10;4nMUuyH8+3qoxPj0vtfb0bdioD42gTUs5goEcRVsw7WG8+nz9R1ETMgW28Ck4UERtpvJyxoLG+78&#10;Q8Mx1SKHcCxQg0upK6SMlSOPcR464sxdQ+8xZdjX0vZ4z+G+lW9KLaXHhnODw45KR9Xt+Os1fF/M&#10;cj80JZlD8DdTjsap1mg9m467FYhEY3qK/91fVsOHymv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LiGMvwAAANwAAAAPAAAAAAAAAAAAAAAAAJgCAABkcnMvZG93bnJl&#10;di54bWxQSwUGAAAAAAQABAD1AAAAhAMAAAAA&#10;" path="m78,120c155,120,155,,78,,,,,120,78,120xe" fillcolor="#fcd8be" stroked="f">
                        <v:path arrowok="t" o:connecttype="custom" o:connectlocs="39,60;39,0;39,60" o:connectangles="0,0,0"/>
                      </v:shape>
                      <v:shape id="Freeform 314" o:spid="_x0000_s1337" style="position:absolute;left:10357;top:295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KEF8MA&#10;AADcAAAADwAAAGRycy9kb3ducmV2LnhtbESPQWsCMRSE7wX/Q3hCbzWxB6mrUXRREG+1vfT2snlu&#10;FjcvyyZdt//eFAo9DjPzDbPejr4VA/WxCaxhPlMgiKtgG641fH4cX95AxIRssQ1MGn4ownYzeVpj&#10;YcOd32m4pFpkCMcCNbiUukLKWDnyGGehI87eNfQeU5Z9LW2P9wz3rXxVaiE9NpwXHHZUOqpul2+v&#10;4fxlFvuhKckcgr+ZcjROtUbr5+m4W4FINKb/8F/7ZDUs1RJ+z+Qj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KEF8MAAADcAAAADwAAAAAAAAAAAAAAAACYAgAAZHJzL2Rv&#10;d25yZXYueG1sUEsFBgAAAAAEAAQA9QAAAIgDAAAAAA==&#10;" path="m78,120c155,120,155,,78,,1,,,120,78,120xe" fillcolor="#fcd8be" stroked="f">
                        <v:path arrowok="t" o:connecttype="custom" o:connectlocs="39,60;39,0;39,60" o:connectangles="0,0,0"/>
                      </v:shape>
                      <v:shape id="Freeform 315" o:spid="_x0000_s1338" style="position:absolute;left:10237;top:245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G7V8AA&#10;AADcAAAADwAAAGRycy9kb3ducmV2LnhtbERPPU/DMBDdK/EfrENia5x2iCDErSACCXWj7cJ2jo84&#10;anyOYjcJ/74ekDo+ve9qv7heTDSGzrOCTZaDIG686bhVcD59rp9BhIhssPdMCv4owH73sKqwNH7m&#10;b5qOsRUphEOJCmyMQyllaCw5DJkfiBP360eHMcGxlWbEOYW7Xm7zvJAOO04NFgeqLTWX49UpOPzo&#10;4n3qatIf3l10vWib91qpp8fl7RVEpCXexf/uL6PgZZPmpzPpCMjd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G7V8AAAADcAAAADwAAAAAAAAAAAAAAAACYAgAAZHJzL2Rvd25y&#10;ZXYueG1sUEsFBgAAAAAEAAQA9QAAAIUDAAAAAA==&#10;" path="m78,c1,,,120,78,120,155,120,155,,78,xe" fillcolor="#fcd8be" stroked="f">
                        <v:path arrowok="t" o:connecttype="custom" o:connectlocs="39,0;39,60;39,0" o:connectangles="0,0,0"/>
                      </v:shape>
                      <v:shape id="Freeform 316" o:spid="_x0000_s1339" style="position:absolute;left:9937;top:254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0ezMMA&#10;AADcAAAADwAAAGRycy9kb3ducmV2LnhtbESPQWvCQBSE7wX/w/IEb3UTD2Kjq2iwIL1pvXh7m31m&#10;g9m3IbuN6b/vFgo9DjPzDbPZja4VA/Wh8awgn2cgiCtvGq4VXD/fX1cgQkQ22HomBd8UYLedvGyw&#10;MP7JZxousRYJwqFABTbGrpAyVJYchrnviJN3973DmGRfS9PjM8FdKxdZtpQOG04LFjsqLVWPy5dT&#10;8HHTy8PQlKSP3j10OWqbtVqp2XTcr0FEGuN/+K99Mgre8hx+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80ezMMAAADcAAAADwAAAAAAAAAAAAAAAACYAgAAZHJzL2Rv&#10;d25yZXYueG1sUEsFBgAAAAAEAAQA9QAAAIgDAAAAAA==&#10;" path="m78,c1,,,120,78,120,155,120,155,,78,xe" fillcolor="#fcd8be" stroked="f">
                        <v:path arrowok="t" o:connecttype="custom" o:connectlocs="39,0;39,60;39,0" o:connectangles="0,0,0"/>
                      </v:shape>
                      <v:shape id="Freeform 317" o:spid="_x0000_s1340" style="position:absolute;left:10207;top:295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Au8IA&#10;AADcAAAADwAAAGRycy9kb3ducmV2LnhtbESPQYvCMBSE7wv+h/AEb2uqB1mrUbS4IHtb9eLtpXk2&#10;xealNNna/febBcHjMDPfMOvt4BrRUxdqzwpm0wwEcelNzZWCy/nz/QNEiMgGG8+k4JcCbDejtzXm&#10;xj/4m/pTrESCcMhRgY2xzaUMpSWHYepb4uTdfOcwJtlV0nT4SHDXyHmWLaTDmtOCxZYKS+X99OMU&#10;fF31Yt/XBemDd3ddDNpmjVZqMh52KxCRhvgKP9tHo2A5m8P/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H4C7wgAAANwAAAAPAAAAAAAAAAAAAAAAAJgCAABkcnMvZG93&#10;bnJldi54bWxQSwUGAAAAAAQABAD1AAAAhwMAAAAA&#10;" path="m78,120c155,120,155,,78,,1,,,120,78,120xe" fillcolor="#fcd8be" stroked="f">
                        <v:path arrowok="t" o:connecttype="custom" o:connectlocs="39,60;39,0;39,60" o:connectangles="0,0,0"/>
                      </v:shape>
                      <v:shape id="Freeform 318" o:spid="_x0000_s1341" style="position:absolute;left:10351;top:252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MlIMMA&#10;AADcAAAADwAAAGRycy9kb3ducmV2LnhtbESPQWsCMRSE7wX/Q3iCt5pVQepqFF0qlN6qXry9bJ6b&#10;xc3LsknX9d83hUKPw8x8w2x2g2tET12oPSuYTTMQxKU3NVcKLufj6xuIEJENNp5JwZMC7Lajlw3m&#10;xj/4i/pTrESCcMhRgY2xzaUMpSWHYepb4uTdfOcwJtlV0nT4SHDXyHmWLaXDmtOCxZYKS+X99O0U&#10;fF718tDXBel37+66GLTNGq3UZDzs1yAiDfE//Nf+MApWs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MlIMMAAADcAAAADwAAAAAAAAAAAAAAAACYAgAAZHJzL2Rv&#10;d25yZXYueG1sUEsFBgAAAAAEAAQA9QAAAIgDAAAAAA==&#10;" path="m78,c,,,120,78,120,155,120,155,,78,xe" fillcolor="#fcd8be" stroked="f">
                        <v:path arrowok="t" o:connecttype="custom" o:connectlocs="39,0;39,60;39,0" o:connectangles="0,0,0"/>
                      </v:shape>
                      <v:shape id="Freeform 319" o:spid="_x0000_s1342" style="position:absolute;left:10087;top:334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q9VMMA&#10;AADcAAAADwAAAGRycy9kb3ducmV2LnhtbESPQWsCMRSE7wX/Q3iCt5pVROpqFF0qlN6qXry9bJ6b&#10;xc3LsknX9d83hUKPw8x8w2x2g2tET12oPSuYTTMQxKU3NVcKLufj6xuIEJENNp5JwZMC7Lajlw3m&#10;xj/4i/pTrESCcMhRgY2xzaUMpSWHYepb4uTdfOcwJtlV0nT4SHDXyHmWLaXDmtOCxZYKS+X99O0U&#10;fF718tDXBel37+66GLTNGq3UZDzs1yAiDfE//Nf+MApWs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q9VMMAAADcAAAADwAAAAAAAAAAAAAAAACYAgAAZHJzL2Rv&#10;d25yZXYueG1sUEsFBgAAAAAEAAQA9QAAAIgDAAAAAA==&#10;" path="m78,120c155,120,155,,78,,1,,,120,78,120xe" fillcolor="#fcd8be" stroked="f">
                        <v:path arrowok="t" o:connecttype="custom" o:connectlocs="39,60;39,0;39,60" o:connectangles="0,0,0"/>
                      </v:shape>
                      <v:shape id="Freeform 320" o:spid="_x0000_s1343" style="position:absolute;left:10094;top:272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YYz8MA&#10;AADcAAAADwAAAGRycy9kb3ducmV2LnhtbESPQWsCMRSE7wX/Q3iCt5pVUOpqFF0qlN6qXry9bJ6b&#10;xc3LsknX9d83hUKPw8x8w2x2g2tET12oPSuYTTMQxKU3NVcKLufj6xuIEJENNp5JwZMC7Lajlw3m&#10;xj/4i/pTrESCcMhRgY2xzaUMpSWHYepb4uTdfOcwJtlV0nT4SHDXyHmWLaXDmtOCxZYKS+X99O0U&#10;fF718tDXBel37+66GLTNGq3UZDzs1yAiDfE//Nf+MApWs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YYz8MAAADcAAAADwAAAAAAAAAAAAAAAACYAgAAZHJzL2Rv&#10;d25yZXYueG1sUEsFBgAAAAAEAAQA9QAAAIgDAAAAAA==&#10;" path="m77,c,,,120,77,120,154,120,155,,77,xe" fillcolor="#fcd8be" stroked="f">
                        <v:path arrowok="t" o:connecttype="custom" o:connectlocs="39,0;39,60;39,0" o:connectangles="0,0,0"/>
                      </v:shape>
                      <v:shape id="Freeform 321" o:spid="_x0000_s1344" style="position:absolute;left:10101;top:306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SGuMMA&#10;AADcAAAADwAAAGRycy9kb3ducmV2LnhtbESPQWvCQBSE7wX/w/IEb3Wjh2Cjq2iwIL1pvXh7m31m&#10;g9m3IbuN6b/vFgo9DjPzDbPZja4VA/Wh8axgMc9AEFfeNFwruH6+v65AhIhssPVMCr4pwG47edlg&#10;YfyTzzRcYi0ShEOBCmyMXSFlqCw5DHPfESfv7nuHMcm+lqbHZ4K7Vi6zLJcOG04LFjsqLVWPy5dT&#10;8HHT+WFoStJH7x66HLXNWq3UbDru1yAijfE//Nc+GQVvixx+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SGuMMAAADcAAAADwAAAAAAAAAAAAAAAACYAgAAZHJzL2Rv&#10;d25yZXYueG1sUEsFBgAAAAAEAAQA9QAAAIgDAAAAAA==&#10;" path="m78,120c155,120,155,,78,,,,,120,78,120xe" fillcolor="#fcd8be" stroked="f">
                        <v:path arrowok="t" o:connecttype="custom" o:connectlocs="39,60;39,0;39,60" o:connectangles="0,0,0"/>
                      </v:shape>
                      <v:shape id="Freeform 322" o:spid="_x0000_s1345" style="position:absolute;left:8357;top:247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gjI8MA&#10;AADcAAAADwAAAGRycy9kb3ducmV2LnhtbESPwW7CMBBE75X4B2uRuBUHDrQEDIKoSKi3Ahdu63iJ&#10;I+J1FLsh/H1dqVKPo5l5o1lvB9eInrpQe1Ywm2YgiEtvaq4UXM6H13cQISIbbDyTgicF2G5GL2vM&#10;jX/wF/WnWIkE4ZCjAhtjm0sZSksOw9S3xMm7+c5hTLKrpOnwkeCukfMsW0iHNacFiy0Vlsr76dsp&#10;+Lzqxb6vC9If3t11MWibNVqpyXjYrUBEGuJ/+K99NAqWszf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gjI8MAAADcAAAADwAAAAAAAAAAAAAAAACYAgAAZHJzL2Rv&#10;d25yZXYueG1sUEsFBgAAAAAEAAQA9QAAAIgDAAAAAA==&#10;" path="m78,c1,,,120,78,120,155,120,155,,78,xe" fillcolor="#fcd8be" stroked="f">
                        <v:path arrowok="t" o:connecttype="custom" o:connectlocs="39,0;39,60;39,0" o:connectangles="0,0,0"/>
                      </v:shape>
                      <v:shape id="Freeform 323" o:spid="_x0000_s1346" style="position:absolute;left:7883;top:4552;width:39;height:10;visibility:visible;mso-wrap-style:square;v-text-anchor:top" coordsize="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Kp8EA&#10;AADcAAAADwAAAGRycy9kb3ducmV2LnhtbERPzWrCQBC+F3yHZYTe6sYWpEZXEcFqkSLRPMCQHZNg&#10;djZkV419eudQ6PHj+58ve9eoG3Wh9mxgPEpAERfe1lwayE+bt09QISJbbDyTgQcFWC4GL3NMrb9z&#10;RrdjLJWEcEjRQBVjm2odioochpFviYU7+85hFNiV2nZ4l3DX6PckmWiHNUtDhS2tKyoux6uTkkP+&#10;pTP37TzlTfK7P29/JvbDmNdhv5qBitTHf/Gfe2cNTMeyVs7IEd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TyqfBAAAA3AAAAA8AAAAAAAAAAAAAAAAAmAIAAGRycy9kb3du&#10;cmV2LnhtbFBLBQYAAAAABAAEAPUAAACGAwAAAAA=&#10;" path="m33,c20,,9,4,,10v26,3,52,6,78,10c68,8,53,,33,xe" fillcolor="#fcd8be" stroked="f">
                        <v:path arrowok="t" o:connecttype="custom" o:connectlocs="17,0;0,5;39,10;17,0" o:connectangles="0,0,0,0"/>
                      </v:shape>
                      <v:shape id="Freeform 324" o:spid="_x0000_s1347" style="position:absolute;left:8021;top:480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sSysIA&#10;AADcAAAADwAAAGRycy9kb3ducmV2LnhtbESPQYvCMBSE7wv+h/CEva2pexCtRtGiIHtb9eLtpXk2&#10;xealNNna/febBcHjMDPfMKvN4BrRUxdqzwqmkwwEcelNzZWCy/nwMQcRIrLBxjMp+KUAm/XobYW5&#10;8Q/+pv4UK5EgHHJUYGNscylDaclhmPiWOHk33zmMSXaVNB0+Etw18jPLZtJhzWnBYkuFpfJ++nEK&#10;vq56tuvrgvTeu7suBm2zRiv1Ph62SxCRhvgKP9tHo2AxXcD/mXQ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uxLKwgAAANwAAAAPAAAAAAAAAAAAAAAAAJgCAABkcnMvZG93&#10;bnJldi54bWxQSwUGAAAAAAQABAD1AAAAhwMAAAAA&#10;" path="m77,c,,,120,77,120,155,120,155,,77,xe" fillcolor="#fcd8be" stroked="f">
                        <v:path arrowok="t" o:connecttype="custom" o:connectlocs="38,0;38,60;38,0" o:connectangles="0,0,0"/>
                      </v:shape>
                      <v:shape id="Freeform 325" o:spid="_x0000_s1348" style="position:absolute;left:8047;top:430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1x6r8A&#10;AADcAAAADwAAAGRycy9kb3ducmV2LnhtbERPPW/CMBDdK/EfrENiKw4MqAQMgohKVbcCC9s5PuKI&#10;+BzFJoR/Xw9IjE/ve70dXCN66kLtWcFsmoEgLr2puVJwPn1/foEIEdlg45kUPCnAdjP6WGNu/IP/&#10;qD/GSqQQDjkqsDG2uZShtOQwTH1LnLir7xzGBLtKmg4fKdw1cp5lC+mw5tRgsaXCUnk73p2C34te&#10;7Pu6IH3w7qaLQdus0UpNxsNuBSLSEN/il/vHKFjO0/x0Jh0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7XHqvwAAANwAAAAPAAAAAAAAAAAAAAAAAJgCAABkcnMvZG93bnJl&#10;di54bWxQSwUGAAAAAAQABAD1AAAAhAMAAAAA&#10;" path="m78,c1,,,120,78,120,155,120,155,,78,xe" fillcolor="#fcd8be" stroked="f">
                        <v:path arrowok="t" o:connecttype="custom" o:connectlocs="39,0;39,60;39,0" o:connectangles="0,0,0"/>
                      </v:shape>
                      <v:shape id="Freeform 326" o:spid="_x0000_s1349" style="position:absolute;left:8051;top:372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HUccIA&#10;AADcAAAADwAAAGRycy9kb3ducmV2LnhtbESPQYvCMBSE7wv+h/AEb2uqB1mrUbS4IHtb9eLtpXk2&#10;xealNNna/febBcHjMDPfMOvt4BrRUxdqzwpm0wwEcelNzZWCy/nz/QNEiMgGG8+k4JcCbDejtzXm&#10;xj/4m/pTrESCcMhRgY2xzaUMpSWHYepb4uTdfOcwJtlV0nT4SHDXyHmWLaTDmtOCxZYKS+X99OMU&#10;fF31Yt/XBemDd3ddDNpmjVZqMh52KxCRhvgKP9tHo2A5n8H/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dRxwgAAANwAAAAPAAAAAAAAAAAAAAAAAJgCAABkcnMvZG93&#10;bnJldi54bWxQSwUGAAAAAAQABAD1AAAAhwMAAAAA&#10;" path="m77,c,,,120,77,120,155,120,155,,77,xe" fillcolor="#fcd8be" stroked="f">
                        <v:path arrowok="t" o:connecttype="custom" o:connectlocs="38,0;38,60;38,0" o:connectangles="0,0,0"/>
                      </v:shape>
                      <v:shape id="Freeform 327" o:spid="_x0000_s1350" style="position:absolute;left:8031;top:387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NKBsMA&#10;AADcAAAADwAAAGRycy9kb3ducmV2LnhtbESPQWvCQBSE7wX/w/IEb3VjDtJGV9FgQXqr9eLtbfaZ&#10;DWbfhuw2xn/vFgo9DjPzDbPejq4VA/Wh8axgMc9AEFfeNFwrOH9/vL6BCBHZYOuZFDwowHYzeVlj&#10;Yfydv2g4xVokCIcCFdgYu0LKUFlyGOa+I07e1fcOY5J9LU2P9wR3rcyzbCkdNpwWLHZUWqpupx+n&#10;4POil/uhKUkfvLvpctQ2a7VSs+m4W4GINMb/8F/7aBS85zn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NKBsMAAADcAAAADwAAAAAAAAAAAAAAAACYAgAAZHJzL2Rv&#10;d25yZXYueG1sUEsFBgAAAAAEAAQA9QAAAIgDAAAAAA==&#10;" path="m77,120c155,120,155,,77,,,,,120,77,120xe" fillcolor="#fcd8be" stroked="f">
                        <v:path arrowok="t" o:connecttype="custom" o:connectlocs="38,60;38,0;38,60" o:connectangles="0,0,0"/>
                      </v:shape>
                      <v:shape id="Freeform 328" o:spid="_x0000_s1351" style="position:absolute;left:7884;top:437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ncMA&#10;AADcAAAADwAAAGRycy9kb3ducmV2LnhtbESPQWsCMRSE7wX/Q3iCt5pVQepqFF0qlN6qXry9bJ6b&#10;xc3LsknX9d83hUKPw8x8w2x2g2tET12oPSuYTTMQxKU3NVcKLufj6xuIEJENNp5JwZMC7Lajlw3m&#10;xj/4i/pTrESCcMhRgY2xzaUMpSWHYepb4uTdfOcwJtlV0nT4SHDXyHmWLaXDmtOCxZYKS+X99O0U&#10;fF718tDXBel37+66GLTNGq3UZDzs1yAiDfE//Nf+MApW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vncMAAADcAAAADwAAAAAAAAAAAAAAAACYAgAAZHJzL2Rv&#10;d25yZXYueG1sUEsFBgAAAAAEAAQA9QAAAIgDAAAAAA==&#10;" path="m77,c,,,120,77,120,154,120,155,,77,xe" fillcolor="#fcd8be" stroked="f">
                        <v:path arrowok="t" o:connecttype="custom" o:connectlocs="39,0;39,60;39,0" o:connectangles="0,0,0"/>
                      </v:shape>
                      <v:shape id="Freeform 329" o:spid="_x0000_s1352" style="position:absolute;left:7941;top:400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Z36cMA&#10;AADcAAAADwAAAGRycy9kb3ducmV2LnhtbESPQWsCMRSE7wX/Q3iCt5pVROpqFF0qlN6qXry9bJ6b&#10;xc3LsknX9d83hUKPw8x8w2x2g2tET12oPSuYTTMQxKU3NVcKLufj6xuIEJENNp5JwZMC7Lajlw3m&#10;xj/4i/pTrESCcMhRgY2xzaUMpSWHYepb4uTdfOcwJtlV0nT4SHDXyHmWLaXDmtOCxZYKS+X99O0U&#10;fF718tDXBel37+66GLTNGq3UZDzs1yAiDfE//Nf+MApW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Z36cMAAADcAAAADwAAAAAAAAAAAAAAAACYAgAAZHJzL2Rv&#10;d25yZXYueG1sUEsFBgAAAAAEAAQA9QAAAIgDAAAAAA==&#10;" path="m77,120c155,120,155,,77,,,,,120,77,120xe" fillcolor="#fcd8be" stroked="f">
                        <v:path arrowok="t" o:connecttype="custom" o:connectlocs="38,60;38,0;38,60" o:connectangles="0,0,0"/>
                      </v:shape>
                      <v:shape id="Freeform 330" o:spid="_x0000_s1353" style="position:absolute;left:7997;top:332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rScsMA&#10;AADcAAAADwAAAGRycy9kb3ducmV2LnhtbESPQWsCMRSE7wX/Q3iCt5pVUOpqFF0qlN6qXry9bJ6b&#10;xc3LsknX9d83hUKPw8x8w2x2g2tET12oPSuYTTMQxKU3NVcKLufj6xuIEJENNp5JwZMC7Lajlw3m&#10;xj/4i/pTrESCcMhRgY2xzaUMpSWHYepb4uTdfOcwJtlV0nT4SHDXyHmWLaXDmtOCxZYKS+X99O0U&#10;fF718tDXBel37+66GLTNGq3UZDzs1yAiDfE//Nf+MApW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rScsMAAADcAAAADwAAAAAAAAAAAAAAAACYAgAAZHJzL2Rv&#10;d25yZXYueG1sUEsFBgAAAAAEAAQA9QAAAIgDAAAAAA==&#10;" path="m78,120c155,120,155,,78,,1,,,120,78,120xe" fillcolor="#fcd8be" stroked="f">
                        <v:path arrowok="t" o:connecttype="custom" o:connectlocs="39,60;39,0;39,60" o:connectangles="0,0,0"/>
                      </v:shape>
                      <v:shape id="Freeform 331" o:spid="_x0000_s1354" style="position:absolute;left:7991;top:493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hMBcMA&#10;AADcAAAADwAAAGRycy9kb3ducmV2LnhtbESPQWvCQBSE7wX/w/IEb3Wjh6DRVTRYkN7UXnp7m31m&#10;g9m3IbuN6b/vFgo9DjPzDbPdj64VA/Wh8axgMc9AEFfeNFwr+Li9va5AhIhssPVMCr4pwH43edli&#10;YfyTLzRcYy0ShEOBCmyMXSFlqCw5DHPfESfv7nuHMcm+lqbHZ4K7Vi6zLJcOG04LFjsqLVWP65dT&#10;8P6p8+PQlKRP3j10OWqbtVqp2XQ8bEBEGuN/+K99NgrWyxx+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hMBcMAAADcAAAADwAAAAAAAAAAAAAAAACYAgAAZHJzL2Rv&#10;d25yZXYueG1sUEsFBgAAAAAEAAQA9QAAAIgDAAAAAA==&#10;" path="m77,120c155,120,155,,77,,,,,120,77,120xe" fillcolor="#fcd8be" stroked="f">
                        <v:path arrowok="t" o:connecttype="custom" o:connectlocs="38,60;38,0;38,60" o:connectangles="0,0,0"/>
                      </v:shape>
                      <v:shape id="Freeform 332" o:spid="_x0000_s1355" style="position:absolute;left:8077;top:305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pnsMA&#10;AADcAAAADwAAAGRycy9kb3ducmV2LnhtbESPwW7CMBBE75X4B2uRuBUHDrQEDIKoSKi3Ahdu63iJ&#10;I+J1FLsh/H1dqVKPo5l5o1lvB9eInrpQe1Ywm2YgiEtvaq4UXM6H13cQISIbbDyTgicF2G5GL2vM&#10;jX/wF/WnWIkE4ZCjAhtjm0sZSksOw9S3xMm7+c5hTLKrpOnwkeCukfMsW0iHNacFiy0Vlsr76dsp&#10;+Lzqxb6vC9If3t11MWibNVqpyXjYrUBEGuJ/+K99NAqW8zf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pnsMAAADcAAAADwAAAAAAAAAAAAAAAACYAgAAZHJzL2Rv&#10;d25yZXYueG1sUEsFBgAAAAAEAAQA9QAAAIgDAAAAAA==&#10;" path="m78,c1,,,120,78,120,155,120,155,,78,xe" fillcolor="#fcd8be" stroked="f">
                        <v:path arrowok="t" o:connecttype="custom" o:connectlocs="39,0;39,60;39,0" o:connectangles="0,0,0"/>
                      </v:shape>
                      <v:shape id="Freeform 333" o:spid="_x0000_s1356" style="position:absolute;left:8007;top:4489;width:43;height:12;visibility:visible;mso-wrap-style:square;v-text-anchor:top" coordsize="8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edZMcA&#10;AADcAAAADwAAAGRycy9kb3ducmV2LnhtbESPTUvDQBCG74L/YRnBm92kpWLTbouIBT8q9AvqcciO&#10;STA7G3bXNvbXdw6Cx+Gd95l5ZovetepIITaeDeSDDBRx6W3DlYH9bnn3AComZIutZzLwSxEW8+ur&#10;GRbWn3hDx22qlEA4FmigTqkrtI5lTQ7jwHfEkn354DDJGCptA54E7lo9zLJ77bBhuVBjR081ld/b&#10;HyeU948wpvUhX52fP0d5eBsffPlqzO1N/zgFlahP/8t/7RdrYDKUb0VGRE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3nWTHAAAA3AAAAA8AAAAAAAAAAAAAAAAAmAIAAGRy&#10;cy9kb3ducmV2LnhtbFBLBQYAAAAABAAEAPUAAACMAwAAAAA=&#10;" path="m86,25c76,10,60,,38,,22,,9,6,,14v28,3,57,7,86,11xe" fillcolor="#fcd8be" stroked="f">
                        <v:path arrowok="t" o:connecttype="custom" o:connectlocs="43,12;19,0;0,7;43,12" o:connectangles="0,0,0,0"/>
                      </v:shape>
                      <v:shape id="Freeform 334" o:spid="_x0000_s1357" style="position:absolute;left:7989;top:4496;width:73;height:53;visibility:visible;mso-wrap-style:square;v-text-anchor:top" coordsize="14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Q1xcUA&#10;AADcAAAADwAAAGRycy9kb3ducmV2LnhtbESP3WoCMRSE74W+QziF3tWkS6vuahQRhGrxwp8HOG5O&#10;d7fdnCxJqtu3N4WCl8PMfMPMFr1txYV8aBxreBkqEMSlMw1XGk7H9fMERIjIBlvHpOGXAizmD4MZ&#10;FsZdeU+XQ6xEgnAoUEMdY1dIGcqaLIah64iT9+m8xZikr6TxeE1w28pMqZG02HBaqLGjVU3l9+HH&#10;angdfdjNLidlfSY3X+c1jt/UVuunx345BRGpj/fwf/vdaMizHP7Op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DXFxQAAANwAAAAPAAAAAAAAAAAAAAAAAJgCAABkcnMv&#10;ZG93bnJldi54bWxQSwUGAAAAAAQABAD1AAAAigMAAAAA&#10;" path="m74,106v55,,71,-60,47,-95c93,7,64,3,36,,,31,13,106,74,106xe" fillcolor="#fcd8be" stroked="f">
                        <v:path arrowok="t" o:connecttype="custom" o:connectlocs="37,53;61,6;18,0;37,53" o:connectangles="0,0,0,0"/>
                      </v:shape>
                      <v:shape id="Freeform 335" o:spid="_x0000_s1358" style="position:absolute;left:8091;top:415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TnN8AA&#10;AADcAAAADwAAAGRycy9kb3ducmV2LnhtbERPz2vCMBS+C/4P4Qm7aaoDmZ2xzKIwdpt62e2leWtK&#10;m5fSxNr998thsOPH93tfTK4TIw2h8axgvcpAEFfeNFwruF3PyxcQISIb7DyTgh8KUBzmsz3mxj/4&#10;k8ZLrEUK4ZCjAhtjn0sZKksOw8r3xIn79oPDmOBQSzPgI4W7Tm6ybCsdNpwaLPZUWqray90p+PjS&#10;2+PYlKRP3rW6nLTNOq3U02J6ewURaYr/4j/3u1Gwe07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zTnN8AAAADcAAAADwAAAAAAAAAAAAAAAACYAgAAZHJzL2Rvd25y&#10;ZXYueG1sUEsFBgAAAAAEAAQA9QAAAIUDAAAAAA==&#10;" path="m77,c,,,120,77,120,155,120,155,,77,xe" fillcolor="#fcd8be" stroked="f">
                        <v:path arrowok="t" o:connecttype="custom" o:connectlocs="38,0;38,60;38,0" o:connectangles="0,0,0"/>
                      </v:shape>
                      <v:shape id="Freeform 336" o:spid="_x0000_s1359" style="position:absolute;left:7994;top:5143;width:64;height:47;visibility:visible;mso-wrap-style:square;v-text-anchor:top" coordsize="12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ZQdsYA&#10;AADcAAAADwAAAGRycy9kb3ducmV2LnhtbESPT2sCMRTE74V+h/AEL6LZbaHoapSiLQhKwT8Hj8/N&#10;c3dx87ImUddv3xSEHoeZ+Q0zmbWmFjdyvrKsIB0kIIhzqysuFOx33/0hCB+QNdaWScGDPMymry8T&#10;zLS984Zu21CICGGfoYIyhCaT0uclGfQD2xBH72SdwRClK6R2eI9wU8u3JPmQBiuOCyU2NC8pP2+v&#10;RoFum97PcFUvyB2/9nzpLdfp/KBUt9N+jkEEasN/+NleagWj9xT+zs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ZQdsYAAADcAAAADwAAAAAAAAAAAAAAAACYAgAAZHJz&#10;L2Rvd25yZXYueG1sUEsFBgAAAAAEAAQA9QAAAIsDAAAAAA==&#10;" path="m105,95c128,60,112,,57,,22,,3,24,,51,36,65,71,80,105,95xe" fillcolor="#fcd8be" stroked="f">
                        <v:path arrowok="t" o:connecttype="custom" o:connectlocs="53,47;29,0;0,25;53,47" o:connectangles="0,0,0,0"/>
                      </v:shape>
                      <v:shape id="Freeform 337" o:spid="_x0000_s1360" style="position:absolute;left:8097;top:399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c28MA&#10;AADcAAAADwAAAGRycy9kb3ducmV2LnhtbESPQWsCMRSE7wX/Q3iCt5pVQepqFF0qlN6qXry9bJ6b&#10;xc3LsknX9d83hUKPw8x8w2x2g2tET12oPSuYTTMQxKU3NVcKLufj6xuIEJENNp5JwZMC7Lajlw3m&#10;xj/4i/pTrESCcMhRgY2xzaUMpSWHYepb4uTdfOcwJtlV0nT4SHDXyHmWLaXDmtOCxZYKS+X99O0U&#10;fF718tDXBel37+66GLTNGq3UZDzs1yAiDfE//Nf+MApWi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rc28MAAADcAAAADwAAAAAAAAAAAAAAAACYAgAAZHJzL2Rv&#10;d25yZXYueG1sUEsFBgAAAAAEAAQA9QAAAIgDAAAAAA==&#10;" path="m78,c1,,,120,78,120,155,120,155,,78,xe" fillcolor="#fcd8be" stroked="f">
                        <v:path arrowok="t" o:connecttype="custom" o:connectlocs="39,0;39,60;39,0" o:connectangles="0,0,0"/>
                      </v:shape>
                      <v:shape id="Freeform 338" o:spid="_x0000_s1361" style="position:absolute;left:8101;top:341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5QMMA&#10;AADcAAAADwAAAGRycy9kb3ducmV2LnhtbESPQWsCMRSE7wX/Q3hCbzVrBamrUXRRkN6qXry9bJ6b&#10;xc3LsknX7b83hUKPw8x8w6w2g2tET12oPSuYTjIQxKU3NVcKLufD2weIEJENNp5JwQ8F2KxHLyvM&#10;jX/wF/WnWIkE4ZCjAhtjm0sZSksOw8S3xMm7+c5hTLKrpOnwkeCuke9ZNpcOa04LFlsqLJX307dT&#10;8HnV811fF6T33t11MWibNVqp1/GwXYKINMT/8F/7aBQsZj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5QMMAAADcAAAADwAAAAAAAAAAAAAAAACYAgAAZHJzL2Rv&#10;d25yZXYueG1sUEsFBgAAAAAEAAQA9QAAAIgDAAAAAA==&#10;" path="m77,c,,,120,77,120,155,120,155,,77,xe" fillcolor="#fcd8be" stroked="f">
                        <v:path arrowok="t" o:connecttype="custom" o:connectlocs="38,0;38,60;38,0" o:connectangles="0,0,0"/>
                      </v:shape>
                      <v:shape id="Freeform 339" o:spid="_x0000_s1362" style="position:absolute;left:8034;top:355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hNMMA&#10;AADcAAAADwAAAGRycy9kb3ducmV2LnhtbESPQWsCMRSE7wX/Q3iCt5q1FtHVKHaxUHqrevH2snlu&#10;Fjcvyyau23/fFAo9DjPzDbPZDa4RPXWh9qxgNs1AEJfe1FwpOJ/en5cgQkQ22HgmBd8UYLcdPW0w&#10;N/7BX9QfYyUShEOOCmyMbS5lKC05DFPfEifv6juHMcmukqbDR4K7Rr5k2UI6rDktWGypsFTejnen&#10;4POiF299XZA+eHfTxaBt1milJuNhvwYRaYj/4b/2h1Gwmr/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hNMMAAADcAAAADwAAAAAAAAAAAAAAAACYAgAAZHJzL2Rv&#10;d25yZXYueG1sUEsFBgAAAAAEAAQA9QAAAIgDAAAAAA==&#10;" path="m77,120c154,120,155,,77,,,,,120,77,120xe" fillcolor="#fcd8be" stroked="f">
                        <v:path arrowok="t" o:connecttype="custom" o:connectlocs="39,60;39,0;39,60" o:connectangles="0,0,0"/>
                      </v:shape>
                      <v:shape id="Freeform 340" o:spid="_x0000_s1363" style="position:absolute;left:8074;top:46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NEr8MA&#10;AADcAAAADwAAAGRycy9kb3ducmV2LnhtbESPQWsCMRSE7wX/Q3iCt5q1UtHVKHaxUHqrevH2snlu&#10;Fjcvyyau23/fFAo9DjPzDbPZDa4RPXWh9qxgNs1AEJfe1FwpOJ/en5cgQkQ22HgmBd8UYLcdPW0w&#10;N/7BX9QfYyUShEOOCmyMbS5lKC05DFPfEifv6juHMcmukqbDR4K7Rr5k2UI6rDktWGypsFTejnen&#10;4POiF299XZA+eHfTxaBt1milJuNhvwYRaYj/4b/2h1Gwmr/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NEr8MAAADcAAAADwAAAAAAAAAAAAAAAACYAgAAZHJzL2Rv&#10;d25yZXYueG1sUEsFBgAAAAAEAAQA9QAAAIgDAAAAAA==&#10;" path="m77,c,,,120,77,120,154,120,155,,77,xe" fillcolor="#fcd8be" stroked="f">
                        <v:path arrowok="t" o:connecttype="custom" o:connectlocs="39,0;39,60;39,0" o:connectangles="0,0,0"/>
                      </v:shape>
                      <v:shape id="Freeform 341" o:spid="_x0000_s1364" style="position:absolute;left:10257;top:454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Ha2MMA&#10;AADcAAAADwAAAGRycy9kb3ducmV2LnhtbESPQWvCQBSE7wX/w/IEb3WjQqjRVTRUKL3V9uLtbfaZ&#10;DWbfhuw2xn/fLRR6HGbmG2a7H10rBupD41nBYp6BIK68abhW8PV5en4BESKywdYzKXhQgP1u8rTF&#10;wvg7f9BwjrVIEA4FKrAxdoWUobLkMMx9R5y8q+8dxiT7Wpoe7wnuWrnMslw6bDgtWOyotFTdzt9O&#10;wftF58ehKUm/enfT5aht1mqlZtPxsAERaYz/4b/2m1GwXuX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Ha2MMAAADcAAAADwAAAAAAAAAAAAAAAACYAgAAZHJzL2Rv&#10;d25yZXYueG1sUEsFBgAAAAAEAAQA9QAAAIgDAAAAAA==&#10;" path="m78,120c155,120,155,,78,,1,,,120,78,120xe" fillcolor="#fcd8be" stroked="f">
                        <v:path arrowok="t" o:connecttype="custom" o:connectlocs="39,60;39,0;39,60" o:connectangles="0,0,0"/>
                      </v:shape>
                      <v:shape id="Freeform 342" o:spid="_x0000_s1365" style="position:absolute;left:10261;top:552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Q8MA&#10;AADcAAAADwAAAGRycy9kb3ducmV2LnhtbESPQWsCMRSE7wX/Q3iCt5q1gtXVKHZpoXirevH2snlu&#10;FjcvyyZdt/++EQo9DjPzDbPZDa4RPXWh9qxgNs1AEJfe1FwpOJ8+npcgQkQ22HgmBT8UYLcdPW0w&#10;N/7OX9QfYyUShEOOCmyMbS5lKC05DFPfEifv6juHMcmukqbDe4K7Rr5k2UI6rDktWGypsFTejt9O&#10;weGiF299XZB+9+6mi0HbrNFKTcbDfg0i0hD/w3/tT6NgNX+F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Q8MAAADcAAAADwAAAAAAAAAAAAAAAACYAgAAZHJzL2Rv&#10;d25yZXYueG1sUEsFBgAAAAAEAAQA9QAAAIgDAAAAAA==&#10;" path="m78,c,,,120,78,120,155,120,155,,78,xe" fillcolor="#fcd8be" stroked="f">
                        <v:path arrowok="t" o:connecttype="custom" o:connectlocs="39,0;39,60;39,0" o:connectangles="0,0,0"/>
                      </v:shape>
                      <v:shape id="Freeform 343" o:spid="_x0000_s1366" style="position:absolute;left:10231;top:5703;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LrMcAA&#10;AADcAAAADwAAAGRycy9kb3ducmV2LnhtbERPz2vCMBS+C/4P4Qm7aaoDmZ2xzKIwdpt62e2leWtK&#10;m5fSxNr998thsOPH93tfTK4TIw2h8axgvcpAEFfeNFwruF3PyxcQISIb7DyTgh8KUBzmsz3mxj/4&#10;k8ZLrEUK4ZCjAhtjn0sZKksOw8r3xIn79oPDmOBQSzPgI4W7Tm6ybCsdNpwaLPZUWqray90p+PjS&#10;2+PYlKRP3rW6nLTNOq3U02J6ewURaYr/4j/3u1Gwe05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ULrMcAAAADcAAAADwAAAAAAAAAAAAAAAACYAgAAZHJzL2Rvd25y&#10;ZXYueG1sUEsFBgAAAAAEAAQA9QAAAIUDAAAAAA==&#10;" path="m78,120c155,120,155,,78,,,,,120,78,120xe" fillcolor="#fcd8be" stroked="f">
                        <v:path arrowok="t" o:connecttype="custom" o:connectlocs="39,61;39,0;39,61" o:connectangles="0,0,0"/>
                      </v:shape>
                      <v:shape id="Freeform 344" o:spid="_x0000_s1367" style="position:absolute;left:10284;top:479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nJmcYA&#10;AADcAAAADwAAAGRycy9kb3ducmV2LnhtbESPQWvCQBSE7wX/w/KEXopuVJAaXaWoLSJY2thLb4/s&#10;MwnNvo272yT++26h0OMwM98wq01vatGS85VlBZNxAoI4t7riQsHH+Xn0CMIHZI21ZVJwIw+b9eBu&#10;ham2Hb9Tm4VCRAj7FBWUITSplD4vyaAf24Y4ehfrDIYoXSG1wy7CTS2nSTKXBiuOCyU2tC0p/8q+&#10;jYLX3WfTzk77Tr9lRzenl6s/PqBS98P+aQkiUB/+w3/tg1awmC3g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2nJmcYAAADcAAAADwAAAAAAAAAAAAAAAACYAgAAZHJz&#10;L2Rvd25yZXYueG1sUEsFBgAAAAAEAAQA9QAAAIsDAAAAAA==&#10;" path="m77,c,,,120,77,120,154,120,154,,77,xe" fillcolor="#fcd8be" stroked="f">
                        <v:path arrowok="t" o:connecttype="custom" o:connectlocs="39,0;39,60;39,0" o:connectangles="0,0,0"/>
                      </v:shape>
                      <v:shape id="Freeform 345" o:spid="_x0000_s1368" style="position:absolute;left:10257;top:4208;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KUSsAA&#10;AADcAAAADwAAAGRycy9kb3ducmV2LnhtbERPz2vCMBS+C/4P4Qm7aaoMmZ2xzKIwdpt62e2leWtK&#10;m5fSxNr998thsOPH93tfTK4TIw2h8axgvcpAEFfeNFwruF3PyxcQISIb7DyTgh8KUBzmsz3mxj/4&#10;k8ZLrEUK4ZCjAhtjn0sZKksOw8r3xIn79oPDmOBQSzPgI4W7Tm6ybCsdNpwaLPZUWqray90p+PjS&#10;2+PYlKRP3rW6nLTNOq3U02J6ewURaYr/4j/3u1Gwe07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zKUSsAAAADcAAAADwAAAAAAAAAAAAAAAACYAgAAZHJzL2Rvd25y&#10;ZXYueG1sUEsFBgAAAAAEAAQA9QAAAIUDAAAAAA==&#10;" path="m78,c1,,,120,78,120,155,120,155,,78,xe" fillcolor="#fcd8be" stroked="f">
                        <v:path arrowok="t" o:connecttype="custom" o:connectlocs="39,0;39,61;39,0" o:connectangles="0,0,0"/>
                      </v:shape>
                      <v:shape id="Freeform 346" o:spid="_x0000_s1369" style="position:absolute;left:10517;top:336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4x0cMA&#10;AADcAAAADwAAAGRycy9kb3ducmV2LnhtbESPQWsCMRSE7wX/Q3iCt5pVROpqFF0qlN6qXry9bJ6b&#10;xc3LsknX9d83hUKPw8x8w2x2g2tET12oPSuYTTMQxKU3NVcKLufj6xuIEJENNp5JwZMC7Lajlw3m&#10;xj/4i/pTrESCcMhRgY2xzaUMpSWHYepb4uTdfOcwJtlV0nT4SHDXyHmWLaXDmtOCxZYKS+X99O0U&#10;fF718tDXBel37+66GLTNGq3UZDzs1yAiDfE//Nf+MApWi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4x0cMAAADcAAAADwAAAAAAAAAAAAAAAACYAgAAZHJzL2Rv&#10;d25yZXYueG1sUEsFBgAAAAAEAAQA9QAAAIgDAAAAAA==&#10;" path="m78,c1,,,120,78,120,155,120,155,,78,xe" fillcolor="#fcd8be" stroked="f">
                        <v:path arrowok="t" o:connecttype="custom" o:connectlocs="39,0;39,60;39,0" o:connectangles="0,0,0"/>
                      </v:shape>
                      <v:shape id="Freeform 347" o:spid="_x0000_s1370" style="position:absolute;left:10544;top:3741;width:77;height:6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olccA&#10;AADcAAAADwAAAGRycy9kb3ducmV2LnhtbESPQWvCQBSE74X+h+UJvRTd1Bax0VWKbUWEik178fbI&#10;PpPQ7Nu4u03iv3eFQo/DzHzDzJe9qUVLzleWFTyMEhDEudUVFwq+v96HUxA+IGusLZOCM3lYLm5v&#10;5phq2/EntVkoRISwT1FBGUKTSunzkgz6kW2Io3e0zmCI0hVSO+wi3NRynCQTabDiuFBiQ6uS8p/s&#10;1yjYvR6a9vHjrdP7bOsmtD757T0qdTfoX2YgAvXhP/zX3mgFz09juJ6JR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LKJXHAAAA3AAAAA8AAAAAAAAAAAAAAAAAmAIAAGRy&#10;cy9kb3ducmV2LnhtbFBLBQYAAAAABAAEAPUAAACMAwAAAAA=&#10;" path="m77,c,,,120,77,120,154,120,154,,77,xe" fillcolor="#fcd8be" stroked="f">
                        <v:path arrowok="t" o:connecttype="custom" o:connectlocs="39,0;39,61;39,0" o:connectangles="0,0,0"/>
                      </v:shape>
                      <v:shape id="Freeform 348" o:spid="_x0000_s1371" style="position:absolute;left:10444;top:466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NDscA&#10;AADcAAAADwAAAGRycy9kb3ducmV2LnhtbESPT2vCQBTE74V+h+UJvRTdtBbR6Cql/xChotGLt0f2&#10;mYRm36a72yT99q5Q6HGYmd8wi1VvatGS85VlBQ+jBARxbnXFhYLj4X04BeEDssbaMin4JQ+r5e3N&#10;AlNtO95Tm4VCRAj7FBWUITSplD4vyaAf2YY4emfrDIYoXSG1wy7CTS0fk2QiDVYcF0ps6KWk/Cv7&#10;MQq2r6emHX++dXqXbdyEPr795h6Vuhv0z3MQgfrwH/5rr7WC2dMYrmfiEZ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6HjQ7HAAAA3AAAAA8AAAAAAAAAAAAAAAAAmAIAAGRy&#10;cy9kb3ducmV2LnhtbFBLBQYAAAAABAAEAPUAAACMAwAAAAA=&#10;" path="m77,120c154,120,154,,77,,,,,120,77,120xe" fillcolor="#fcd8be" stroked="f">
                        <v:path arrowok="t" o:connecttype="custom" o:connectlocs="39,60;39,0;39,60" o:connectangles="0,0,0"/>
                      </v:shape>
                      <v:shape id="Freeform 349" o:spid="_x0000_s1372" style="position:absolute;left:10551;top:415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mSScMA&#10;AADcAAAADwAAAGRycy9kb3ducmV2LnhtbESPQWsCMRSE7wX/Q3hCbzVrEamrUXRRkN6qXry9bJ6b&#10;xc3LsknX7b83hUKPw8x8w6w2g2tET12oPSuYTjIQxKU3NVcKLufD2weIEJENNp5JwQ8F2KxHLyvM&#10;jX/wF/WnWIkE4ZCjAhtjm0sZSksOw8S3xMm7+c5hTLKrpOnwkeCuke9ZNpcOa04LFlsqLJX307dT&#10;8HnV811fF6T33t11MWibNVqp1/GwXYKINMT/8F/7aBQsZj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mSScMAAADcAAAADwAAAAAAAAAAAAAAAACYAgAAZHJzL2Rv&#10;d25yZXYueG1sUEsFBgAAAAAEAAQA9QAAAIgDAAAAAA==&#10;" path="m77,c,,,120,77,120,155,120,155,,77,xe" fillcolor="#fcd8be" stroked="f">
                        <v:path arrowok="t" o:connecttype="custom" o:connectlocs="38,0;38,60;38,0" o:connectangles="0,0,0"/>
                      </v:shape>
                      <v:shape id="Freeform 350" o:spid="_x0000_s1373" style="position:absolute;left:10474;top:361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w4ccA&#10;AADcAAAADwAAAGRycy9kb3ducmV2LnhtbESPT2vCQBTE74V+h+UVvBTd1Fap0VXE/kGEFhu9eHtk&#10;n0lo9m26u03Sb98VCj0OM/MbZrHqTS1acr6yrOBulIAgzq2uuFBwPLwMH0H4gKyxtkwKfsjDanl9&#10;tcBU244/qM1CISKEfYoKyhCaVEqfl2TQj2xDHL2zdQZDlK6Q2mEX4aaW4ySZSoMVx4USG9qUlH9m&#10;30bB+9Opae/fnju9z3ZuSq9ffneLSg1u+vUcRKA+/If/2lutYPYwgcuZeAT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4isOHHAAAA3AAAAA8AAAAAAAAAAAAAAAAAmAIAAGRy&#10;cy9kb3ducmV2LnhtbFBLBQYAAAAABAAEAPUAAACMAwAAAAA=&#10;" path="m77,120c154,120,154,,77,,,,,120,77,120xe" fillcolor="#fcd8be" stroked="f">
                        <v:path arrowok="t" o:connecttype="custom" o:connectlocs="39,60;39,0;39,60" o:connectangles="0,0,0"/>
                      </v:shape>
                      <v:shape id="Freeform 351" o:spid="_x0000_s1374" style="position:absolute;left:10391;top:515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eppcMA&#10;AADcAAAADwAAAGRycy9kb3ducmV2LnhtbESPQWvCQBSE7wX/w/IEb3WjSKjRVTRUKL3V9uLtbfaZ&#10;DWbfhuw2xn/fLRR6HGbmG2a7H10rBupD41nBYp6BIK68abhW8PV5en4BESKywdYzKXhQgP1u8rTF&#10;wvg7f9BwjrVIEA4FKrAxdoWUobLkMMx9R5y8q+8dxiT7Wpoe7wnuWrnMslw6bDgtWOyotFTdzt9O&#10;wftF58ehKUm/enfT5aht1mqlZtPxsAERaYz/4b/2m1GwXuX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eppcMAAADcAAAADwAAAAAAAAAAAAAAAACYAgAAZHJzL2Rv&#10;d25yZXYueG1sUEsFBgAAAAAEAAQA9QAAAIgDAAAAAA==&#10;" path="m78,c,,,120,78,120,155,120,155,,78,xe" fillcolor="#fcd8be" stroked="f">
                        <v:path arrowok="t" o:connecttype="custom" o:connectlocs="39,0;39,60;39,0" o:connectangles="0,0,0"/>
                      </v:shape>
                      <v:shape id="Freeform 352" o:spid="_x0000_s1375" style="position:absolute;left:10377;top:41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sMPsMA&#10;AADcAAAADwAAAGRycy9kb3ducmV2LnhtbESPQWsCMRSE7wX/Q3iCt5q1iNXVKHZpoXirevH2snlu&#10;FjcvyyZdt/++EQo9DjPzDbPZDa4RPXWh9qxgNs1AEJfe1FwpOJ8+npcgQkQ22HgmBT8UYLcdPW0w&#10;N/7OX9QfYyUShEOOCmyMbS5lKC05DFPfEifv6juHMcmukqbDe4K7Rr5k2UI6rDktWGypsFTejt9O&#10;weGiF299XZB+9+6mi0HbrNFKTcbDfg0i0hD/w3/tT6NgNX+F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sMPsMAAADcAAAADwAAAAAAAAAAAAAAAACYAgAAZHJzL2Rv&#10;d25yZXYueG1sUEsFBgAAAAAEAAQA9QAAAIgDAAAAAA==&#10;" path="m78,c1,,,120,78,120,155,120,155,,78,xe" fillcolor="#fcd8be" stroked="f">
                        <v:path arrowok="t" o:connecttype="custom" o:connectlocs="39,0;39,60;39,0" o:connectangles="0,0,0"/>
                      </v:shape>
                      <v:shape id="Freeform 353" o:spid="_x0000_s1376" style="position:absolute;left:10341;top:537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SYTMAA&#10;AADcAAAADwAAAGRycy9kb3ducmV2LnhtbERPz2vCMBS+C/4P4Qm7aaoMmZ2xzKIwdpt62e2leWtK&#10;m5fSxNr998thsOPH93tfTK4TIw2h8axgvcpAEFfeNFwruF3PyxcQISIb7DyTgh8KUBzmsz3mxj/4&#10;k8ZLrEUK4ZCjAhtjn0sZKksOw8r3xIn79oPDmOBQSzPgI4W7Tm6ybCsdNpwaLPZUWqray90p+PjS&#10;2+PYlKRP3rW6nLTNOq3U02J6ewURaYr/4j/3u1Gwe05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SYTMAAAADcAAAADwAAAAAAAAAAAAAAAACYAgAAZHJzL2Rvd25y&#10;ZXYueG1sUEsFBgAAAAAEAAQA9QAAAIUDAAAAAA==&#10;" path="m78,c,,,120,78,120,155,120,155,,78,xe" fillcolor="#fcd8be" stroked="f">
                        <v:path arrowok="t" o:connecttype="custom" o:connectlocs="39,0;39,60;39,0" o:connectangles="0,0,0"/>
                      </v:shape>
                      <v:shape id="Freeform 354" o:spid="_x0000_s1377" style="position:absolute;left:10407;top:4258;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g918MA&#10;AADcAAAADwAAAGRycy9kb3ducmV2LnhtbESPQWsCMRSE7wX/Q3iCt5pVROpqFF0qlN6qXry9bJ6b&#10;xc3LsknX9d83hUKPw8x8w2x2g2tET12oPSuYTTMQxKU3NVcKLufj6xuIEJENNp5JwZMC7Lajlw3m&#10;xj/4i/pTrESCcMhRgY2xzaUMpSWHYepb4uTdfOcwJtlV0nT4SHDXyHmWLaXDmtOCxZYKS+X99O0U&#10;fF718tDXBel37+66GLTNGq3UZDzs1yAiDfE//Nf+MApWi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g918MAAADcAAAADwAAAAAAAAAAAAAAAACYAgAAZHJzL2Rv&#10;d25yZXYueG1sUEsFBgAAAAAEAAQA9QAAAIgDAAAAAA==&#10;" path="m78,120c155,120,155,,78,,1,,,120,78,120xe" fillcolor="#fcd8be" stroked="f">
                        <v:path arrowok="t" o:connecttype="custom" o:connectlocs="39,61;39,0;39,61" o:connectangles="0,0,0"/>
                      </v:shape>
                      <v:shape id="Freeform 355" o:spid="_x0000_s1378" style="position:absolute;left:10294;top:585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sCl8AA&#10;AADcAAAADwAAAGRycy9kb3ducmV2LnhtbERPz2vCMBS+C/4P4Qm7aaowmZ2xzKIwdpt62e2leWtK&#10;m5fSxNr998thsOPH93tfTK4TIw2h8axgvcpAEFfeNFwruF3PyxcQISIb7DyTgh8KUBzmsz3mxj/4&#10;k8ZLrEUK4ZCjAhtjn0sZKksOw8r3xIn79oPDmOBQSzPgI4W7Tm6ybCsdNpwaLPZUWqray90p+PjS&#10;2+PYlKRP3rW6nLTNOq3U02J6ewURaYr/4j/3u1Gwe07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sCl8AAAADcAAAADwAAAAAAAAAAAAAAAACYAgAAZHJzL2Rvd25y&#10;ZXYueG1sUEsFBgAAAAAEAAQA9QAAAIUDAAAAAA==&#10;" path="m77,c,,,120,77,120,154,120,155,,77,xe" fillcolor="#fcd8be" stroked="f">
                        <v:path arrowok="t" o:connecttype="custom" o:connectlocs="39,0;39,60;39,0" o:connectangles="0,0,0"/>
                      </v:shape>
                      <v:shape id="Freeform 356" o:spid="_x0000_s1379" style="position:absolute;left:10291;top:605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enDMMA&#10;AADcAAAADwAAAGRycy9kb3ducmV2LnhtbESPQWsCMRSE7wX/Q3iCt5pVUOpqFF0qlN6qXry9bJ6b&#10;xc3LsknX9d83hUKPw8x8w2x2g2tET12oPSuYTTMQxKU3NVcKLufj6xuIEJENNp5JwZMC7Lajlw3m&#10;xj/4i/pTrESCcMhRgY2xzaUMpSWHYepb4uTdfOcwJtlV0nT4SHDXyHmWLaXDmtOCxZYKS+X99O0U&#10;fF718tDXBel37+66GLTNGq3UZDzs1yAiDfE//Nf+MApWi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enDMMAAADcAAAADwAAAAAAAAAAAAAAAACYAgAAZHJzL2Rv&#10;d25yZXYueG1sUEsFBgAAAAAEAAQA9QAAAIgDAAAAAA==&#10;" path="m78,c,,,120,78,120,155,120,155,,78,xe" fillcolor="#fcd8be" stroked="f">
                        <v:path arrowok="t" o:connecttype="custom" o:connectlocs="39,0;39,60;39,0" o:connectangles="0,0,0"/>
                      </v:shape>
                      <v:shape id="Freeform 357" o:spid="_x0000_s1380" style="position:absolute;left:10271;top:527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U5e8MA&#10;AADcAAAADwAAAGRycy9kb3ducmV2LnhtbESPQWsCMRSE7wX/Q3iCt5pVUOpqFF0qlN6qXry9bJ6b&#10;xc3LsknX9d83hUKPw8x8w2x2g2tET12oPSuYTTMQxKU3NVcKLufj6xuIEJENNp5JwZMC7Lajlw3m&#10;xj/4i/pTrESCcMhRgY2xzaUMpSWHYepb4uTdfOcwJtlV0nT4SHDXyHmWLaXDmtOCxZYKS+X99O0U&#10;fF718tDXBel37+66GLTNGq3UZDzs1yAiDfE//Nf+MApWi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U5e8MAAADcAAAADwAAAAAAAAAAAAAAAACYAgAAZHJzL2Rv&#10;d25yZXYueG1sUEsFBgAAAAAEAAQA9QAAAIgDAAAAAA==&#10;" path="m78,120c155,120,155,,78,,,,,120,78,120xe" fillcolor="#fcd8be" stroked="f">
                        <v:path arrowok="t" o:connecttype="custom" o:connectlocs="39,60;39,0;39,60" o:connectangles="0,0,0"/>
                      </v:shape>
                      <v:shape id="Freeform 358" o:spid="_x0000_s1381" style="position:absolute;left:10301;top:501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mc4MMA&#10;AADcAAAADwAAAGRycy9kb3ducmV2LnhtbESPQWsCMRSE7wX/Q3iCt5q1UtHVKHaxUHqrevH2snlu&#10;Fjcvyyau23/fFAo9DjPzDbPZDa4RPXWh9qxgNs1AEJfe1FwpOJ/en5cgQkQ22HgmBd8UYLcdPW0w&#10;N/7BX9QfYyUShEOOCmyMbS5lKC05DFPfEifv6juHMcmukqbDR4K7Rr5k2UI6rDktWGypsFTejnen&#10;4POiF299XZA+eHfTxaBt1milJuNhvwYRaYj/4b/2h1Gwep3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mc4MMAAADcAAAADwAAAAAAAAAAAAAAAACYAgAAZHJzL2Rv&#10;d25yZXYueG1sUEsFBgAAAAAEAAQA9QAAAIgDAAAAAA==&#10;" path="m78,120c155,120,155,,78,,,,,120,78,120xe" fillcolor="#fcd8be" stroked="f">
                        <v:path arrowok="t" o:connecttype="custom" o:connectlocs="39,60;39,0;39,60" o:connectangles="0,0,0"/>
                      </v:shape>
                      <v:shape id="Freeform 359" o:spid="_x0000_s1382" style="position:absolute;left:10217;top:513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ElMMA&#10;AADcAAAADwAAAGRycy9kb3ducmV2LnhtbESPQWsCMRSE7wX/Q3iCt5q1WNHVKHaxUHqrevH2snlu&#10;Fjcvyyau23/fFAo9DjPzDbPZDa4RPXWh9qxgNs1AEJfe1FwpOJ/en5cgQkQ22HgmBd8UYLcdPW0w&#10;N/7BX9QfYyUShEOOCmyMbS5lKC05DFPfEifv6juHMcmukqbDR4K7Rr5k2UI6rDktWGypsFTejnen&#10;4POiF299XZA+eHfTxaBt1milJuNhvwYRaYj/4b/2h1Gwep3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AElMMAAADcAAAADwAAAAAAAAAAAAAAAACYAgAAZHJzL2Rv&#10;d25yZXYueG1sUEsFBgAAAAAEAAQA9QAAAIgDAAAAAA==&#10;" path="m78,120c155,120,155,,78,,1,,,120,78,120xe" fillcolor="#fcd8be" stroked="f">
                        <v:path arrowok="t" o:connecttype="custom" o:connectlocs="39,60;39,0;39,60" o:connectangles="0,0,0"/>
                      </v:shape>
                      <v:shape id="Freeform 360" o:spid="_x0000_s1383" style="position:absolute;left:10157;top:628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yhD8MA&#10;AADcAAAADwAAAGRycy9kb3ducmV2LnhtbESPQWsCMRSE7wX/Q3hCbzVrQamrUXRRkN6qXry9bJ6b&#10;xc3LsknX7b83hUKPw8x8w6w2g2tET12oPSuYTjIQxKU3NVcKLufD2weIEJENNp5JwQ8F2KxHLyvM&#10;jX/wF/WnWIkE4ZCjAhtjm0sZSksOw8S3xMm7+c5hTLKrpOnwkeCuke9ZNpcOa04LFlsqLJX307dT&#10;8HnV811fF6T33t11MWibNVqp1/GwXYKINMT/8F/7aBQsZj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yhD8MAAADcAAAADwAAAAAAAAAAAAAAAACYAgAAZHJzL2Rv&#10;d25yZXYueG1sUEsFBgAAAAAEAAQA9QAAAIgDAAAAAA==&#10;" path="m78,120c155,120,155,,78,,1,,,120,78,120xe" fillcolor="#fcd8be" stroked="f">
                        <v:path arrowok="t" o:connecttype="custom" o:connectlocs="39,60;39,0;39,60" o:connectangles="0,0,0"/>
                      </v:shape>
                      <v:shape id="Freeform 361" o:spid="_x0000_s1384" style="position:absolute;left:10174;top:6097;width:64;height:60;visibility:visible;mso-wrap-style:square;v-text-anchor:top" coordsize="12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EHG8UA&#10;AADcAAAADwAAAGRycy9kb3ducmV2LnhtbESPQWvCQBSE74L/YXmF3nTT0ohNXcUuFTxJ1Ravj+wz&#10;CWbfJtmtxn/vFgSPw8x8w8wWva3FmTpfOVbwMk5AEOfOVFwo+NmvRlMQPiAbrB2Tgit5WMyHgxlm&#10;xl14S+ddKESEsM9QQRlCk0np85Is+rFriKN3dJ3FEGVXSNPhJcJtLV+TZCItVhwXSmxIl5Sfdn9W&#10;wedbmmt9PJzS9uv7tz/oa7tptVLPT/3yA0SgPjzC9/baKHhPJ/B/Jh4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gQcbxQAAANwAAAAPAAAAAAAAAAAAAAAAAJgCAABkcnMv&#10;ZG93bnJldi54bWxQSwUGAAAAAAQABAD1AAAAigMAAAAA&#10;" path="m51,c26,,9,13,,30v12,29,24,59,35,88c40,119,46,120,51,120,129,120,129,,51,xe" fillcolor="#fcd8be" stroked="f">
                        <v:path arrowok="t" o:connecttype="custom" o:connectlocs="25,0;0,15;17,59;25,60;25,0" o:connectangles="0,0,0,0,0"/>
                      </v:shape>
                      <v:shape id="Freeform 362" o:spid="_x0000_s1385" style="position:absolute;left:10166;top:6112;width:25;height:44;visibility:visible;mso-wrap-style:square;v-text-anchor:top" coordsize="5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OBQ8QA&#10;AADcAAAADwAAAGRycy9kb3ducmV2LnhtbESPQYvCMBSE74L/ITzBm6ar6Go1ighFwdO668Hbs3m2&#10;ZZuX0sRa/fVGWNjjMDPfMMt1a0rRUO0Kywo+hhEI4tTqgjMFP9/JYAbCeWSNpWVS8CAH61W3s8RY&#10;2zt/UXP0mQgQdjEqyL2vYildmpNBN7QVcfCutjbog6wzqWu8B7gp5SiKptJgwWEhx4q2OaW/x5tR&#10;YKeH58OMGzpHye5cXrPT4XJJlOr32s0ChKfW/4f/2nutYD75hPeZcAT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jgUPEAAAA3AAAAA8AAAAAAAAAAAAAAAAAmAIAAGRycy9k&#10;b3ducmV2LnhtbFBLBQYAAAAABAAEAPUAAACJAwAAAAA=&#10;" path="m50,88c39,59,27,29,15,,,32,11,78,50,88xe" fillcolor="#fcd8be" stroked="f">
                        <v:path arrowok="t" o:connecttype="custom" o:connectlocs="25,44;8,0;25,44" o:connectangles="0,0,0"/>
                      </v:shape>
                      <v:shape id="Freeform 363" o:spid="_x0000_s1386" style="position:absolute;left:10161;top:595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0OkcAA&#10;AADcAAAADwAAAGRycy9kb3ducmV2LnhtbERPz2vCMBS+C/4P4Qm7aaowmZ2xzKIwdpt62e2leWtK&#10;m5fSxNr998thsOPH93tfTK4TIw2h8axgvcpAEFfeNFwruF3PyxcQISIb7DyTgh8KUBzmsz3mxj/4&#10;k8ZLrEUK4ZCjAhtjn0sZKksOw8r3xIn79oPDmOBQSzPgI4W7Tm6ybCsdNpwaLPZUWqray90p+PjS&#10;2+PYlKRP3rW6nLTNOq3U02J6ewURaYr/4j/3u1Gwe05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J0OkcAAAADcAAAADwAAAAAAAAAAAAAAAACYAgAAZHJzL2Rvd25y&#10;ZXYueG1sUEsFBgAAAAAEAAQA9QAAAIUDAAAAAA==&#10;" path="m77,c,,,120,77,120,155,120,155,,77,xe" fillcolor="#fcd8be" stroked="f">
                        <v:path arrowok="t" o:connecttype="custom" o:connectlocs="38,0;38,60;38,0" o:connectangles="0,0,0"/>
                      </v:shape>
                      <v:shape id="Freeform 364" o:spid="_x0000_s1387" style="position:absolute;left:10154;top:5807;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sOccA&#10;AADcAAAADwAAAGRycy9kb3ducmV2LnhtbESPQWvCQBSE7wX/w/KEXopu2lLR6CpS21IExaa99PbI&#10;PpNg9m3c3Sbpv3cLQo/DzHzDLFa9qUVLzleWFdyPExDEudUVFwq+Pl9HUxA+IGusLZOCX/KwWg5u&#10;Fphq2/EHtVkoRISwT1FBGUKTSunzkgz6sW2Io3e0zmCI0hVSO+wi3NTyIUkm0mDFcaHEhp5Lyk/Z&#10;j1Gw33w37ePupdOHbOsm9Hb22ztU6nbYr+cgAvXhP3xtv2sFs6cZ/J2JR0Au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2LDnHAAAA3AAAAA8AAAAAAAAAAAAAAAAAmAIAAGRy&#10;cy9kb3ducmV2LnhtbFBLBQYAAAAABAAEAPUAAACMAwAAAAA=&#10;" path="m77,120c154,120,154,,77,,,,,120,77,120xe" fillcolor="#fcd8be" stroked="f">
                        <v:path arrowok="t" o:connecttype="custom" o:connectlocs="39,60;39,0;39,60" o:connectangles="0,0,0"/>
                      </v:shape>
                      <v:shape id="Freeform 365" o:spid="_x0000_s1388" style="position:absolute;left:10564;top:6624;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fIKsAA&#10;AADcAAAADwAAAGRycy9kb3ducmV2LnhtbERPPW/CMBDdK/U/WFeJrXHKEJWAQRC1UtWtwMJ2jo84&#10;Ij5HsQnh39cDEuPT+15tJteJkYbQelbwkeUgiGtvWm4UHA/f758gQkQ22HkmBXcKsFm/vqywNP7G&#10;fzTuYyNSCIcSFdgY+1LKUFtyGDLfEyfu7AeHMcGhkWbAWwp3nZzneSEdtpwaLPZUWaov+6tT8HvS&#10;xW5sK9Jf3l10NWmbd1qp2du0XYKINMWn+OH+MQoWRZqfzqQj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fIKsAAAADcAAAADwAAAAAAAAAAAAAAAACYAgAAZHJzL2Rvd25y&#10;ZXYueG1sUEsFBgAAAAAEAAQA9QAAAIUDAAAAAA==&#10;" path="m77,c,,,120,77,120,154,120,155,,77,xe" fillcolor="#fcd8be" stroked="f">
                        <v:path arrowok="t" o:connecttype="custom" o:connectlocs="39,0;39,61;39,0" o:connectangles="0,0,0"/>
                      </v:shape>
                      <v:shape id="Freeform 366" o:spid="_x0000_s1389" style="position:absolute;left:10404;top:4522;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qgscA&#10;AADcAAAADwAAAGRycy9kb3ducmV2LnhtbESPQUvDQBSE74L/YXmCF2k3VQg1dltKW6UUWmrqxdsj&#10;+0xCs2/T3TVJ/70rCB6HmfmGmS0G04iOnK8tK5iMExDEhdU1lwo+Tq+jKQgfkDU2lknBlTws5rc3&#10;M8y07fmdujyUIkLYZ6igCqHNpPRFRQb92LbE0fuyzmCI0pVSO+wj3DTyMUlSabDmuFBhS6uKinP+&#10;bRQc1p9t97Tf9PqY71xKbxe/e0Cl7u+G5QuIQEP4D/+1t1rBczqB3zPxCM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s6oLHAAAA3AAAAA8AAAAAAAAAAAAAAAAAmAIAAGRy&#10;cy9kb3ducmV2LnhtbFBLBQYAAAAABAAEAPUAAACMAwAAAAA=&#10;" path="m77,120c154,120,154,,77,,,,,120,77,120xe" fillcolor="#fcd8be" stroked="f">
                        <v:path arrowok="t" o:connecttype="custom" o:connectlocs="39,60;39,0;39,60" o:connectangles="0,0,0"/>
                      </v:shape>
                      <v:shape id="Freeform 367" o:spid="_x0000_s1390" style="position:absolute;left:10567;top:648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zxsMA&#10;AADcAAAADwAAAGRycy9kb3ducmV2LnhtbESPQWvCQBSE7wX/w/IEb3Wjh6DRVTRYkN7UXnp7m31m&#10;g9m3IbuN6b/vFgo9DjPzDbPdj64VA/Wh8axgMc9AEFfeNFwr+Li9va5AhIhssPVMCr4pwH43edli&#10;YfyTLzRcYy0ShEOBCmyMXSFlqCw5DHPfESfv7nuHMcm+lqbHZ4K7Vi6zLJcOG04LFjsqLVWP65dT&#10;8P6p8+PQlKRP3j10OWqbtVqp2XQ8bEBEGuN/+K99NgrW+RJ+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nzxsMAAADcAAAADwAAAAAAAAAAAAAAAACYAgAAZHJzL2Rv&#10;d25yZXYueG1sUEsFBgAAAAAEAAQA9QAAAIgDAAAAAA==&#10;" path="m78,c1,,,120,78,120,155,120,155,,78,xe" fillcolor="#fcd8be" stroked="f">
                        <v:path arrowok="t" o:connecttype="custom" o:connectlocs="39,0;39,60;39,0" o:connectangles="0,0,0"/>
                      </v:shape>
                      <v:shape id="Freeform 368" o:spid="_x0000_s1391" style="position:absolute;left:10567;top:490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VWXcMA&#10;AADcAAAADwAAAGRycy9kb3ducmV2LnhtbESPQWvCQBSE7wX/w/IEb3WjQqjRVTRUKL3V9uLtbfaZ&#10;DWbfhuw2xn/fLRR6HGbmG2a7H10rBupD41nBYp6BIK68abhW8PV5en4BESKywdYzKXhQgP1u8rTF&#10;wvg7f9BwjrVIEA4FKrAxdoWUobLkMMx9R5y8q+8dxiT7Wpoe7wnuWrnMslw6bDgtWOyotFTdzt9O&#10;wftF58ehKUm/enfT5aht1mqlZtPxsAERaYz/4b/2m1Gwzl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VWXcMAAADcAAAADwAAAAAAAAAAAAAAAACYAgAAZHJzL2Rv&#10;d25yZXYueG1sUEsFBgAAAAAEAAQA9QAAAIgDAAAAAA==&#10;" path="m78,120c155,120,155,,78,,1,,,120,78,120xe" fillcolor="#fcd8be" stroked="f">
                        <v:path arrowok="t" o:connecttype="custom" o:connectlocs="39,60;39,0;39,60" o:connectangles="0,0,0"/>
                      </v:shape>
                      <v:shape id="Freeform 369" o:spid="_x0000_s1392" style="position:absolute;left:10531;top:440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zOKcMA&#10;AADcAAAADwAAAGRycy9kb3ducmV2LnhtbESPQWvCQBSE7wX/w/IEb3WjSKjRVTRUKL3V9uLtbfaZ&#10;DWbfhuw2xn/fLRR6HGbmG2a7H10rBupD41nBYp6BIK68abhW8PV5en4BESKywdYzKXhQgP1u8rTF&#10;wvg7f9BwjrVIEA4FKrAxdoWUobLkMMx9R5y8q+8dxiT7Wpoe7wnuWrnMslw6bDgtWOyotFTdzt9O&#10;wftF58ehKUm/enfT5aht1mqlZtPxsAERaYz/4b/2m1Gwzl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zOKcMAAADcAAAADwAAAAAAAAAAAAAAAACYAgAAZHJzL2Rv&#10;d25yZXYueG1sUEsFBgAAAAAEAAQA9QAAAIgDAAAAAA==&#10;" path="m78,c,,,120,78,120,155,120,155,,78,xe" fillcolor="#fcd8be" stroked="f">
                        <v:path arrowok="t" o:connecttype="custom" o:connectlocs="39,0;39,60;39,0" o:connectangles="0,0,0"/>
                      </v:shape>
                      <v:shape id="Freeform 370" o:spid="_x0000_s1393" style="position:absolute;left:10481;top:401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BrssMA&#10;AADcAAAADwAAAGRycy9kb3ducmV2LnhtbESPQWvCQBSE7wX/w/IEb3WjYKjRVTRUKL3V9uLtbfaZ&#10;DWbfhuw2xn/fLRR6HGbmG2a7H10rBupD41nBYp6BIK68abhW8PV5en4BESKywdYzKXhQgP1u8rTF&#10;wvg7f9BwjrVIEA4FKrAxdoWUobLkMMx9R5y8q+8dxiT7Wpoe7wnuWrnMslw6bDgtWOyotFTdzt9O&#10;wftF58ehKUm/enfT5aht1mqlZtPxsAERaYz/4b/2m1Gwzl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BrssMAAADcAAAADwAAAAAAAAAAAAAAAACYAgAAZHJzL2Rv&#10;d25yZXYueG1sUEsFBgAAAAAEAAQA9QAAAIgDAAAAAA==&#10;" path="m77,c,,,120,77,120,155,120,155,,77,xe" fillcolor="#fcd8be" stroked="f">
                        <v:path arrowok="t" o:connecttype="custom" o:connectlocs="38,0;38,60;38,0" o:connectangles="0,0,0"/>
                      </v:shape>
                      <v:shape id="Freeform 371" o:spid="_x0000_s1394" style="position:absolute;left:10551;top:473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L1xcMA&#10;AADcAAAADwAAAGRycy9kb3ducmV2LnhtbESPQWvCQBSE7wX/w/IEb3Wjh9BGV9FgQXqr9eLtbfaZ&#10;DWbfhuw2xn/vFgo9DjPzDbPejq4VA/Wh8axgMc9AEFfeNFwrOH9/vL6BCBHZYOuZFDwowHYzeVlj&#10;Yfydv2g4xVokCIcCFdgYu0LKUFlyGOa+I07e1fcOY5J9LU2P9wR3rVxmWS4dNpwWLHZUWqpupx+n&#10;4POi8/3QlKQP3t10OWqbtVqp2XTcrUBEGuN/+K99NAre8xx+z6Qj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L1xcMAAADcAAAADwAAAAAAAAAAAAAAAACYAgAAZHJzL2Rv&#10;d25yZXYueG1sUEsFBgAAAAAEAAQA9QAAAIgDAAAAAA==&#10;" path="m77,c,,,120,77,120,155,120,155,,77,xe" fillcolor="#fcd8be" stroked="f">
                        <v:path arrowok="t" o:connecttype="custom" o:connectlocs="38,0;38,60;38,0" o:connectangles="0,0,0"/>
                      </v:shape>
                      <v:shape id="Freeform 372" o:spid="_x0000_s1395" style="position:absolute;left:10531;top:678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5QXsMA&#10;AADcAAAADwAAAGRycy9kb3ducmV2LnhtbESPwW7CMBBE75X4B2uRuBUHDmkJGARRkVBvpb1wW8dL&#10;HBGvo9gN4e/rSpV6HM3MG81mN7pWDNSHxrOCxTwDQVx503Ct4Ovz+PwKIkRkg61nUvCgALvt5GmD&#10;hfF3/qDhHGuRIBwKVGBj7AopQ2XJYZj7jjh5V987jEn2tTQ93hPctXKZZbl02HBasNhRaam6nb+d&#10;gveLzg9DU5J+8+6my1HbrNVKzabjfg0i0hj/w3/tk1Gwyl/g90w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5QXsMAAADcAAAADwAAAAAAAAAAAAAAAACYAgAAZHJzL2Rv&#10;d25yZXYueG1sUEsFBgAAAAAEAAQA9QAAAIgDAAAAAA==&#10;" path="m78,c,,,120,78,120,155,120,155,,78,xe" fillcolor="#fcd8be" stroked="f">
                        <v:path arrowok="t" o:connecttype="custom" o:connectlocs="39,0;39,60;39,0" o:connectangles="0,0,0"/>
                      </v:shape>
                      <v:shape id="Freeform 373" o:spid="_x0000_s1396" style="position:absolute;left:10551;top:453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HELMAA&#10;AADcAAAADwAAAGRycy9kb3ducmV2LnhtbERPPW/CMBDdK/U/WFeJrXHKEJWAQRC1UtWtwMJ2jo84&#10;Ij5HsQnh39cDEuPT+15tJteJkYbQelbwkeUgiGtvWm4UHA/f758gQkQ22HkmBXcKsFm/vqywNP7G&#10;fzTuYyNSCIcSFdgY+1LKUFtyGDLfEyfu7AeHMcGhkWbAWwp3nZzneSEdtpwaLPZUWaov+6tT8HvS&#10;xW5sK9Jf3l10NWmbd1qp2du0XYKINMWn+OH+MQoWRVqbzqQj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HELMAAAADcAAAADwAAAAAAAAAAAAAAAACYAgAAZHJzL2Rvd25y&#10;ZXYueG1sUEsFBgAAAAAEAAQA9QAAAIUDAAAAAA==&#10;" path="m77,c,,,120,77,120,155,120,155,,77,xe" fillcolor="#fcd8be" stroked="f">
                        <v:path arrowok="t" o:connecttype="custom" o:connectlocs="38,0;38,60;38,0" o:connectangles="0,0,0"/>
                      </v:shape>
                      <v:shape id="Freeform 374" o:spid="_x0000_s1397" style="position:absolute;left:10521;top:5196;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1ht8MA&#10;AADcAAAADwAAAGRycy9kb3ducmV2LnhtbESPQWvCQBSE7wX/w/KE3urGHoJGV9GgIL1Ve+ntbfaZ&#10;DWbfhuw2pv++WxA8DjPzDbPejq4VA/Wh8axgPstAEFfeNFwr+Loc3xYgQkQ22HomBb8UYLuZvKyx&#10;MP7OnzScYy0ShEOBCmyMXSFlqCw5DDPfESfv6nuHMcm+lqbHe4K7Vr5nWS4dNpwWLHZUWqpu5x+n&#10;4ONb5/uhKUkfvLvpctQ2a7VSr9NxtwIRaYzP8KN9MgqW+RL+z6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1ht8MAAADcAAAADwAAAAAAAAAAAAAAAACYAgAAZHJzL2Rv&#10;d25yZXYueG1sUEsFBgAAAAAEAAQA9QAAAIgDAAAAAA==&#10;" path="m77,120c155,120,155,,77,,,,,120,77,120xe" fillcolor="#fcd8be" stroked="f">
                        <v:path arrowok="t" o:connecttype="custom" o:connectlocs="38,61;38,0;38,61" o:connectangles="0,0,0"/>
                      </v:shape>
                      <v:shape id="Freeform 375" o:spid="_x0000_s1398" style="position:absolute;left:10231;top:340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5e98AA&#10;AADcAAAADwAAAGRycy9kb3ducmV2LnhtbERPPW/CMBDdK/U/WFepW+OUgdKAQTQCCXUDurCd4yOO&#10;iM9RbEL67/GAxPj0vher0bVioD40nhV8ZjkI4sqbhmsFf8ftxwxEiMgGW8+k4J8CrJavLwssjL/x&#10;noZDrEUK4VCgAhtjV0gZKksOQ+Y74sSdfe8wJtjX0vR4S+GulZM8n0qHDacGix2VlqrL4eoU/J70&#10;9GdoStIb7y66HLXNW63U+9u4noOINMan+OHeGQXfX2l+OpOOgF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5e98AAAADcAAAADwAAAAAAAAAAAAAAAACYAgAAZHJzL2Rvd25y&#10;ZXYueG1sUEsFBgAAAAAEAAQA9QAAAIUDAAAAAA==&#10;" path="m78,120c155,120,155,,78,,,,,120,78,120xe" fillcolor="#fcd8be" stroked="f">
                        <v:path arrowok="t" o:connecttype="custom" o:connectlocs="39,60;39,0;39,60" o:connectangles="0,0,0"/>
                      </v:shape>
                      <v:shape id="Freeform 376" o:spid="_x0000_s1399" style="position:absolute;left:10257;top:325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L7bMMA&#10;AADcAAAADwAAAGRycy9kb3ducmV2LnhtbESPwW7CMBBE75X4B2uRuBUHDrQEDIKoSKi3Ahdu63iJ&#10;I+J1FLsh/H1dqVKPo5l5o1lvB9eInrpQe1Ywm2YgiEtvaq4UXM6H13cQISIbbDyTgicF2G5GL2vM&#10;jX/wF/WnWIkE4ZCjAhtjm0sZSksOw9S3xMm7+c5hTLKrpOnwkeCukfMsW0iHNacFiy0Vlsr76dsp&#10;+Lzqxb6vC9If3t11MWibNVqpyXjYrUBEGuJ/+K99NAqWbzP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L7bMMAAADcAAAADwAAAAAAAAAAAAAAAACYAgAAZHJzL2Rv&#10;d25yZXYueG1sUEsFBgAAAAAEAAQA9QAAAIgDAAAAAA==&#10;" path="m78,120c155,120,155,,78,,1,,,120,78,120xe" fillcolor="#fcd8be" stroked="f">
                        <v:path arrowok="t" o:connecttype="custom" o:connectlocs="39,60;39,0;39,60" o:connectangles="0,0,0"/>
                      </v:shape>
                      <v:shape id="Freeform 377" o:spid="_x0000_s1400" style="position:absolute;left:10547;top:594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lG8MA&#10;AADcAAAADwAAAGRycy9kb3ducmV2LnhtbESPwW7CMBBE75X4B2uRuBUHDrQEDIKoSKi3Ahdu63iJ&#10;I+J1FLsh/H1dqVKPo5l5o1lvB9eInrpQe1Ywm2YgiEtvaq4UXM6H13cQISIbbDyTgicF2G5GL2vM&#10;jX/wF/WnWIkE4ZCjAhtjm0sZSksOw9S3xMm7+c5hTLKrpOnwkeCukfMsW0iHNacFiy0Vlsr76dsp&#10;+Lzqxb6vC9If3t11MWibNVqpyXjYrUBEGuJ/+K99NAqWb3P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lG8MAAADcAAAADwAAAAAAAAAAAAAAAACYAgAAZHJzL2Rv&#10;d25yZXYueG1sUEsFBgAAAAAEAAQA9QAAAIgDAAAAAA==&#10;" path="m78,c1,,,120,78,120,155,120,155,,78,xe" fillcolor="#fcd8be" stroked="f">
                        <v:path arrowok="t" o:connecttype="custom" o:connectlocs="39,0;39,60;39,0" o:connectangles="0,0,0"/>
                      </v:shape>
                      <v:shape id="Freeform 378" o:spid="_x0000_s1401" style="position:absolute;left:7161;top:351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zAgMMA&#10;AADcAAAADwAAAGRycy9kb3ducmV2LnhtbESPQWsCMRSE7wX/Q3iCt5q1gtXVKHZpoXirevH2snlu&#10;FjcvyyZdt/++EQo9DjPzDbPZDa4RPXWh9qxgNs1AEJfe1FwpOJ8+npcgQkQ22HgmBT8UYLcdPW0w&#10;N/7OX9QfYyUShEOOCmyMbS5lKC05DFPfEifv6juHMcmukqbDe4K7Rr5k2UI6rDktWGypsFTejt9O&#10;weGiF299XZB+9+6mi0HbrNFKTcbDfg0i0hD/w3/tT6Ng9TqH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zAgMMAAADcAAAADwAAAAAAAAAAAAAAAACYAgAAZHJzL2Rv&#10;d25yZXYueG1sUEsFBgAAAAAEAAQA9QAAAIgDAAAAAA==&#10;" path="m77,120c155,120,155,,77,,,,,120,77,120xe" fillcolor="#fcd8be" stroked="f">
                        <v:path arrowok="t" o:connecttype="custom" o:connectlocs="38,60;38,0;38,60" o:connectangles="0,0,0"/>
                      </v:shape>
                      <v:shape id="Freeform 379" o:spid="_x0000_s1402" style="position:absolute;left:6977;top:513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VY9MMA&#10;AADcAAAADwAAAGRycy9kb3ducmV2LnhtbESPQWsCMRSE7wX/Q3iCt5q1iNXVKHZpoXirevH2snlu&#10;FjcvyyZdt/++EQo9DjPzDbPZDa4RPXWh9qxgNs1AEJfe1FwpOJ8+npcgQkQ22HgmBT8UYLcdPW0w&#10;N/7OX9QfYyUShEOOCmyMbS5lKC05DFPfEifv6juHMcmukqbDe4K7Rr5k2UI6rDktWGypsFTejt9O&#10;weGiF299XZB+9+6mi0HbrNFKTcbDfg0i0hD/w3/tT6Ng9TqH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VY9MMAAADcAAAADwAAAAAAAAAAAAAAAACYAgAAZHJzL2Rv&#10;d25yZXYueG1sUEsFBgAAAAAEAAQA9QAAAIgDAAAAAA==&#10;" path="m78,120c155,120,155,,78,,1,,,120,78,120xe" fillcolor="#fcd8be" stroked="f">
                        <v:path arrowok="t" o:connecttype="custom" o:connectlocs="39,60;39,0;39,60" o:connectangles="0,0,0"/>
                      </v:shape>
                      <v:shape id="Freeform 380" o:spid="_x0000_s1403" style="position:absolute;left:7001;top:438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n9b8MA&#10;AADcAAAADwAAAGRycy9kb3ducmV2LnhtbESPQWsCMRSE7wX/Q3iCt5q1oNXVKHZpoXirevH2snlu&#10;FjcvyyZdt/++EQo9DjPzDbPZDa4RPXWh9qxgNs1AEJfe1FwpOJ8+npcgQkQ22HgmBT8UYLcdPW0w&#10;N/7OX9QfYyUShEOOCmyMbS5lKC05DFPfEifv6juHMcmukqbDe4K7Rr5k2UI6rDktWGypsFTejt9O&#10;weGiF299XZB+9+6mi0HbrNFKTcbDfg0i0hD/w3/tT6Ng9TqH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n9b8MAAADcAAAADwAAAAAAAAAAAAAAAACYAgAAZHJzL2Rv&#10;d25yZXYueG1sUEsFBgAAAAAEAAQA9QAAAIgDAAAAAA==&#10;" path="m77,c,,,120,77,120,155,120,155,,77,xe" fillcolor="#fcd8be" stroked="f">
                        <v:path arrowok="t" o:connecttype="custom" o:connectlocs="38,0;38,60;38,0" o:connectangles="0,0,0"/>
                      </v:shape>
                      <v:shape id="Freeform 381" o:spid="_x0000_s1404" style="position:absolute;left:7167;top:235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tjGMMA&#10;AADcAAAADwAAAGRycy9kb3ducmV2LnhtbESPwW7CMBBE75X4B2uRuBUHDmkJGARRkVBvpb1wW8dL&#10;HBGvo9gN4e/rSpV6HM3MG81mN7pWDNSHxrOCxTwDQVx503Ct4Ovz+PwKIkRkg61nUvCgALvt5GmD&#10;hfF3/qDhHGuRIBwKVGBj7AopQ2XJYZj7jjh5V987jEn2tTQ93hPctXKZZbl02HBasNhRaam6nb+d&#10;gveLzg9DU5J+8+6my1HbrNVKzabjfg0i0hj/w3/tk1Gwesnh90w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tjGMMAAADcAAAADwAAAAAAAAAAAAAAAACYAgAAZHJzL2Rv&#10;d25yZXYueG1sUEsFBgAAAAAEAAQA9QAAAIgDAAAAAA==&#10;" path="m78,120c155,120,155,,78,,1,,,120,78,120xe" fillcolor="#fcd8be" stroked="f">
                        <v:path arrowok="t" o:connecttype="custom" o:connectlocs="39,60;39,0;39,60" o:connectangles="0,0,0"/>
                      </v:shape>
                      <v:shape id="Freeform 382" o:spid="_x0000_s1405" style="position:absolute;left:6974;top:45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fGg8MA&#10;AADcAAAADwAAAGRycy9kb3ducmV2LnhtbESPwW7CMBBE75X4B2uReisOPUAJGAQRSKi3Ahdu63iJ&#10;I+J1FLsh/XtcqVKPo5l5o1ltBteInrpQe1YwnWQgiEtvaq4UXM6Htw8QISIbbDyTgh8KsFmPXlaY&#10;G//gL+pPsRIJwiFHBTbGNpcylJYcholviZN3853DmGRXSdPhI8FdI9+zbCYd1pwWLLZUWCrvp2+n&#10;4POqZ7u+LkjvvbvrYtA2a7RSr+NhuwQRaYj/4b/20ShYzOfweyYd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fGg8MAAADcAAAADwAAAAAAAAAAAAAAAACYAgAAZHJzL2Rv&#10;d25yZXYueG1sUEsFBgAAAAAEAAQA9QAAAIgDAAAAAA==&#10;" path="m77,c,,,120,77,120,154,120,155,,77,xe" fillcolor="#fcd8be" stroked="f">
                        <v:path arrowok="t" o:connecttype="custom" o:connectlocs="39,0;39,60;39,0" o:connectangles="0,0,0"/>
                      </v:shape>
                      <v:shape id="Freeform 383" o:spid="_x0000_s1406" style="position:absolute;left:6947;top:498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hS8cAA&#10;AADcAAAADwAAAGRycy9kb3ducmV2LnhtbERPPW/CMBDdK/U/WFepW+OUgdKAQTQCCXUDurCd4yOO&#10;iM9RbEL67/GAxPj0vher0bVioD40nhV8ZjkI4sqbhmsFf8ftxwxEiMgGW8+k4J8CrJavLwssjL/x&#10;noZDrEUK4VCgAhtjV0gZKksOQ+Y74sSdfe8wJtjX0vR4S+GulZM8n0qHDacGix2VlqrL4eoU/J70&#10;9GdoStIb7y66HLXNW63U+9u4noOINMan+OHeGQXfX2ltOpOOgF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yhS8cAAAADcAAAADwAAAAAAAAAAAAAAAACYAgAAZHJzL2Rvd25y&#10;ZXYueG1sUEsFBgAAAAAEAAQA9QAAAIUDAAAAAA==&#10;" path="m78,120c155,120,155,,78,,1,,,120,78,120xe" fillcolor="#fcd8be" stroked="f">
                        <v:path arrowok="t" o:connecttype="custom" o:connectlocs="39,60;39,0;39,60" o:connectangles="0,0,0"/>
                      </v:shape>
                      <v:shape id="Freeform 384" o:spid="_x0000_s1407" style="position:absolute;left:6974;top:473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T3asMA&#10;AADcAAAADwAAAGRycy9kb3ducmV2LnhtbESPwW7CMBBE75X4B2uRuBUHDrQEDIKoSKi3Ahdu63iJ&#10;I+J1FLsh/H1dqVKPo5l5o1lvB9eInrpQe1Ywm2YgiEtvaq4UXM6H13cQISIbbDyTgicF2G5GL2vM&#10;jX/wF/WnWIkE4ZCjAhtjm0sZSksOw9S3xMm7+c5hTLKrpOnwkeCukfMsW0iHNacFiy0Vlsr76dsp&#10;+Lzqxb6vC9If3t11MWibNVqpyXjYrUBEGuJ/+K99NAqWb0v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T3asMAAADcAAAADwAAAAAAAAAAAAAAAACYAgAAZHJzL2Rv&#10;d25yZXYueG1sUEsFBgAAAAAEAAQA9QAAAIgDAAAAAA==&#10;" path="m77,120c154,120,155,,77,,,,,120,77,120xe" fillcolor="#fcd8be" stroked="f">
                        <v:path arrowok="t" o:connecttype="custom" o:connectlocs="39,60;39,0;39,60" o:connectangles="0,0,0"/>
                      </v:shape>
                      <v:shape id="Freeform 385" o:spid="_x0000_s1408" style="position:absolute;left:7671;top:346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su0L8A&#10;AADcAAAADwAAAGRycy9kb3ducmV2LnhtbERPu27CMBTdkfoP1q3UDRw6IEgxCKIiVWw8lm7X8SWO&#10;iK+j2ITw93hAYjw67+V6cI3oqQu1ZwXTSQaCuPSm5krB+bQbz0GEiGyw8UwKHhRgvfoYLTE3/s4H&#10;6o+xEimEQ44KbIxtLmUoLTkME98SJ+7iO4cxwa6SpsN7CneN/M6ymXRYc2qw2FJhqbweb07B/l/P&#10;tn1dkP717qqLQdus0Up9fQ6bHxCRhvgWv9x/RsFinuan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iy7QvwAAANwAAAAPAAAAAAAAAAAAAAAAAJgCAABkcnMvZG93bnJl&#10;di54bWxQSwUGAAAAAAQABAD1AAAAhAMAAAAA&#10;" path="m77,120c155,120,155,,77,,,,,120,77,120xe" fillcolor="#fcd8be" stroked="f">
                        <v:path arrowok="t" o:connecttype="custom" o:connectlocs="38,60;38,0;38,60" o:connectangles="0,0,0"/>
                      </v:shape>
                      <v:shape id="Freeform 386" o:spid="_x0000_s1409" style="position:absolute;left:6937;top:410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eLS8IA&#10;AADcAAAADwAAAGRycy9kb3ducmV2LnhtbESPQYvCMBSE7wv+h/CEva2pexC3GkWLgnhb14u3l+bZ&#10;FJuX0mRr99+bBcHjMDPfMMv14BrRUxdqzwqmkwwEcelNzZWC88/+Yw4iRGSDjWdS8EcB1qvR2xJz&#10;4+/8Tf0pViJBOOSowMbY5lKG0pLDMPEtcfKuvnMYk+wqaTq8J7hr5GeWzaTDmtOCxZYKS+Xt9OsU&#10;HC96tu3rgvTOu5suBm2zRiv1Ph42CxCRhvgKP9sHo+BrPoX/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x4tLwgAAANwAAAAPAAAAAAAAAAAAAAAAAJgCAABkcnMvZG93&#10;bnJldi54bWxQSwUGAAAAAAQABAD1AAAAhwMAAAAA&#10;" path="m78,c1,,,120,78,120,155,120,155,,78,xe" fillcolor="#fcd8be" stroked="f">
                        <v:path arrowok="t" o:connecttype="custom" o:connectlocs="39,0;39,60;39,0" o:connectangles="0,0,0"/>
                      </v:shape>
                      <v:shape id="Freeform 387" o:spid="_x0000_s1410" style="position:absolute;left:7687;top:300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UVPMMA&#10;AADcAAAADwAAAGRycy9kb3ducmV2LnhtbESPT4vCMBTE7wv7HcJb8LamehDtGmUtCuLNP5e9vTRv&#10;m2LzUppY67c3wsIeh5n5DbNcD64RPXWh9qxgMs5AEJfe1FwpuJx3n3MQISIbbDyTggcFWK/e35aY&#10;G3/nI/WnWIkE4ZCjAhtjm0sZSksOw9i3xMn79Z3DmGRXSdPhPcFdI6dZNpMOa04LFlsqLJXX080p&#10;OPzo2aavC9Jb7666GLTNGq3U6GP4/gIRaYj/4b/23ihYzKfwOp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UVPMMAAADcAAAADwAAAAAAAAAAAAAAAACYAgAAZHJzL2Rv&#10;d25yZXYueG1sUEsFBgAAAAAEAAQA9QAAAIgDAAAAAA==&#10;" path="m78,c1,,,120,78,120,155,120,155,,78,xe" fillcolor="#fcd8be" stroked="f">
                        <v:path arrowok="t" o:connecttype="custom" o:connectlocs="39,0;39,60;39,0" o:connectangles="0,0,0"/>
                      </v:shape>
                      <v:shape id="Freeform 388" o:spid="_x0000_s1411" style="position:absolute;left:9437;top:222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mwp8MA&#10;AADcAAAADwAAAGRycy9kb3ducmV2LnhtbESPQWsCMRSE7wX/Q3hCbzVrC6KrUXRRkN6qXry9bJ6b&#10;xc3LsknX9d83hUKPw8x8w6w2g2tET12oPSuYTjIQxKU3NVcKLufD2xxEiMgGG8+k4EkBNuvRywpz&#10;4x/8Rf0pViJBOOSowMbY5lKG0pLDMPEtcfJuvnMYk+wqaTp8JLhr5HuWzaTDmtOCxZYKS+X99O0U&#10;fF71bNfXBem9d3ddDNpmjVbqdTxslyAiDfE//Nc+GgWL+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mwp8MAAADcAAAADwAAAAAAAAAAAAAAAACYAgAAZHJzL2Rv&#10;d25yZXYueG1sUEsFBgAAAAAEAAQA9QAAAIgDAAAAAA==&#10;" path="m78,120c155,120,155,,78,,1,,,120,78,120xe" fillcolor="#fcd8be" stroked="f">
                        <v:path arrowok="t" o:connecttype="custom" o:connectlocs="39,60;39,0;39,60" o:connectangles="0,0,0"/>
                      </v:shape>
                      <v:shape id="Freeform 389" o:spid="_x0000_s1412" style="position:absolute;left:7054;top:527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Ao08MA&#10;AADcAAAADwAAAGRycy9kb3ducmV2LnhtbESPQWsCMRSE7wX/Q3hCbzVrKaKrUXRRkN6qXry9bJ6b&#10;xc3LsknX9d83hUKPw8x8w6w2g2tET12oPSuYTjIQxKU3NVcKLufD2xxEiMgGG8+k4EkBNuvRywpz&#10;4x/8Rf0pViJBOOSowMbY5lKG0pLDMPEtcfJuvnMYk+wqaTp8JLhr5HuWzaTDmtOCxZYKS+X99O0U&#10;fF71bNfXBem9d3ddDNpmjVbqdTxslyAiDfE//Nc+GgWL+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Ao08MAAADcAAAADwAAAAAAAAAAAAAAAACYAgAAZHJzL2Rv&#10;d25yZXYueG1sUEsFBgAAAAAEAAQA9QAAAIgDAAAAAA==&#10;" path="m77,c,,,120,77,120,154,120,155,,77,xe" fillcolor="#fcd8be" stroked="f">
                        <v:path arrowok="t" o:connecttype="custom" o:connectlocs="39,0;39,60;39,0" o:connectangles="0,0,0"/>
                      </v:shape>
                      <v:shape id="Freeform 390" o:spid="_x0000_s1413" style="position:absolute;left:9157;top:150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yNSMMA&#10;AADcAAAADwAAAGRycy9kb3ducmV2LnhtbESPQWsCMRSE7wX/Q3hCbzVroaKrUXRRkN6qXry9bJ6b&#10;xc3LsknX9d83hUKPw8x8w6w2g2tET12oPSuYTjIQxKU3NVcKLufD2xxEiMgGG8+k4EkBNuvRywpz&#10;4x/8Rf0pViJBOOSowMbY5lKG0pLDMPEtcfJuvnMYk+wqaTp8JLhr5HuWzaTDmtOCxZYKS+X99O0U&#10;fF71bNfXBem9d3ddDNpmjVbqdTxslyAiDfE//Nc+GgWL+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yNSMMAAADcAAAADwAAAAAAAAAAAAAAAACYAgAAZHJzL2Rv&#10;d25yZXYueG1sUEsFBgAAAAAEAAQA9QAAAIgDAAAAAA==&#10;" path="m78,c1,,,120,78,120,155,120,155,,78,xe" fillcolor="#fcd8be" stroked="f">
                        <v:path arrowok="t" o:connecttype="custom" o:connectlocs="39,0;39,60;39,0" o:connectangles="0,0,0"/>
                      </v:shape>
                      <v:shape id="Freeform 391" o:spid="_x0000_s1414" style="position:absolute;left:10717;top:655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4TP8MA&#10;AADcAAAADwAAAGRycy9kb3ducmV2LnhtbESPQWvCQBSE7wX/w/KE3urGHoKNrqJBQbzV9tLb2+wz&#10;G8y+DdltTP+9WxA8DjPzDbPajK4VA/Wh8axgPstAEFfeNFwr+P46vC1AhIhssPVMCv4owGY9eVlh&#10;YfyNP2k4x1okCIcCFdgYu0LKUFlyGGa+I07exfcOY5J9LU2PtwR3rXzPslw6bDgtWOyotFRdz79O&#10;welH57uhKUnvvbvqctQ2a7VSr9NxuwQRaYzP8KN9NAo+Fjn8n0lH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4TP8MAAADcAAAADwAAAAAAAAAAAAAAAACYAgAAZHJzL2Rv&#10;d25yZXYueG1sUEsFBgAAAAAEAAQA9QAAAIgDAAAAAA==&#10;" path="m78,120c155,120,155,,78,,1,,,120,78,120xe" fillcolor="#fcd8be" stroked="f">
                        <v:path arrowok="t" o:connecttype="custom" o:connectlocs="39,60;39,0;39,60" o:connectangles="0,0,0"/>
                      </v:shape>
                      <v:shape id="Freeform 392" o:spid="_x0000_s1415" style="position:absolute;left:9434;top:145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Uxl8cA&#10;AADcAAAADwAAAGRycy9kb3ducmV2LnhtbESPT2vCQBTE74V+h+UVvBTd1ILV6Cqlf6QIFY1evD2y&#10;zyQ0+zbd3Sbx27uFQo/DzPyGWax6U4uWnK8sK3gYJSCIc6srLhQcD+/DKQgfkDXWlknBhTyslrc3&#10;C0y17XhPbRYKESHsU1RQhtCkUvq8JIN+ZBvi6J2tMxiidIXUDrsIN7UcJ8lEGqw4LpTY0EtJ+Vf2&#10;YxRsX09N+/j51uldtnETWn/7zT0qNbjrn+cgAvXhP/zX/tAKZtMn+D0Tj4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FMZfHAAAA3AAAAA8AAAAAAAAAAAAAAAAAmAIAAGRy&#10;cy9kb3ducmV2LnhtbFBLBQYAAAAABAAEAPUAAACMAwAAAAA=&#10;" path="m77,c,,,120,77,120,154,120,154,,77,xe" fillcolor="#fcd8be" stroked="f">
                        <v:path arrowok="t" o:connecttype="custom" o:connectlocs="39,0;39,60;39,0" o:connectangles="0,0,0"/>
                      </v:shape>
                      <v:shape id="Freeform 393" o:spid="_x0000_s1416" style="position:absolute;left:8431;top:180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0i1r8A&#10;AADcAAAADwAAAGRycy9kb3ducmV2LnhtbERPu27CMBTdkfoP1q3UDRw6IEgxCKIiVWw8lm7X8SWO&#10;iK+j2ITw93hAYjw67+V6cI3oqQu1ZwXTSQaCuPSm5krB+bQbz0GEiGyw8UwKHhRgvfoYLTE3/s4H&#10;6o+xEimEQ44KbIxtLmUoLTkME98SJ+7iO4cxwa6SpsN7CneN/M6ymXRYc2qw2FJhqbweb07B/l/P&#10;tn1dkP717qqLQdus0Up9fQ6bHxCRhvgWv9x/RsFintam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SLWvwAAANwAAAAPAAAAAAAAAAAAAAAAAJgCAABkcnMvZG93bnJl&#10;di54bWxQSwUGAAAAAAQABAD1AAAAhAMAAAAA&#10;" path="m77,120c155,120,155,,77,,,,,120,77,120xe" fillcolor="#fcd8be" stroked="f">
                        <v:path arrowok="t" o:connecttype="custom" o:connectlocs="38,60;38,0;38,60" o:connectangles="0,0,0"/>
                      </v:shape>
                      <v:shape id="Freeform 394" o:spid="_x0000_s1417" style="position:absolute;left:9141;top:171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GHTcMA&#10;AADcAAAADwAAAGRycy9kb3ducmV2LnhtbESPT4vCMBTE7wv7HcJb2Nua6kG0a5S1KCze/HPZ20vz&#10;tik2L6WJtX57Iwgeh5n5DbNYDa4RPXWh9qxgPMpAEJfe1FwpOB23XzMQISIbbDyTghsFWC3f3xaY&#10;G3/lPfWHWIkE4ZCjAhtjm0sZSksOw8i3xMn7953DmGRXSdPhNcFdIydZNpUOa04LFlsqLJXnw8Up&#10;2P3p6bqvC9Ib7866GLTNGq3U58fw8w0i0hBf4Wf71yiYz+bwOJOO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GHTcMAAADcAAAADwAAAAAAAAAAAAAAAACYAgAAZHJzL2Rv&#10;d25yZXYueG1sUEsFBgAAAAAEAAQA9QAAAIgDAAAAAA==&#10;" path="m77,120c155,120,155,,77,,,,,120,77,120xe" fillcolor="#fcd8be" stroked="f">
                        <v:path arrowok="t" o:connecttype="custom" o:connectlocs="38,60;38,0;38,60" o:connectangles="0,0,0"/>
                      </v:shape>
                      <v:shape id="Freeform 395" o:spid="_x0000_s1418" style="position:absolute;left:8431;top:136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K4Db8A&#10;AADcAAAADwAAAGRycy9kb3ducmV2LnhtbERPu27CMBTdkfoP1q3UDRw6IEgxCKIiVWw8lm7X8SWO&#10;iK+j2ITw93hAYjw67+V6cI3oqQu1ZwXTSQaCuPSm5krB+bQbz0GEiGyw8UwKHhRgvfoYLTE3/s4H&#10;6o+xEimEQ44KbIxtLmUoLTkME98SJ+7iO4cxwa6SpsN7CneN/M6ymXRYc2qw2FJhqbweb07B/l/P&#10;tn1dkP717qqLQdus0Up9fQ6bHxCRhvgWv9x/RsFikean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UrgNvwAAANwAAAAPAAAAAAAAAAAAAAAAAJgCAABkcnMvZG93bnJl&#10;di54bWxQSwUGAAAAAAQABAD1AAAAhAMAAAAA&#10;" path="m77,c,,,120,77,120,155,120,155,,77,xe" fillcolor="#fcd8be" stroked="f">
                        <v:path arrowok="t" o:connecttype="custom" o:connectlocs="38,0;38,60;38,0" o:connectangles="0,0,0"/>
                      </v:shape>
                      <v:shape id="Freeform 396" o:spid="_x0000_s1419" style="position:absolute;left:9877;top:78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4dlsIA&#10;AADcAAAADwAAAGRycy9kb3ducmV2LnhtbESPQYvCMBSE7wv+h/CEva2pexCtRtGiIHtb9eLtpXk2&#10;xealNNna/febBcHjMDPfMKvN4BrRUxdqzwqmkwwEcelNzZWCy/nwMQcRIrLBxjMp+KUAm/XobYW5&#10;8Q/+pv4UK5EgHHJUYGNscylDaclhmPiWOHk33zmMSXaVNB0+Etw18jPLZtJhzWnBYkuFpfJ++nEK&#10;vq56tuvrgvTeu7suBm2zRiv1Ph62SxCRhvgKP9tHo2CxmML/mXQ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h2WwgAAANwAAAAPAAAAAAAAAAAAAAAAAJgCAABkcnMvZG93&#10;bnJldi54bWxQSwUGAAAAAAQABAD1AAAAhwMAAAAA&#10;" path="m78,c1,,,120,78,120,155,120,155,,78,xe" fillcolor="#fcd8be" stroked="f">
                        <v:path arrowok="t" o:connecttype="custom" o:connectlocs="39,0;39,60;39,0" o:connectangles="0,0,0"/>
                      </v:shape>
                      <v:shape id="Freeform 397" o:spid="_x0000_s1420" style="position:absolute;left:9948;top:7299;width:76;height:60;visibility:visible;mso-wrap-style:square;v-text-anchor:top" coordsize="15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1GwsQA&#10;AADcAAAADwAAAGRycy9kb3ducmV2LnhtbESPQWsCMRSE7wX/Q3iCt5qtQqlbo1RB9NJC1xU8PjbP&#10;zdLNy5JEd/33plDocZiZb5jlerCtuJEPjWMFL9MMBHHldMO1gvK4e34DESKyxtYxKbhTgPVq9LTE&#10;XLuev+lWxFokCIccFZgYu1zKUBmyGKauI07exXmLMUlfS+2xT3DbylmWvUqLDacFgx1tDVU/xdUq&#10;6DelP1324auV5rzFnf0s5qVWajIePt5BRBrif/ivfdAKFosZ/J5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9RsLEAAAA3AAAAA8AAAAAAAAAAAAAAAAAmAIAAGRycy9k&#10;b3ducmV2LnhtbFBLBQYAAAAABAAEAPUAAACJAwAAAAA=&#10;" path="m77,c75,,73,,71,v2,7,4,14,6,21c75,14,73,7,71,,,6,1,120,77,120v9,,18,-2,25,-5c102,115,102,115,102,115,153,92,145,,77,xe" fillcolor="#fcd8be" stroked="f">
                        <v:path arrowok="t" o:connecttype="custom" o:connectlocs="38,0;35,0;38,11;35,0;38,60;51,58;51,58;38,0" o:connectangles="0,0,0,0,0,0,0,0"/>
                      </v:shape>
                      <v:shape id="Freeform 398" o:spid="_x0000_s1421" style="position:absolute;left:7862;top:4557;width:74;height:55;visibility:visible;mso-wrap-style:square;v-text-anchor:top" coordsize="14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5LKsYA&#10;AADcAAAADwAAAGRycy9kb3ducmV2LnhtbESPQWvCQBSE70L/w/IKvTUbLYpGN0EKgociqCn1+Mi+&#10;Jmmzb0N21W1/fVcoeBxm5htmVQTTiQsNrrWsYJykIIgrq1uuFZTHzfMchPPIGjvLpOCHHBT5w2iF&#10;mbZX3tPl4GsRIewyVNB432dSuqohgy6xPXH0Pu1g0Ec51FIPeI1w08lJms6kwZbjQoM9vTZUfR/O&#10;RkGYnL/e6l+aluX+tA678gPH76zU02NYL0F4Cv4e/m9vtYLF4gVuZ+IR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5LKsYAAADcAAAADwAAAAAAAAAAAAAAAACYAgAAZHJz&#10;L2Rvd25yZXYueG1sUEsFBgAAAAAEAAQA9QAAAIsDAAAAAA==&#10;" path="m41,c,28,11,110,74,110v58,,73,-66,45,-100c93,6,67,3,41,xe" fillcolor="#fcd8be" stroked="f">
                        <v:path arrowok="t" o:connecttype="custom" o:connectlocs="21,0;37,55;60,5;21,0" o:connectangles="0,0,0,0"/>
                      </v:shape>
                      <v:shape id="Freeform 399" o:spid="_x0000_s1422" style="position:absolute;left:9864;top:8002;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45PccA&#10;AADcAAAADwAAAGRycy9kb3ducmV2LnhtbESPT2vCQBTE7wW/w/KEXopu+gfR6CpS21IExaa99PbI&#10;PpNg9m3c3Sbpt3cLQo/DzPyGWax6U4uWnK8sK7gfJyCIc6srLhR8fb6OpiB8QNZYWyYFv+RhtRzc&#10;LDDVtuMParNQiAhhn6KCMoQmldLnJRn0Y9sQR+9oncEQpSukdthFuKnlQ5JMpMGK40KJDT2XlJ+y&#10;H6Ngv/lu2sfdS6cP2dZN6O3st3eo1O2wX89BBOrDf/jaftcKZrMn+DsTj4Bc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OOT3HAAAA3AAAAA8AAAAAAAAAAAAAAAAAmAIAAGRy&#10;cy9kb3ducmV2LnhtbFBLBQYAAAAABAAEAPUAAACMAwAAAAA=&#10;" path="m77,c,,,120,77,120,154,120,154,,77,xe" fillcolor="#fcd8be" stroked="f">
                        <v:path arrowok="t" o:connecttype="custom" o:connectlocs="39,0;39,60;39,0" o:connectangles="0,0,0"/>
                      </v:shape>
                      <v:shape id="Freeform 400" o:spid="_x0000_s1423" style="position:absolute;left:10211;top:8282;width:9;height:31;visibility:visible;mso-wrap-style:square;v-text-anchor:top" coordsize="1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al0sMA&#10;AADcAAAADwAAAGRycy9kb3ducmV2LnhtbESPQUsDMRSE74L/ITyhF2mzbVHabdMiguDV1Yq9PTav&#10;ydLNy5LEbfz3piB4HGbmG2a7z64XI4XYeVYwn1UgiFuvOzYKPt5fpisQMSFr7D2Tgh+KsN/d3myx&#10;1v7CbzQ2yYgC4VijApvSUEsZW0sO48wPxMU7+eAwFRmM1AEvBe56uaiqR+mw47JgcaBnS+25+XYK&#10;ovzM49HMv+zBNPmeln0awkGpyV1+2oBIlNN/+K/9qhWs1w9wPVOO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9al0sMAAADcAAAADwAAAAAAAAAAAAAAAACYAgAAZHJzL2Rv&#10;d25yZXYueG1sUEsFBgAAAAAEAAQA9QAAAIgDAAAAAA==&#10;" path="m13,62c19,41,15,17,,,4,21,9,42,13,62xe" fillcolor="#fcd8be" stroked="f">
                        <v:path arrowok="t" o:connecttype="custom" o:connectlocs="6,31;0,0;6,31" o:connectangles="0,0,0"/>
                      </v:shape>
                      <v:shape id="Freeform 401" o:spid="_x0000_s1424" style="position:absolute;left:9891;top:831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F4sMA&#10;AADcAAAADwAAAGRycy9kb3ducmV2LnhtbESPQWvCQBSE7wX/w/KE3urGHoJGV9GgIL1Ve+ntbfaZ&#10;DWbfhuw2pv++WxA8DjPzDbPejq4VA/Wh8axgPstAEFfeNFwr+Loc3xYgQkQ22HomBb8UYLuZvKyx&#10;MP7OnzScYy0ShEOBCmyMXSFlqCw5DDPfESfv6nuHMcm+lqbHe4K7Vr5nWS4dNpwWLHZUWqpu5x+n&#10;4ONb5/uhKUkfvLvpctQ2a7VSr9NxtwIRaYzP8KN9MgqWyxz+z6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eF4sMAAADcAAAADwAAAAAAAAAAAAAAAACYAgAAZHJzL2Rv&#10;d25yZXYueG1sUEsFBgAAAAAEAAQA9QAAAIgDAAAAAA==&#10;" path="m77,120c155,120,155,,77,,,,,120,77,120xe" fillcolor="#fcd8be" stroked="f">
                        <v:path arrowok="t" o:connecttype="custom" o:connectlocs="38,60;38,0;38,60" o:connectangles="0,0,0"/>
                      </v:shape>
                      <v:shape id="Freeform 402" o:spid="_x0000_s1425" style="position:absolute;left:10822;top:705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gecMA&#10;AADcAAAADwAAAGRycy9kb3ducmV2LnhtbESPwW7CMBBE75X4B2uRuBUHDrQEDIKoSKi3Ahdu63iJ&#10;I+J1FLsh/H1dqVKPo5l5o1lvB9eInrpQe1Ywm2YgiEtvaq4UXM6H13cQISIbbDyTgicF2G5GL2vM&#10;jX/wF/WnWIkE4ZCjAhtjm0sZSksOw9S3xMm7+c5hTLKrpOnwkeCukfMsW0iHNacFiy0Vlsr76dsp&#10;+Lzqxb6vC9If3t11MWibNVqpyXjYrUBEGuJ/+K99NAqWyzf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sgecMAAADcAAAADwAAAAAAAAAAAAAAAACYAgAAZHJzL2Rv&#10;d25yZXYueG1sUEsFBgAAAAAEAAQA9QAAAIgDAAAAAA==&#10;" path="m78,120c155,120,155,,78,,1,,,120,78,120xe" fillcolor="#fcd8be" stroked="f">
                        <v:path arrowok="t" o:connecttype="custom" o:connectlocs="39,60;39,0;39,60" o:connectangles="0,0,0"/>
                      </v:shape>
                      <v:shape id="Freeform 403" o:spid="_x0000_s1426" style="position:absolute;left:10163;top:8082;width:72;height:60;visibility:visible;mso-wrap-style:square;v-text-anchor:top" coordsize="14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Kt7cQA&#10;AADcAAAADwAAAGRycy9kb3ducmV2LnhtbERPz2vCMBS+D/wfwhO8zXQqYqtRxtRtsIPYDbw+m7e2&#10;2ryUJGq3v345CDt+fL8Xq8404krO15YVPA0TEMSF1TWXCr4+t48zED4ga2wsk4If8rBa9h4WmGl7&#10;4z1d81CKGMI+QwVVCG0mpS8qMuiHtiWO3Ld1BkOErpTa4S2Gm0aOkmQqDdYcGyps6aWi4pxfjILd&#10;5s1vfk/b42VNh4l87cazj8lBqUG/e56DCNSFf/Hd/a4VpGlcG8/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ire3EAAAA3AAAAA8AAAAAAAAAAAAAAAAAmAIAAGRycy9k&#10;b3ducmV2LnhtbFBLBQYAAAAABAAEAPUAAACJAwAAAAA=&#10;" path="m66,c44,,28,10,18,24v,,,,,c,52,6,97,37,114,34,97,30,80,27,63v3,17,7,34,10,51c45,118,55,120,66,120,143,120,143,,66,xe" fillcolor="#fcd8be" stroked="f">
                        <v:path arrowok="t" o:connecttype="custom" o:connectlocs="33,0;9,12;9,12;19,57;14,32;19,57;33,60;33,0" o:connectangles="0,0,0,0,0,0,0,0"/>
                      </v:shape>
                      <v:shape id="Freeform 404" o:spid="_x0000_s1427" style="position:absolute;left:10434;top:819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Wo8cA&#10;AADcAAAADwAAAGRycy9kb3ducmV2LnhtbESPQUvDQBSE70L/w/IKXqTdqFCatNsiWkUKSpv20tsj&#10;+5qEZt+mu2sS/70rCB6HmfmGWa4H04iOnK8tK7ifJiCIC6trLhUcD6+TOQgfkDU2lknBN3lYr0Y3&#10;S8y07XlPXR5KESHsM1RQhdBmUvqiIoN+alvi6J2tMxiidKXUDvsIN418SJKZNFhzXKiwpeeKikv+&#10;ZRR8vpza7vFj0+tdvnUzerv67R0qdTsenhYgAg3hP/zXftcK0jSF3zPxCM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PlqPHAAAA3AAAAA8AAAAAAAAAAAAAAAAAmAIAAGRy&#10;cy9kb3ducmV2LnhtbFBLBQYAAAAABAAEAPUAAACMAwAAAAA=&#10;" path="m77,120c154,120,154,,77,,76,,75,,75,v,7,,15,,22c75,15,75,7,75,,,2,1,119,76,120v,,,,,c77,120,77,120,77,120xe" fillcolor="#fcd8be" stroked="f">
                        <v:path arrowok="t" o:connecttype="custom" o:connectlocs="39,60;39,0;38,0;38,11;38,0;38,60;38,60;39,60" o:connectangles="0,0,0,0,0,0,0,0"/>
                      </v:shape>
                      <v:shape id="Freeform 405" o:spid="_x0000_s1428" style="position:absolute;left:7058;top:5597;width:74;height:60;visibility:visible;mso-wrap-style:square;v-text-anchor:top" coordsize="14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m7sUA&#10;AADdAAAADwAAAGRycy9kb3ducmV2LnhtbESPT0/DMAzF70h8h8hI3FgyDtXULZsQE2IHDrB/XK3G&#10;Sysap0rCWr49PiBxs/We3/t5tZlCr66UchfZwnxmQBE30XXsLRwPLw8LULkgO+wjk4UfyrBZ396s&#10;sHZx5A+67otXEsK5RgttKUOtdW5aCphncSAW7RJTwCJr8tolHCU89PrRmEoH7FgaWhzouaXma/8d&#10;LORTtT36xeubrvzuED/P/pLGd2vv76anJahCU/k3/13vnOAbI/zyjY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buxQAAAN0AAAAPAAAAAAAAAAAAAAAAAJgCAABkcnMv&#10;ZG93bnJldi54bWxQSwUGAAAAAAQABAD1AAAAigMAAAAA&#10;" path="m76,120v57,,72,-67,44,-101c120,19,120,19,120,19,110,8,96,,76,,67,,60,1,53,4v12,3,25,5,37,8c78,9,65,7,53,4,,25,7,120,76,120xe" fillcolor="#fcd8be" stroked="f">
                        <v:path arrowok="t" o:connecttype="custom" o:connectlocs="38,60;60,10;60,10;38,0;27,2;45,6;27,2;38,60" o:connectangles="0,0,0,0,0,0,0,0"/>
                      </v:shape>
                    </v:group>
                    <v:group id="Group 406" o:spid="_x0000_s1429" style="position:absolute;left:48996;top:5683;width:19615;height:46450" coordorigin="7716,895" coordsize="3089,7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07" o:spid="_x0000_s1430" style="position:absolute;left:8901;top:790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AcR8MA&#10;AADcAAAADwAAAGRycy9kb3ducmV2LnhtbESPQWsCMRSE7wX/Q3hCbzWxh6WsRtHFgvRW24u3l81z&#10;s7h5WTZxXf99Uyj0OMzMN8x6O/lOjDTENrCG5UKBIK6DbbnR8P31/vIGIiZki11g0vCgCNvN7GmN&#10;pQ13/qTxlBqRIRxL1OBS6kspY+3IY1yEnjh7lzB4TFkOjbQD3jPcd/JVqUJ6bDkvOOypclRfTzev&#10;4eNsiv3YVmQOwV9NNRmnOqP183zarUAkmtJ/+K99tBoKtYTfM/kI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AcR8MAAADcAAAADwAAAAAAAAAAAAAAAACYAgAAZHJzL2Rv&#10;d25yZXYueG1sUEsFBgAAAAAEAAQA9QAAAIgDAAAAAA==&#10;" path="m78,c,,,120,78,120,155,120,155,,78,xe" fillcolor="#fcd8be" stroked="f">
                        <v:path arrowok="t" o:connecttype="custom" o:connectlocs="39,0;39,60;39,0" o:connectangles="0,0,0"/>
                      </v:shape>
                      <v:shape id="Freeform 408" o:spid="_x0000_s1431" style="position:absolute;left:8907;top:776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KCMMMA&#10;AADcAAAADwAAAGRycy9kb3ducmV2LnhtbESPQWsCMRSE7wX/Q3iF3mpSD0tZjaKLBelN24u3l81z&#10;s7h5WTbpuv57Uyj0OMzMN8xqM/lOjDTENrCGt7kCQVwH23Kj4fvr4/UdREzIFrvApOFOETbr2dMK&#10;SxtufKTxlBqRIRxL1OBS6kspY+3IY5yHnjh7lzB4TFkOjbQD3jLcd3KhVCE9tpwXHPZUOaqvpx+v&#10;4fNsit3YVmT2wV9NNRmnOqP1y/O0XYJINKX/8F/7YDUUagG/Z/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KCMMMAAADcAAAADwAAAAAAAAAAAAAAAACYAgAAZHJzL2Rv&#10;d25yZXYueG1sUEsFBgAAAAAEAAQA9QAAAIgDAAAAAA==&#10;" path="m78,c1,,,120,78,120,155,120,155,,78,xe" fillcolor="#fcd8be" stroked="f">
                        <v:path arrowok="t" o:connecttype="custom" o:connectlocs="39,0;39,60;39,0" o:connectangles="0,0,0"/>
                      </v:shape>
                      <v:shape id="Freeform 409" o:spid="_x0000_s1432" style="position:absolute;left:7716;top:5777;width:67;height:60;visibility:visible;mso-wrap-style:square;v-text-anchor:top" coordsize="13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vcsUA&#10;AADcAAAADwAAAGRycy9kb3ducmV2LnhtbESPzWrDMBCE74W+g9hCLyWR3UIITpQQSlNyMs0f5LhY&#10;G8nEWhlLcdy3rwqBHIeZ+YaZLwfXiJ66UHtWkI8zEMSV1zUbBYf9ejQFESKyxsYzKfilAMvF89Mc&#10;C+1vvKV+F41IEA4FKrAxtoWUobLkMIx9S5y8s+8cxiQ7I3WHtwR3jXzPsol0WHNasNjSp6Xqsrs6&#10;Beuf0pRf5nK6bt6+y/P2mLPtc6VeX4bVDESkIT7C9/ZGK5hkH/B/Jh0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nO9yxQAAANwAAAAPAAAAAAAAAAAAAAAAAJgCAABkcnMv&#10;ZG93bnJldi54bWxQSwUGAAAAAAQABAD1AAAAigMAAAAA&#10;" path="m60,120v15,,27,-5,36,-12c96,108,96,108,96,108,134,77,122,,60,,20,,,32,2,63v11,5,22,11,33,16c24,74,13,68,2,63v1,29,21,57,58,57xe" fillcolor="#fcd8be" stroked="f">
                        <v:path arrowok="t" o:connecttype="custom" o:connectlocs="30,60;48,54;48,54;30,0;1,32;18,40;1,32;30,60" o:connectangles="0,0,0,0,0,0,0,0"/>
                      </v:shape>
                      <v:shape id="Freeform 410" o:spid="_x0000_s1433" style="position:absolute;left:10677;top:602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e/38MA&#10;AADcAAAADwAAAGRycy9kb3ducmV2LnhtbESPwWrDMBBE74X+g9hCb42UUkxwooTEtFB6a5JLbitr&#10;Y5lYK2Opjvv3VSGQ4zAzb5jVZvKdGGmIbWAN85kCQVwH23Kj4Xj4eFmAiAnZYheYNPxShM368WGF&#10;pQ1X/qZxnxqRIRxL1OBS6kspY+3IY5yFnjh75zB4TFkOjbQDXjPcd/JVqUJ6bDkvOOypclRf9j9e&#10;w9fJFLuxrci8B38x1WSc6ozWz0/Tdgki0ZTu4Vv702oo1Bv8n8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e/38MAAADcAAAADwAAAAAAAAAAAAAAAACYAgAAZHJzL2Rv&#10;d25yZXYueG1sUEsFBgAAAAAEAAQA9QAAAIgDAAAAAA==&#10;" path="m78,c1,,,120,78,120,155,120,155,,78,xe" fillcolor="#fcd8be" stroked="f">
                        <v:path arrowok="t" o:connecttype="custom" o:connectlocs="39,0;39,60;39,0" o:connectangles="0,0,0"/>
                      </v:shape>
                      <v:shape id="Freeform 411" o:spid="_x0000_s1434" style="position:absolute;left:9218;top:774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dd8YA&#10;AADcAAAADwAAAGRycy9kb3ducmV2LnhtbESPQUvDQBSE74L/YXkFL9JuqhhK7LaIrVIKlTZ68fbI&#10;vibB7Nt0d03Sf98tCB6HmfmGmS8H04iOnK8tK5hOEhDEhdU1lwq+Pt/GMxA+IGtsLJOCM3lYLm5v&#10;5php2/OBujyUIkLYZ6igCqHNpPRFRQb9xLbE0TtaZzBE6UqpHfYRbhr5kCSpNFhzXKiwpdeKip/8&#10;1yj4WH233eNu3et9vnUpvZ/89h6VuhsNL88gAg3hP/zX3mgFafIE1zPxCMjF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ydd8YAAADcAAAADwAAAAAAAAAAAAAAAACYAgAAZHJz&#10;L2Rvd25yZXYueG1sUEsFBgAAAAAEAAQA9QAAAIsDAAAAAA==&#10;" path="m77,c69,,63,1,57,3v,,,,,c,22,7,120,77,120v1,,3,,4,c80,114,79,109,77,103v2,6,3,11,4,17c154,116,153,,77,xe" fillcolor="#fcd8be" stroked="f">
                        <v:path arrowok="t" o:connecttype="custom" o:connectlocs="39,0;29,2;29,2;39,60;41,60;39,52;41,60;39,0" o:connectangles="0,0,0,0,0,0,0,0"/>
                      </v:shape>
                      <v:shape id="Freeform 412" o:spid="_x0000_s1435" style="position:absolute;left:9862;top:7482;width:76;height:60;visibility:visible;mso-wrap-style:square;v-text-anchor:top" coordsize="15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KYsIA&#10;AADcAAAADwAAAGRycy9kb3ducmV2LnhtbESPzWoCMRSF94W+Q7iF7mpiC0M7NUotKK7Earu/Tm4n&#10;Q5ObIUl1fHsjCC4P5+fjTGaDd+JAMXWBNYxHCgRxE0zHrYbv3eLpFUTKyAZdYNJwogSz6f3dBGsT&#10;jvxFh21uRRnhVKMGm3NfS5kaSx7TKPTExfsN0WMuMrbSRDyWce/ks1KV9NhxIVjs6dNS87f994U7&#10;V3a/2K+Xby/ObeKy+Zl3NNb68WH4eAeRaci38LW9MhoqVcHlTDkCcn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6QpiwgAAANwAAAAPAAAAAAAAAAAAAAAAAJgCAABkcnMvZG93&#10;bnJldi54bWxQSwUGAAAAAAQABAD1AAAAhwMAAAAA&#10;" path="m75,c66,,58,2,51,5v,,,,,c,26,6,114,67,120v,,,,,c70,120,72,120,75,120,152,120,152,,75,xe" fillcolor="#fcd8be" stroked="f">
                        <v:path arrowok="t" o:connecttype="custom" o:connectlocs="38,0;26,3;26,3;34,60;34,60;38,60;38,0" o:connectangles="0,0,0,0,0,0,0"/>
                      </v:shape>
                      <v:shape id="Freeform 413" o:spid="_x0000_s1436" style="position:absolute;left:9428;top:7515;width:76;height:60;visibility:visible;mso-wrap-style:square;v-text-anchor:top" coordsize="15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Wv+cMA&#10;AADcAAAADwAAAGRycy9kb3ducmV2LnhtbESPzU4CMRSF9ya+Q3NN2EmLJigjhYgJhJXBUfaX6XU6&#10;sb2dtBWGt6cmJC5Pzs+XM18O3okjxdQF1jAZKxDETTAdtxq+Ptf3zyBSRjboApOGMyVYLm5v5liZ&#10;cOIPOta5FWWEU4UabM59JWVqLHlM49ATF+87RI+5yNhKE/FUxr2TD0pNpceOC8FiT2+Wmp/61xfu&#10;StnD+vC+mT06t4ubZr/qaKL16G54fQGRacj/4Wt7azRM1RP8nSlHQC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Wv+cMAAADcAAAADwAAAAAAAAAAAAAAAACYAgAAZHJzL2Rv&#10;d25yZXYueG1sUEsFBgAAAAAEAAQA9QAAAIgDAAAAAA==&#10;" path="m77,c75,,73,,71,v,,,,,c,6,1,120,77,120v13,,24,-3,33,-9c109,107,107,103,106,99v1,4,3,8,4,12c152,82,141,,77,xe" fillcolor="#fcd8be" stroked="f">
                        <v:path arrowok="t" o:connecttype="custom" o:connectlocs="39,0;36,0;36,0;39,60;55,56;53,50;55,56;39,0" o:connectangles="0,0,0,0,0,0,0,0"/>
                      </v:shape>
                      <v:shape id="Freeform 414" o:spid="_x0000_s1437" style="position:absolute;left:9259;top:7929;width:76;height:60;visibility:visible;mso-wrap-style:square;v-text-anchor:top" coordsize="15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llM8EA&#10;AADcAAAADwAAAGRycy9kb3ducmV2LnhtbERPz2vCMBS+D/wfwhO8zWQinXRGqcLAgxusHTs/mre2&#10;rHkpSdbW/94cBjt+fL/3x9n2YiQfOscantYKBHHtTMeNhs/q9XEHIkRkg71j0nCjAMfD4mGPuXET&#10;f9BYxkakEA45amhjHHIpQ92SxbB2A3Hivp23GBP0jTQepxRue7lRKpMWO04NLQ50bqn+KX+thvft&#10;2+3i1dyfwnNWVJuvXWHxqvVqORcvICLN8V/8574YDZlKa9OZdATk4Q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JZTPBAAAA3AAAAA8AAAAAAAAAAAAAAAAAmAIAAGRycy9kb3du&#10;cmV2LnhtbFBLBQYAAAAABAAEAPUAAACGAwAAAAA=&#10;" path="m74,120c151,120,151,,74,,63,,53,2,45,6v,,,,,c,30,7,112,66,119,61,94,57,70,52,45v5,25,9,49,14,74c68,120,71,120,74,120xe" fillcolor="#fcd8be" stroked="f">
                        <v:path arrowok="t" o:connecttype="custom" o:connectlocs="37,60;37,0;23,3;23,3;33,60;26,23;33,60;37,60" o:connectangles="0,0,0,0,0,0,0,0"/>
                      </v:shape>
                      <v:shape id="Freeform 415" o:spid="_x0000_s1438" style="position:absolute;left:9871;top:8149;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QQcMA&#10;AADcAAAADwAAAGRycy9kb3ducmV2LnhtbESPwWrDMBBE74X+g9hCb42UHkzqRAmJaaD0ljSX3FbW&#10;xjKxVsZSHPfvq0Khx2Fm3jCrzeQ7MdIQ28Aa5jMFgrgOtuVGw+lr/7IAEROyxS4wafimCJv148MK&#10;SxvufKDxmBqRIRxL1OBS6kspY+3IY5yFnjh7lzB4TFkOjbQD3jPcd/JVqUJ6bDkvOOypclRfjzev&#10;4fNsit3YVmTeg7+aajJOdUbr56dpuwSRaEr/4b/2h9VQqDf4PZOP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YQQcMAAADcAAAADwAAAAAAAAAAAAAAAACYAgAAZHJzL2Rv&#10;d25yZXYueG1sUEsFBgAAAAAEAAQA9QAAAIgDAAAAAA==&#10;" path="m78,120c155,120,155,,78,,,,,120,78,120xe" fillcolor="#fcd8be" stroked="f">
                        <v:path arrowok="t" o:connecttype="custom" o:connectlocs="39,61;39,0;39,61" o:connectangles="0,0,0"/>
                      </v:shape>
                      <v:shape id="Freeform 416" o:spid="_x0000_s1439" style="position:absolute;left:8104;top:5196;width:67;height:61;visibility:visible;mso-wrap-style:square;v-text-anchor:top" coordsize="13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HV3cQA&#10;AADcAAAADwAAAGRycy9kb3ducmV2LnhtbERPu27CMBTdK/EP1kXqUoEDAyoBg2gLaismCGK+xDcP&#10;iK+j2CRpv74eKjEenfdy3ZtKtNS40rKCyTgCQZxaXXKu4JTsRq8gnEfWWFkmBT/kYL0aPC0x1rbj&#10;A7VHn4sQwi5GBYX3dSylSwsy6Ma2Jg5cZhuDPsAml7rBLoSbSk6jaCYNlhwaCqzpvaD0drwbBdf5&#10;pfv92L4l7SEpt5/Zfvr9kp2Veh72mwUIT71/iP/dX1rBbBLmhzPh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x1d3EAAAA3AAAAA8AAAAAAAAAAAAAAAAAmAIAAGRycy9k&#10;b3ducmV2LnhtbFBLBQYAAAAABAAEAPUAAACJAwAAAAA=&#10;" path="m65,c34,,15,19,9,43v,,,,,c,77,19,120,65,120v23,,39,-11,49,-26c85,79,56,65,27,51v29,14,58,28,87,43c135,58,119,,65,xe" fillcolor="#fcd8be" stroked="f">
                        <v:path arrowok="t" o:connecttype="custom" o:connectlocs="32,0;4,22;4,22;32,61;57,48;13,26;57,48;32,0" o:connectangles="0,0,0,0,0,0,0,0"/>
                      </v:shape>
                      <v:shape id="Freeform 417" o:spid="_x0000_s1440" style="position:absolute;left:7881;top:5049;width:76;height:60;visibility:visible;mso-wrap-style:square;v-text-anchor:top" coordsize="15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PucQA&#10;AADcAAAADwAAAGRycy9kb3ducmV2LnhtbESPQWvCQBSE7wX/w/KE3uomClJSV6mC1EsFY4QeH9ln&#10;NjT7NuxuTfrvu4LQ4zAz3zCrzWg7cSMfWscK8lkGgrh2uuVGQXXev7yCCBFZY+eYFPxSgM168rTC&#10;QruBT3QrYyMShEOBCkyMfSFlqA1ZDDPXEyfv6rzFmKRvpPY4JLjt5DzLltJiy2nBYE87Q/V3+WMV&#10;DNvKX64f4dhJ87XDvf0sF5VW6nk6vr+BiDTG//CjfdAKlnkO9zPp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IT7nEAAAA3AAAAA8AAAAAAAAAAAAAAAAAmAIAAGRycy9k&#10;b3ducmV2LnhtbFBLBQYAAAAABAAEAPUAAACJAwAAAAA=&#10;" path="m77,v,,-1,,-2,c75,,75,,75,,,3,1,120,77,120v64,,76,-82,33,-110c104,8,97,6,90,4v7,2,14,4,20,6c102,4,91,,77,xe" fillcolor="#fcd8be" stroked="f">
                        <v:path arrowok="t" o:connecttype="custom" o:connectlocs="38,0;37,0;37,0;38,60;55,5;45,2;55,5;38,0" o:connectangles="0,0,0,0,0,0,0,0"/>
                      </v:shape>
                      <v:shape id="Freeform 418" o:spid="_x0000_s1441" style="position:absolute;left:7804;top:340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sU7cMA&#10;AADcAAAADwAAAGRycy9kb3ducmV2LnhtbESPQWvCQBSE70L/w/IEb2ajh1BSV6mhgnir7aW3t9nX&#10;bDD7NmTXGP99VxB6HGbmG2azm1wnRhpC61nBKstBENfetNwo+P46LF9BhIhssPNMCu4UYLd9mW2w&#10;NP7GnzSeYyMShEOJCmyMfSllqC05DJnviZP36weHMcmhkWbAW4K7Tq7zvJAOW04LFnuqLNWX89Up&#10;OP3oYj+2FekP7y66mrTNO63UYj69v4GINMX/8LN9NAqK1Roe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sU7cMAAADcAAAADwAAAAAAAAAAAAAAAACYAgAAZHJzL2Rv&#10;d25yZXYueG1sUEsFBgAAAAAEAAQA9QAAAIgDAAAAAA==&#10;" path="m77,120c154,120,155,,77,,,,,120,77,120xe" fillcolor="#fcd8be" stroked="f">
                        <v:path arrowok="t" o:connecttype="custom" o:connectlocs="39,60;39,0;39,60" o:connectangles="0,0,0"/>
                      </v:shape>
                      <v:shape id="Freeform 419" o:spid="_x0000_s1442" style="position:absolute;left:7811;top:388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exdsMA&#10;AADcAAAADwAAAGRycy9kb3ducmV2LnhtbESPQWvCQBSE7wX/w/KE3upGhVCiq2hQkN5qvXh7m31m&#10;g9m3IbvG9N93C4Ueh5n5hllvR9eKgfrQeFYwn2UgiCtvGq4VXL6Ob+8gQkQ22HomBd8UYLuZvKyx&#10;MP7JnzScYy0ShEOBCmyMXSFlqCw5DDPfESfv5nuHMcm+lqbHZ4K7Vi6yLJcOG04LFjsqLVX388Mp&#10;+LjqfD80JemDd3ddjtpmrVbqdTruViAijfE//Nc+GQX5fAm/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exdsMAAADcAAAADwAAAAAAAAAAAAAAAACYAgAAZHJzL2Rv&#10;d25yZXYueG1sUEsFBgAAAAAEAAQA9QAAAIgDAAAAAA==&#10;" path="m77,120c155,120,155,,77,,,,,120,77,120xe" fillcolor="#fcd8be" stroked="f">
                        <v:path arrowok="t" o:connecttype="custom" o:connectlocs="38,60;38,0;38,60" o:connectangles="0,0,0"/>
                      </v:shape>
                      <v:shape id="Freeform 420" o:spid="_x0000_s1443" style="position:absolute;left:7797;top:356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pAsMA&#10;AADcAAAADwAAAGRycy9kb3ducmV2LnhtbESPQWvCQBSE7wX/w/KE3upGkVCiq2hQkN5qvXh7m31m&#10;g9m3IbvG9N93C4Ueh5n5hllvR9eKgfrQeFYwn2UgiCtvGq4VXL6Ob+8gQkQ22HomBd8UYLuZvKyx&#10;MP7JnzScYy0ShEOBCmyMXSFlqCw5DDPfESfv5nuHMcm+lqbHZ4K7Vi6yLJcOG04LFjsqLVX388Mp&#10;+LjqfD80JemDd3ddjtpmrVbqdTruViAijfE//Nc+GQX5fAm/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4pAsMAAADcAAAADwAAAAAAAAAAAAAAAACYAgAAZHJzL2Rv&#10;d25yZXYueG1sUEsFBgAAAAAEAAQA9QAAAIgDAAAAAA==&#10;" path="m78,120c155,120,155,,78,,1,,,120,78,120xe" fillcolor="#fcd8be" stroked="f">
                        <v:path arrowok="t" o:connecttype="custom" o:connectlocs="39,60;39,0;39,60" o:connectangles="0,0,0"/>
                      </v:shape>
                      <v:shape id="Freeform 421" o:spid="_x0000_s1444" style="position:absolute;left:8094;top:502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KMmcMA&#10;AADcAAAADwAAAGRycy9kb3ducmV2LnhtbESPQWvCQBSE7wX/w/KE3upGwVCiq2hQkN5qvXh7m31m&#10;g9m3IbvG9N93C4Ueh5n5hllvR9eKgfrQeFYwn2UgiCtvGq4VXL6Ob+8gQkQ22HomBd8UYLuZvKyx&#10;MP7JnzScYy0ShEOBCmyMXSFlqCw5DDPfESfv5nuHMcm+lqbHZ4K7Vi6yLJcOG04LFjsqLVX388Mp&#10;+LjqfD80JemDd3ddjtpmrVbqdTruViAijfE//Nc+GQX5fAm/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KMmcMAAADcAAAADwAAAAAAAAAAAAAAAACYAgAAZHJzL2Rv&#10;d25yZXYueG1sUEsFBgAAAAAEAAQA9QAAAIgDAAAAAA==&#10;" path="m77,c,,,120,77,120,154,120,155,,77,xe" fillcolor="#fcd8be" stroked="f">
                        <v:path arrowok="t" o:connecttype="custom" o:connectlocs="39,0;39,60;39,0" o:connectangles="0,0,0"/>
                      </v:shape>
                      <v:shape id="Freeform 422" o:spid="_x0000_s1445" style="position:absolute;left:7994;top:561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AS7sMA&#10;AADcAAAADwAAAGRycy9kb3ducmV2LnhtbESPwWrDMBBE74X+g9hCbo2cHkxxopjEpFByS9pLbitr&#10;YxlbK2Mpjvv3UaHQ4zAzb5hNObteTDSG1rOC1TIDQVx703Kj4Pvr4/UdRIjIBnvPpOCHApTb56cN&#10;Fsbf+UTTOTYiQTgUqMDGOBRShtqSw7D0A3Hyrn50GJMcG2lGvCe46+VbluXSYctpweJAlaW6O9+c&#10;guNF5/uprUgfvOt0NWub9Vqpxcu8W4OINMf/8F/70yjIVzn8nklH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AS7sMAAADcAAAADwAAAAAAAAAAAAAAAACYAgAAZHJzL2Rv&#10;d25yZXYueG1sUEsFBgAAAAAEAAQA9QAAAIgDAAAAAA==&#10;" path="m77,120c154,120,155,,77,,,,,120,77,120xe" fillcolor="#fcd8be" stroked="f">
                        <v:path arrowok="t" o:connecttype="custom" o:connectlocs="39,60;39,0;39,60" o:connectangles="0,0,0"/>
                      </v:shape>
                      <v:shape id="Freeform 423" o:spid="_x0000_s1446" style="position:absolute;left:8034;top:533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y3dcMA&#10;AADcAAAADwAAAGRycy9kb3ducmV2LnhtbESPQWvCQBSE7wX/w/IEb3Wjh1iiq2iwIL1pvXh7m31m&#10;g9m3IbuN6b/vFgo9DjPzDbPZja4VA/Wh8axgMc9AEFfeNFwruH6+v76BCBHZYOuZFHxTgN128rLB&#10;wvgnn2m4xFokCIcCFdgYu0LKUFlyGOa+I07e3fcOY5J9LU2PzwR3rVxmWS4dNpwWLHZUWqoely+n&#10;4OOm88PQlKSP3j10OWqbtVqp2XTcr0FEGuN/+K99MgryxQp+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y3dcMAAADcAAAADwAAAAAAAAAAAAAAAACYAgAAZHJzL2Rv&#10;d25yZXYueG1sUEsFBgAAAAAEAAQA9QAAAIgDAAAAAA==&#10;" path="m77,c,,,120,77,120,154,120,155,,77,xe" fillcolor="#fcd8be" stroked="f">
                        <v:path arrowok="t" o:connecttype="custom" o:connectlocs="39,0;39,60;39,0" o:connectangles="0,0,0"/>
                      </v:shape>
                      <v:shape id="Freeform 424" o:spid="_x0000_s1447" style="position:absolute;left:7807;top:290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MjB78A&#10;AADcAAAADwAAAGRycy9kb3ducmV2LnhtbERPTYvCMBC9L/gfwix4W1M9FKlG2S0K4k13L94mzWxT&#10;bCalibX+e3MQPD7e93o7ulYM1IfGs4L5LANBXHnTcK3g73f/tQQRIrLB1jMpeFCA7WbyscbC+Duf&#10;aDjHWqQQDgUqsDF2hZShsuQwzHxHnLh/3zuMCfa1ND3eU7hr5SLLcumw4dRgsaPSUnU935yC40Xn&#10;P0NTkt55d9XlqG3WaqWmn+P3CkSkMb7FL/fBKMjnaW06k46A3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QyMHvwAAANwAAAAPAAAAAAAAAAAAAAAAAJgCAABkcnMvZG93bnJl&#10;di54bWxQSwUGAAAAAAQABAD1AAAAhAMAAAAA&#10;" path="m78,c1,,,120,78,120,155,120,155,,78,xe" fillcolor="#fcd8be" stroked="f">
                        <v:path arrowok="t" o:connecttype="custom" o:connectlocs="39,0;39,60;39,0" o:connectangles="0,0,0"/>
                      </v:shape>
                      <v:shape id="Freeform 425" o:spid="_x0000_s1448" style="position:absolute;left:7834;top:422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GnMMA&#10;AADcAAAADwAAAGRycy9kb3ducmV2LnhtbESPQWvCQBSE7wX/w/IEb3Wjh2Cjq2iwIL1pvXh7m31m&#10;g9m3IbuN6b/vFgo9DjPzDbPZja4VA/Wh8axgMc9AEFfeNFwruH6+v65AhIhssPVMCr4pwG47edlg&#10;YfyTzzRcYi0ShEOBCmyMXSFlqCw5DHPfESfv7nuHMcm+lqbHZ4K7Vi6zLJcOG04LFjsqLVWPy5dT&#10;8HHT+WFoStJH7x66HLXNWq3UbDru1yAijfE//Nc+GQX54g1+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GnMMAAADcAAAADwAAAAAAAAAAAAAAAACYAgAAZHJzL2Rv&#10;d25yZXYueG1sUEsFBgAAAAAEAAQA9QAAAIgDAAAAAA==&#10;" path="m77,120c154,120,155,,77,,,,,120,77,120xe" fillcolor="#fcd8be" stroked="f">
                        <v:path arrowok="t" o:connecttype="custom" o:connectlocs="39,60;39,0;39,60" o:connectangles="0,0,0"/>
                      </v:shape>
                      <v:shape id="Freeform 426" o:spid="_x0000_s1449" style="position:absolute;left:10727;top:620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nlvL8A&#10;AADcAAAADwAAAGRycy9kb3ducmV2LnhtbERPy4rCMBTdC/MP4Q6401QXRTpG0TKCzM7HZnY3zbUp&#10;NjelydTO35uF4PJw3uvt6FoxUB8azwoW8wwEceVNw7WC6+UwW4EIEdlg65kU/FOA7eZjssbC+Aef&#10;aDjHWqQQDgUqsDF2hZShsuQwzH1HnLib7x3GBPtamh4fKdy1cplluXTYcGqw2FFpqbqf/5yCn1+d&#10;74emJP3t3V2Xo7ZZq5Wafo67LxCRxvgWv9xHoyBfpvnpTDoC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WeW8vwAAANwAAAAPAAAAAAAAAAAAAAAAAJgCAABkcnMvZG93bnJl&#10;di54bWxQSwUGAAAAAAQABAD1AAAAhAMAAAAA&#10;" path="m78,c1,,,120,78,120,155,120,155,,78,xe" fillcolor="#fcd8be" stroked="f">
                        <v:path arrowok="t" o:connecttype="custom" o:connectlocs="39,0;39,60;39,0" o:connectangles="0,0,0"/>
                      </v:shape>
                      <v:shape id="Freeform 427" o:spid="_x0000_s1450" style="position:absolute;left:7871;top:3254;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VAJ8MA&#10;AADcAAAADwAAAGRycy9kb3ducmV2LnhtbESPQWvCQBSE70L/w/IEb2ajh1BSV6mhgnir7aW3t9nX&#10;bDD7NmTXGP99VxB6HGbmG2azm1wnRhpC61nBKstBENfetNwo+P46LF9BhIhssPNMCu4UYLd9mW2w&#10;NP7GnzSeYyMShEOJCmyMfSllqC05DJnviZP36weHMcmhkWbAW4K7Tq7zvJAOW04LFnuqLNWX89Up&#10;OP3oYj+2FekP7y66mrTNO63UYj69v4GINMX/8LN9NAqK9Qoe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VAJ8MAAADcAAAADwAAAAAAAAAAAAAAAACYAgAAZHJzL2Rv&#10;d25yZXYueG1sUEsFBgAAAAAEAAQA9QAAAIgDAAAAAA==&#10;" path="m77,c,,,120,77,120,155,120,155,,77,xe" fillcolor="#fcd8be" stroked="f">
                        <v:path arrowok="t" o:connecttype="custom" o:connectlocs="38,0;38,61;38,0" o:connectangles="0,0,0"/>
                      </v:shape>
                      <v:shape id="Freeform 428" o:spid="_x0000_s1451" style="position:absolute;left:7857;top:483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feUMMA&#10;AADcAAAADwAAAGRycy9kb3ducmV2LnhtbESPzWrDMBCE74W8g9hAb40cH0xxooTEpFB6y88lt5W1&#10;sUyslbFUx337qFDocZiZb5j1dnKdGGkIrWcFy0UGgrj2puVGweX88fYOIkRkg51nUvBDAbab2csa&#10;S+MffKTxFBuRIBxKVGBj7EspQ23JYVj4njh5Nz84jEkOjTQDPhLcdTLPskI6bDktWOypslTfT99O&#10;wddVF/uxrUgfvLvratI267RSr/NptwIRaYr/4b/2p1FQ5Dn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feUMMAAADcAAAADwAAAAAAAAAAAAAAAACYAgAAZHJzL2Rv&#10;d25yZXYueG1sUEsFBgAAAAAEAAQA9QAAAIgDAAAAAA==&#10;" path="m78,c1,,,120,78,120,155,120,155,,78,xe" fillcolor="#fcd8be" stroked="f">
                        <v:path arrowok="t" o:connecttype="custom" o:connectlocs="39,0;39,60;39,0" o:connectangles="0,0,0"/>
                      </v:shape>
                      <v:shape id="Freeform 429" o:spid="_x0000_s1452" style="position:absolute;left:7901;top:380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t7y8MA&#10;AADcAAAADwAAAGRycy9kb3ducmV2LnhtbESPQWvCQBSE7wX/w/KE3upGhVCiq2iwIN5qe+ntbfaZ&#10;DWbfhuw2pv/eLQgeh5n5hllvR9eKgfrQeFYwn2UgiCtvGq4VfH99vL2DCBHZYOuZFPxRgO1m8rLG&#10;wvgbf9JwjrVIEA4FKrAxdoWUobLkMMx8R5y8i+8dxiT7WpoebwnuWrnIslw6bDgtWOyotFRdz79O&#10;welH5/uhKUkfvLvqctQ2a7VSr9NxtwIRaYzP8KN9NAryxR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t7y8MAAADcAAAADwAAAAAAAAAAAAAAAACYAgAAZHJzL2Rv&#10;d25yZXYueG1sUEsFBgAAAAAEAAQA9QAAAIgDAAAAAA==&#10;" path="m77,c,,,120,77,120,155,120,155,,77,xe" fillcolor="#fcd8be" stroked="f">
                        <v:path arrowok="t" o:connecttype="custom" o:connectlocs="38,0;38,60;38,0" o:connectangles="0,0,0"/>
                      </v:shape>
                      <v:shape id="Freeform 430" o:spid="_x0000_s1453" style="position:absolute;left:7907;top:365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jv8MA&#10;AADcAAAADwAAAGRycy9kb3ducmV2LnhtbESPQWvCQBSE7wX/w/KE3upGkVCiq2iwIN5qe+ntbfaZ&#10;DWbfhuw2pv/eLQgeh5n5hllvR9eKgfrQeFYwn2UgiCtvGq4VfH99vL2DCBHZYOuZFPxRgO1m8rLG&#10;wvgbf9JwjrVIEA4FKrAxdoWUobLkMMx8R5y8i+8dxiT7WpoebwnuWrnIslw6bDgtWOyotFRdz79O&#10;welH5/uhKUkfvLvqctQ2a7VSr9NxtwIRaYzP8KN9NAryxR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jv8MAAADcAAAADwAAAAAAAAAAAAAAAACYAgAAZHJzL2Rv&#10;d25yZXYueG1sUEsFBgAAAAAEAAQA9QAAAIgDAAAAAA==&#10;" path="m78,c1,,,120,78,120,155,120,155,,78,xe" fillcolor="#fcd8be" stroked="f">
                        <v:path arrowok="t" o:connecttype="custom" o:connectlocs="39,0;39,60;39,0" o:connectangles="0,0,0"/>
                      </v:shape>
                      <v:shape id="Freeform 431" o:spid="_x0000_s1454" style="position:absolute;left:7827;top:406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5GJMMA&#10;AADcAAAADwAAAGRycy9kb3ducmV2LnhtbESPQWvCQBSE7wX/w/KE3upGwVCiq2iwIN5qe+ntbfaZ&#10;DWbfhuw2pv/eLQgeh5n5hllvR9eKgfrQeFYwn2UgiCtvGq4VfH99vL2DCBHZYOuZFPxRgO1m8rLG&#10;wvgbf9JwjrVIEA4FKrAxdoWUobLkMMx8R5y8i+8dxiT7WpoebwnuWrnIslw6bDgtWOyotFRdz79O&#10;welH5/uhKUkfvLvqctQ2a7VSr9NxtwIRaYzP8KN9NAryxR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5GJMMAAADcAAAADwAAAAAAAAAAAAAAAACYAgAAZHJzL2Rv&#10;d25yZXYueG1sUEsFBgAAAAAEAAQA9QAAAIgDAAAAAA==&#10;" path="m78,120c155,120,155,,78,,1,,,120,78,120xe" fillcolor="#fcd8be" stroked="f">
                        <v:path arrowok="t" o:connecttype="custom" o:connectlocs="39,60;39,0;39,60" o:connectangles="0,0,0"/>
                      </v:shape>
                      <v:shape id="Freeform 432" o:spid="_x0000_s1455" style="position:absolute;left:7924;top:346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zYU8MA&#10;AADcAAAADwAAAGRycy9kb3ducmV2LnhtbESPT4vCMBTE78J+h/AW9qbpeijSNYqWXZC9+efi7aV5&#10;2xSbl9Jka/32RhA8DjPzG2a5Hl0rBupD41nB5ywDQVx503Ct4HT8mS5AhIhssPVMCm4UYL16myyx&#10;MP7KexoOsRYJwqFABTbGrpAyVJYchpnviJP353uHMcm+lqbHa4K7Vs6zLJcOG04LFjsqLVWXw79T&#10;8HvW+XZoStLf3l10OWqbtVqpj/dx8wUi0hhf4Wd7ZxTk8xweZ9IR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zYU8MAAADcAAAADwAAAAAAAAAAAAAAAACYAgAAZHJzL2Rv&#10;d25yZXYueG1sUEsFBgAAAAAEAAQA9QAAAIgDAAAAAA==&#10;" path="m77,c,,,120,77,120,154,120,155,,77,xe" fillcolor="#fcd8be" stroked="f">
                        <v:path arrowok="t" o:connecttype="custom" o:connectlocs="39,0;39,60;39,0" o:connectangles="0,0,0"/>
                      </v:shape>
                      <v:shape id="Freeform 433" o:spid="_x0000_s1456" style="position:absolute;left:7871;top:523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B9yMMA&#10;AADcAAAADwAAAGRycy9kb3ducmV2LnhtbESPQWvCQBSE7wX/w/IEb3WjhyjRVTRYkN7UXnp7m31m&#10;g9m3IbuN6b/vFgo9DjPzDbPdj64VA/Wh8axgMc9AEFfeNFwr+Li9va5BhIhssPVMCr4pwH43edli&#10;YfyTLzRcYy0ShEOBCmyMXSFlqCw5DHPfESfv7nuHMcm+lqbHZ4K7Vi6zLJcOG04LFjsqLVWP65dT&#10;8P6p8+PQlKRP3j10OWqbtVqp2XQ8bEBEGuN/+K99Ngry5Qp+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B9yMMAAADcAAAADwAAAAAAAAAAAAAAAACYAgAAZHJzL2Rv&#10;d25yZXYueG1sUEsFBgAAAAAEAAQA9QAAAIgDAAAAAA==&#10;" path="m77,120c155,120,155,,77,,,,,120,77,120xe" fillcolor="#fcd8be" stroked="f">
                        <v:path arrowok="t" o:connecttype="custom" o:connectlocs="38,60;38,0;38,60" o:connectangles="0,0,0"/>
                      </v:shape>
                      <v:shape id="Freeform 434" o:spid="_x0000_s1457" style="position:absolute;left:8617;top:6451;width:68;height:60;visibility:visible;mso-wrap-style:square;v-text-anchor:top" coordsize="1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5WuMMA&#10;AADcAAAADwAAAGRycy9kb3ducmV2LnhtbERPy2rCQBTdF/yH4Qpuik4qRSQ6ihYidlPqY+Hykrkm&#10;wcydITMmab6+syh0eTjv9bY3tWip8ZVlBW+zBARxbnXFhYLrJZsuQfiArLG2TAp+yMN2M3pZY6pt&#10;xydqz6EQMYR9igrKEFwqpc9LMuhn1hFH7m4bgyHCppC6wS6Gm1rOk2QhDVYcG0p09FFS/jg/jYKD&#10;Gd6zrO++77d9+3n66tzrMDilJuN+twIRqA//4j/3UStYzOPaeCYe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5WuMMAAADcAAAADwAAAAAAAAAAAAAAAACYAgAAZHJzL2Rv&#10;d25yZXYueG1sUEsFBgAAAAAEAAQA9QAAAIgDAAAAAA==&#10;" path="m59,c21,,2,29,1,58v,,,,,c,87,17,117,53,120v,,,,,c55,120,57,120,59,120,136,120,136,,59,xe" fillcolor="#fcd8be" stroked="f">
                        <v:path arrowok="t" o:connecttype="custom" o:connectlocs="30,0;1,29;1,29;27,60;27,60;30,60;30,0" o:connectangles="0,0,0,0,0,0,0"/>
                      </v:shape>
                      <v:shape id="Freeform 435" o:spid="_x0000_s1458" style="position:absolute;left:9984;top:6721;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TLEscA&#10;AADcAAAADwAAAGRycy9kb3ducmV2LnhtbESPQUvDQBSE74L/YXlCL9JurBBq7LYUW6UUWmrqxdsj&#10;+0xCs2/T3TVJ/70rCB6HmfmGmS8H04iOnK8tK3iYJCCIC6trLhV8nF7HMxA+IGtsLJOCK3lYLm5v&#10;5php2/M7dXkoRYSwz1BBFUKbSemLigz6iW2Jo/dlncEQpSuldthHuGnkNElSabDmuFBhSy8VFef8&#10;2yg4rD/b7nG/6fUx37mU3i5+d49Kje6G1TOIQEP4D/+1t1pBOn2C3zPxCM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EyxLHAAAA3AAAAA8AAAAAAAAAAAAAAAAAmAIAAGRy&#10;cy9kb3ducmV2LnhtbFBLBQYAAAAABAAEAPUAAACMAwAAAAA=&#10;" path="m77,c,,,120,77,120,154,120,154,,77,xe" fillcolor="#fcd8be" stroked="f">
                        <v:path arrowok="t" o:connecttype="custom" o:connectlocs="39,0;39,60;39,0" o:connectangles="0,0,0"/>
                      </v:shape>
                      <v:shape id="Freeform 436" o:spid="_x0000_s1459" style="position:absolute;left:10294;top:770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BzYcAA&#10;AADcAAAADwAAAGRycy9kb3ducmV2LnhtbERPu2rDMBTdC/0HcQvZarkJmOBECYlpoXTLY8l2Zd1Y&#10;JtaVsRTH/ftqKGQ8nPd6O7lOjDSE1rOCjywHQVx703Kj4Hz6el+CCBHZYOeZFPxSgO3m9WWNpfEP&#10;PtB4jI1IIRxKVGBj7EspQ23JYch8T5y4qx8cxgSHRpoBHyncdXKe54V02HJqsNhTZam+He9Owc9F&#10;F/uxrUh/enfT1aRt3mmlZm/TbgUi0hSf4n/3t1FQLNL8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BzYcAAAADcAAAADwAAAAAAAAAAAAAAAACYAgAAZHJzL2Rvd25y&#10;ZXYueG1sUEsFBgAAAAAEAAQA9QAAAIUDAAAAAA==&#10;" path="m77,120c154,120,155,,77,,,,,120,77,120xe" fillcolor="#fcd8be" stroked="f">
                        <v:path arrowok="t" o:connecttype="custom" o:connectlocs="39,60;39,0;39,60" o:connectangles="0,0,0"/>
                      </v:shape>
                      <v:shape id="Freeform 437" o:spid="_x0000_s1460" style="position:absolute;left:9819;top:6761;width:72;height:60;visibility:visible;mso-wrap-style:square;v-text-anchor:top" coordsize="14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7TAsEA&#10;AADcAAAADwAAAGRycy9kb3ducmV2LnhtbESP0YrCMBRE3wX/IdyFfZFtagXRbqOIIPRxrX7Apbm2&#10;ZZubksRa/94sLPg4zMwZpthPphcjOd9ZVrBMUhDEtdUdNwqul9PXBoQPyBp7y6TgSR72u/mswFzb&#10;B59prEIjIoR9jgraEIZcSl+3ZNAndiCO3s06gyFK10jt8BHhppdZmq6lwY7jQosDHVuqf6u7UXDA&#10;21jWFW0XWZn9XFcLlzXolPr8mA7fIAJN4R3+b5dawXq1hL8z8QjI3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e0wLBAAAA3AAAAA8AAAAAAAAAAAAAAAAAmAIAAGRycy9kb3du&#10;cmV2LnhtbFBLBQYAAAAABAAEAPUAAACGAwAAAAA=&#10;" path="m67,c43,,26,12,17,28v,,,,,c,59,10,104,46,117v,,,,,c52,119,59,120,67,120,144,120,144,,67,xe" fillcolor="#fcd8be" stroked="f">
                        <v:path arrowok="t" o:connecttype="custom" o:connectlocs="34,0;9,14;9,14;23,59;23,59;34,60;34,0" o:connectangles="0,0,0,0,0,0,0"/>
                      </v:shape>
                      <v:shape id="Freeform 438" o:spid="_x0000_s1461" style="position:absolute;left:10291;top:745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5IjcMA&#10;AADcAAAADwAAAGRycy9kb3ducmV2LnhtbESPQWvCQBSE7wX/w/KE3upGhVCiq2iwIN5qe+ntbfaZ&#10;DWbfhuw2pv/eLQgeh5n5hllvR9eKgfrQeFYwn2UgiCtvGq4VfH99vL2DCBHZYOuZFPxRgO1m8rLG&#10;wvgbf9JwjrVIEA4FKrAxdoWUobLkMMx8R5y8i+8dxiT7WpoebwnuWrnIslw6bDgtWOyotFRdz79O&#10;welH5/uhKUkfvLvqctQ2a7VSr9NxtwIRaYzP8KN9NAry5Q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5IjcMAAADcAAAADwAAAAAAAAAAAAAAAACYAgAAZHJzL2Rv&#10;d25yZXYueG1sUEsFBgAAAAAEAAQA9QAAAIgDAAAAAA==&#10;" path="m78,c,,,120,78,120,155,120,155,,78,xe" fillcolor="#fcd8be" stroked="f">
                        <v:path arrowok="t" o:connecttype="custom" o:connectlocs="39,0;39,60;39,0" o:connectangles="0,0,0"/>
                      </v:shape>
                      <v:shape id="Freeform 439" o:spid="_x0000_s1462" style="position:absolute;left:9807;top:7041;width:37;height:60;visibility:visible;mso-wrap-style:square;v-text-anchor:top" coordsize="74,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mo7MQA&#10;AADcAAAADwAAAGRycy9kb3ducmV2LnhtbESPX0vEMBDE3wW/Q1jBNy/Vg1Lq5Y5T8O+D4CnHPS7N&#10;2lSbTUnWtn57Iwj3OMzMb5jVZva9GimmLrCBy0UBirgJtuPWwPvb3UUFKgmyxT4wGfihBJv16ckK&#10;axsmfqVxJ63KEE41GnAiQ611ahx5TIswEGfvI0SPkmVstY04Zbjv9VVRlNpjx3nB4UC3jpqv3bc3&#10;8PzwGW+q0vF+vK+eqDnI9LIVY87P5u01KKFZjuH/9qM1UC6X8HcmHwG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pqOzEAAAA3AAAAA8AAAAAAAAAAAAAAAAAmAIAAGRycy9k&#10;b3ducmV2LnhtbFBLBQYAAAAABAAEAPUAAACJAwAAAAA=&#10;" path="m40,7v,,,,,c32,3,22,,11,,7,,4,1,,1,9,40,17,80,25,119,47,114,61,99,66,80v,,,,,c74,53,65,21,40,7xe" fillcolor="#fcd8be" stroked="f">
                        <v:path arrowok="t" o:connecttype="custom" o:connectlocs="20,4;20,4;6,0;0,1;13,60;33,40;33,40;20,4" o:connectangles="0,0,0,0,0,0,0,0"/>
                      </v:shape>
                      <v:shape id="Freeform 440" o:spid="_x0000_s1463" style="position:absolute;left:10692;top:514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t1YsMA&#10;AADcAAAADwAAAGRycy9kb3ducmV2LnhtbESPQWvCQBSE7wX/w/IEb3WjliDRVTRUKL3V9uLtbfaZ&#10;DWbfhuw2xn/fLRR6HGbmG2a7H10rBupD41nBYp6BIK68abhW8PV5el6DCBHZYOuZFDwowH43edpi&#10;YfydP2g4x1okCIcCFdgYu0LKUFlyGOa+I07e1fcOY5J9LU2P9wR3rVxmWS4dNpwWLHZUWqpu52+n&#10;4P2i8+PQlKRfvbvpctQ2a7VSs+l42ICINMb/8F/7zSjIVy/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t1YsMAAADcAAAADwAAAAAAAAAAAAAAAACYAgAAZHJzL2Rv&#10;d25yZXYueG1sUEsFBgAAAAAEAAQA9QAAAIgDAAAAAA==&#10;" path="m78,c1,,,120,78,120,155,120,155,,78,xe" fillcolor="#fcd8be" stroked="f">
                        <v:path arrowok="t" o:connecttype="custom" o:connectlocs="39,0;39,60;39,0" o:connectangles="0,0,0"/>
                      </v:shape>
                      <v:shape id="Freeform 441" o:spid="_x0000_s1464" style="position:absolute;left:10667;top:561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fQ+cMA&#10;AADcAAAADwAAAGRycy9kb3ducmV2LnhtbESPQWvCQBSE7wX/w/IEb3Wj0iDRVTRUKL3V9uLtbfaZ&#10;DWbfhuw2xn/fLRR6HGbmG2a7H10rBupD41nBYp6BIK68abhW8PV5el6DCBHZYOuZFDwowH43edpi&#10;YfydP2g4x1okCIcCFdgYu0LKUFlyGOa+I07e1fcOY5J9LU2P9wR3rVxmWS4dNpwWLHZUWqpu52+n&#10;4P2i8+PQlKRfvbvpctQ2a7VSs+l42ICINMb/8F/7zSjIVy/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fQ+cMAAADcAAAADwAAAAAAAAAAAAAAAACYAgAAZHJzL2Rv&#10;d25yZXYueG1sUEsFBgAAAAAEAAQA9QAAAIgDAAAAAA==&#10;" path="m78,120c155,120,155,,78,,1,,,120,78,120xe" fillcolor="#fcd8be" stroked="f">
                        <v:path arrowok="t" o:connecttype="custom" o:connectlocs="39,60;39,0;39,60" o:connectangles="0,0,0"/>
                      </v:shape>
                      <v:shape id="Freeform 442" o:spid="_x0000_s1465" style="position:absolute;left:10022;top:7729;width:53;height:60;visibility:visible;mso-wrap-style:square;v-text-anchor:top" coordsize="10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mKW8UA&#10;AADcAAAADwAAAGRycy9kb3ducmV2LnhtbESPUUvDMBSF3wX/Q7jC3lzqBlXqsiHiYGNUsQrz8dJc&#10;27LmJiRp1/17Iwg+Hs453+GsNpPpxUg+dJYV3M0zEMS11R03Cj4/trcPIEJE1thbJgUXCrBZX1+t&#10;sND2zO80VrERCcKhQAVtjK6QMtQtGQxz64iT9229wZikb6T2eE5w08tFluXSYMdpoUVHzy3Vp2ow&#10;Cg4v5TgMXrvXe/d2bI5fZbU/lUrNbqanRxCRpvgf/mvvtIJ8mcPvmXQ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YpbxQAAANwAAAAPAAAAAAAAAAAAAAAAAJgCAABkcnMv&#10;ZG93bnJldi54bWxQSwUGAAAAAAQABAD1AAAAigMAAAAA&#10;" path="m28,120c105,120,105,,28,,17,,8,2,,6,9,44,17,82,25,120v1,,2,,3,xe" fillcolor="#fcd8be" stroked="f">
                        <v:path arrowok="t" o:connecttype="custom" o:connectlocs="14,60;14,0;0,3;13,60;14,60" o:connectangles="0,0,0,0,0"/>
                      </v:shape>
                      <v:shape id="Freeform 443" o:spid="_x0000_s1466" style="position:absolute;left:9064;top:7452;width:74;height:60;visibility:visible;mso-wrap-style:square;v-text-anchor:top" coordsize="1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HKnMYA&#10;AADcAAAADwAAAGRycy9kb3ducmV2LnhtbESPQWvCQBSE7wX/w/IEb3WjgjWpq0hAyUFLq4X2+Mw+&#10;k2D2bciuJv77bqHQ4zAz3zDLdW9qcafWVZYVTMYRCOLc6ooLBZ+n7fMChPPIGmvLpOBBDtarwdMS&#10;E207/qD70RciQNglqKD0vkmkdHlJBt3YNsTBu9jWoA+yLaRusQtwU8tpFM2lwYrDQokNpSXl1+PN&#10;KHDZPv5+n31lfRPv/Fu6PXTnNFZqNOw3ryA89f4//NfOtIL57AV+z4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5HKnMYAAADcAAAADwAAAAAAAAAAAAAAAACYAgAAZHJz&#10;L2Rvd25yZXYueG1sUEsFBgAAAAAEAAQA9QAAAIsDAAAAAA==&#10;" path="m91,2v,,,,,c87,1,82,,77,,,,,120,77,120v19,,34,-7,44,-18c116,85,111,68,106,52v5,16,10,33,15,50c147,71,137,12,91,2xe" fillcolor="#fcd8be" stroked="f">
                        <v:path arrowok="t" o:connecttype="custom" o:connectlocs="46,1;46,1;39,0;39,60;61,51;53,26;61,51;46,1" o:connectangles="0,0,0,0,0,0,0,0"/>
                      </v:shape>
                      <v:shape id="Freeform 444" o:spid="_x0000_s1467" style="position:absolute;left:9134;top:7262;width:74;height:60;visibility:visible;mso-wrap-style:square;v-text-anchor:top" coordsize="1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5e7sMA&#10;AADcAAAADwAAAGRycy9kb3ducmV2LnhtbERPTWvCQBC9C/0PyxR6000riEndhBKw5NCKpgU9TrPT&#10;JDQ7G7JbE/+9exA8Pt73JptMJ840uNaygudFBIK4srrlWsH313a+BuE8ssbOMim4kIMsfZhtMNF2&#10;5AOdS1+LEMIuQQWN930ipasaMugWticO3K8dDPoAh1rqAccQbjr5EkUrabDl0NBgT3lD1V/5bxS4&#10;4iM+7ZfHYurjd7/Lt5/jTx4r9fQ4vb2C8DT5u/jmLrSC1TKsDWfCEZDp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5e7sMAAADcAAAADwAAAAAAAAAAAAAAAACYAgAAZHJzL2Rv&#10;d25yZXYueG1sUEsFBgAAAAAEAAQA9QAAAIgDAAAAAA==&#10;" path="m85,1v5,12,9,24,14,36c94,25,90,13,85,1,82,1,80,,77,,,,,120,77,120v21,,36,-8,46,-21c123,99,123,99,123,99,147,66,135,6,85,1xe" fillcolor="#fcd8be" stroked="f">
                        <v:path arrowok="t" o:connecttype="custom" o:connectlocs="43,1;50,19;43,1;39,0;39,60;62,50;62,50;43,1" o:connectangles="0,0,0,0,0,0,0,0"/>
                      </v:shape>
                      <v:shape id="Freeform 445" o:spid="_x0000_s1468" style="position:absolute;left:8858;top:6591;width:70;height:60;visibility:visible;mso-wrap-style:square;v-text-anchor:top" coordsize="14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GHSMYA&#10;AADcAAAADwAAAGRycy9kb3ducmV2LnhtbESPT2sCMRTE74LfIbxCb5rVwmq3RhGhVOxFrZfeXjdv&#10;/7SblyWJ7tZP3xQEj8PM/IZZrHrTiAs5X1tWMBknIIhzq2suFZw+XkdzED4ga2wsk4Jf8rBaDgcL&#10;zLTt+ECXYyhFhLDPUEEVQptJ6fOKDPqxbYmjV1hnMETpSqkddhFuGjlNklQarDkuVNjSpqL853g2&#10;CrafX/Kq98X7d7e7pidXzNzbZKbU40O/fgERqA/38K291QrSp2f4P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GHSMYAAADcAAAADwAAAAAAAAAAAAAAAACYAgAAZHJz&#10;L2Rvd25yZXYueG1sUEsFBgAAAAAEAAQA9QAAAIsDAAAAAA==&#10;" path="m62,c30,,11,21,6,46v,,,,,c,76,14,112,49,119v,,,,,c53,120,58,120,62,120,140,120,140,,62,xe" fillcolor="#fcd8be" stroked="f">
                        <v:path arrowok="t" o:connecttype="custom" o:connectlocs="31,0;3,23;3,23;25,60;25,60;31,60;31,0" o:connectangles="0,0,0,0,0,0,0"/>
                      </v:shape>
                      <v:shape id="Freeform 446" o:spid="_x0000_s1469" style="position:absolute;left:8749;top:6358;width:73;height:60;visibility:visible;mso-wrap-style:square;v-text-anchor:top" coordsize="14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oO2cMA&#10;AADcAAAADwAAAGRycy9kb3ducmV2LnhtbERPS0/CQBC+m/AfNmPCTbYag6awEKIxkcdFNAZuQ3do&#10;i93Z2l3a8u+Zg4nHL997Ou9dpVpqQunZwP0oAUWceVtybuDr8+3uGVSIyBYrz2TgQgHms8HNFFPr&#10;O/6gdhtzJSEcUjRQxFinWoesIIdh5Gti4Y6+cRgFNrm2DXYS7ir9kCRj7bBkaSiwppeCsp/t2Unv&#10;ofW/T7vuu9+c1nF13Hu3fN0ZM7ztFxNQkfr4L/5zv1sD40eZL2fkCOj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oO2cMAAADcAAAADwAAAAAAAAAAAAAAAACYAgAAZHJzL2Rv&#10;d25yZXYueG1sUEsFBgAAAAAEAAQA9QAAAIgDAAAAAA==&#10;" path="m74,c57,,45,5,35,14v,,,,,c,45,13,120,74,120v20,,35,-8,44,-20c118,100,118,100,118,100,146,65,131,,74,xe" fillcolor="#fcd8be" stroked="f">
                        <v:path arrowok="t" o:connecttype="custom" o:connectlocs="37,0;18,7;18,7;37,60;59,50;59,50;37,0" o:connectangles="0,0,0,0,0,0,0"/>
                      </v:shape>
                      <v:shape id="Freeform 447" o:spid="_x0000_s1470" style="position:absolute;left:9271;top:7141;width:75;height:61;visibility:visible;mso-wrap-style:square;v-text-anchor:top" coordsize="1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IDMQA&#10;AADcAAAADwAAAGRycy9kb3ducmV2LnhtbESPT2sCMRTE7wW/Q3hCbzVrW5ayGkW6WAr1UP/Q82Pz&#10;zAY3L8smavz2plDocZiZ3zDzZXKduNAQrGcF00kBgrjx2rJRcNivn95AhIissfNMCm4UYLkYPcyx&#10;0v7KW7rsohEZwqFCBW2MfSVlaFpyGCa+J87e0Q8OY5aDkXrAa4a7Tj4XRSkdWs4LLfb03lJz2p2d&#10;gvq7xhdrNx8/+0O5MXVM5qtMSj2O02oGIlKK/+G/9qdWUL5O4fdMPg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fiAzEAAAA3AAAAA8AAAAAAAAAAAAAAAAAmAIAAGRycy9k&#10;b3ducmV2LnhtbFBLBQYAAAAABAAEAPUAAACJAwAAAAA=&#10;" path="m77,c76,,74,,73,1v,,,,,c,6,2,120,78,120v19,,33,-7,43,-18c108,74,95,47,82,20v13,27,26,54,39,82c150,68,136,,77,xe" fillcolor="#fcd8be" stroked="f">
                        <v:path arrowok="t" o:connecttype="custom" o:connectlocs="39,0;37,1;37,1;39,61;61,52;41,10;61,52;39,0" o:connectangles="0,0,0,0,0,0,0,0"/>
                      </v:shape>
                      <v:shape id="Freeform 448" o:spid="_x0000_s1471" style="position:absolute;left:9820;top:7206;width:31;height:56;visibility:visible;mso-wrap-style:square;v-text-anchor:top" coordsize="6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R78IA&#10;AADcAAAADwAAAGRycy9kb3ducmV2LnhtbESPzWrDMBCE74G+g9hCb4lcU4xxLJvSUjC95eeS22Jt&#10;LbfSylhq4r59FQjkOMzMN0zdLs6KM81h9KzgeZOBIO69HnlQcDx8rEsQISJrtJ5JwR8FaJuHVY2V&#10;9hfe0XkfB5EgHCpUYGKcKilDb8hh2PiJOHlffnYYk5wHqWe8JLizMs+yQjocOS0YnOjNUP+z/3UK&#10;tDe2564oT6fOluXn9M6M30o9PS6vWxCRlngP39qdVlC85HA9k46Ab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hHvwgAAANwAAAAPAAAAAAAAAAAAAAAAAJgCAABkcnMvZG93&#10;bnJldi54bWxQSwUGAAAAAAQABAD1AAAAhwMAAAAA&#10;" path="m62,111c55,74,49,37,42,,,25,7,102,62,111xe" fillcolor="#fcd8be" stroked="f">
                        <v:path arrowok="t" o:connecttype="custom" o:connectlocs="31,56;21,0;31,56" o:connectangles="0,0,0"/>
                      </v:shape>
                      <v:shape id="Freeform 449" o:spid="_x0000_s1472" style="position:absolute;left:9194;top:7432;width:73;height:60;visibility:visible;mso-wrap-style:square;v-text-anchor:top" coordsize="14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CwMQA&#10;AADcAAAADwAAAGRycy9kb3ducmV2LnhtbESPQWvCQBSE70L/w/IK3nRTLalEVykFRZAKTYvnZ/aZ&#10;hGbfht01xv76riB4HGbmG2ax6k0jOnK+tqzgZZyAIC6srrlU8PO9Hs1A+ICssbFMCq7kYbV8Giww&#10;0/bCX9TloRQRwj5DBVUIbSalLyoy6Me2JY7eyTqDIUpXSu3wEuGmkZMkSaXBmuNChS19VFT85mej&#10;YOoP+Ocmm7zcfe6Os67D8LZPlRo+9+9zEIH68Ajf21utIH2dwu1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SAsDEAAAA3AAAAA8AAAAAAAAAAAAAAAAAmAIAAGRycy9k&#10;b3ducmV2LnhtbFBLBQYAAAAABAAEAPUAAACJAwAAAAA=&#10;" path="m94,2v4,12,8,23,12,34c102,25,98,14,94,2,89,1,83,,77,,,,,120,77,120v23,,40,-11,49,-26c126,94,126,94,126,94,145,63,134,13,94,2xe" fillcolor="#fcd8be" stroked="f">
                        <v:path arrowok="t" o:connecttype="custom" o:connectlocs="47,1;53,18;47,1;39,0;39,60;63,47;63,47;47,1" o:connectangles="0,0,0,0,0,0,0,0"/>
                      </v:shape>
                      <v:shape id="Freeform 450" o:spid="_x0000_s1473" style="position:absolute;left:9254;top:667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0GH8MA&#10;AADcAAAADwAAAGRycy9kb3ducmV2LnhtbESPQWvCQBSE7wX/w/KE3urGIqFEV9GgIL3VevH2NvvM&#10;BrNvQ3Yb03/fLQgeh5n5hlltRteKgfrQeFYwn2UgiCtvGq4VnL8Pbx8gQkQ22HomBb8UYLOevKyw&#10;MP7OXzScYi0ShEOBCmyMXSFlqCw5DDPfESfv6nuHMcm+lqbHe4K7Vr5nWS4dNpwWLHZUWqpupx+n&#10;4POi893QlKT33t10OWqbtVqp1+m4XYKINMZn+NE+GgX5Yg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0GH8MAAADcAAAADwAAAAAAAAAAAAAAAACYAgAAZHJzL2Rv&#10;d25yZXYueG1sUEsFBgAAAAAEAAQA9QAAAIgDAAAAAA==&#10;" path="m77,c,,,120,77,120,154,120,155,,77,xe" fillcolor="#fcd8be" stroked="f">
                        <v:path arrowok="t" o:connecttype="custom" o:connectlocs="39,0;39,60;39,0" o:connectangles="0,0,0"/>
                      </v:shape>
                      <v:shape id="Freeform 451" o:spid="_x0000_s1474" style="position:absolute;left:9041;top:397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GjhMMA&#10;AADcAAAADwAAAGRycy9kb3ducmV2LnhtbESPQWvCQBSE7wX/w/IEb3Wj2CDRVTRUKL3V9uLtbfaZ&#10;DWbfhuw2xn/fLRR6HGbmG2a7H10rBupD41nBYp6BIK68abhW8PV5el6DCBHZYOuZFDwowH43edpi&#10;YfydP2g4x1okCIcCFdgYu0LKUFlyGOa+I07e1fcOY5J9LU2P9wR3rVxmWS4dNpwWLHZUWqpu52+n&#10;4P2i8+PQlKRfvbvpctQ2a7VSs+l42ICINMb/8F/7zSjIVy/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GjhMMAAADcAAAADwAAAAAAAAAAAAAAAACYAgAAZHJzL2Rv&#10;d25yZXYueG1sUEsFBgAAAAAEAAQA9QAAAIgDAAAAAA==&#10;" path="m77,c,,,120,77,120,155,120,155,,77,xe" fillcolor="#fcd8be" stroked="f">
                        <v:path arrowok="t" o:connecttype="custom" o:connectlocs="38,0;38,60;38,0" o:connectangles="0,0,0"/>
                      </v:shape>
                      <v:shape id="Freeform 452" o:spid="_x0000_s1475" style="position:absolute;left:8841;top:369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M988MA&#10;AADcAAAADwAAAGRycy9kb3ducmV2LnhtbESPQWvCQBSE7wX/w/IEb3WjSCjRVTRYkN5qvXh7m31m&#10;g9m3IbuN8d93C4Ueh5n5htnsRteKgfrQeFawmGcgiCtvGq4VXL7eX99AhIhssPVMCp4UYLedvGyw&#10;MP7BnzScYy0ShEOBCmyMXSFlqCw5DHPfESfv5nuHMcm+lqbHR4K7Vi6zLJcOG04LFjsqLVX387dT&#10;8HHV+WFoStJH7+66HLXNWq3UbDru1yAijfE//Nc+GQX5KoffM+k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M988MAAADcAAAADwAAAAAAAAAAAAAAAACYAgAAZHJzL2Rv&#10;d25yZXYueG1sUEsFBgAAAAAEAAQA9QAAAIgDAAAAAA==&#10;" path="m77,120c155,120,155,,77,,,,,120,77,120xe" fillcolor="#fcd8be" stroked="f">
                        <v:path arrowok="t" o:connecttype="custom" o:connectlocs="38,60;38,0;38,60" o:connectangles="0,0,0"/>
                      </v:shape>
                      <v:shape id="Freeform 453" o:spid="_x0000_s1476" style="position:absolute;left:8851;top:5159;width:73;height:60;visibility:visible;mso-wrap-style:square;v-text-anchor:top" coordsize="1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e54cYA&#10;AADcAAAADwAAAGRycy9kb3ducmV2LnhtbESPQWvCQBSE7wX/w/IEb7qxim1SVykBSw4q1hbq8Zl9&#10;TYLZtyG7Nem/7wpCj8PMfMMs172pxZVaV1lWMJ1EIIhzqysuFHx+bMbPIJxH1lhbJgW/5GC9Gjws&#10;MdG243e6Hn0hAoRdggpK75tESpeXZNBNbEMcvG/bGvRBtoXULXYBbmr5GEULabDisFBiQ2lJ+eX4&#10;YxS4bBufDrOvrG/iN79PN7vunMZKjYb96wsIT73/D9/bmVawmD/B7Uw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e54cYAAADcAAAADwAAAAAAAAAAAAAAAACYAgAAZHJz&#10;L2Rvd25yZXYueG1sUEsFBgAAAAAEAAQA9QAAAIsDAAAAAA==&#10;" path="m128,29c118,22,108,14,98,7v10,7,20,15,30,22c121,16,108,5,91,2v,,,,,c87,1,82,,77,,,,,120,77,120v53,,70,-55,51,-91xe" fillcolor="#fcd8be" stroked="f">
                        <v:path arrowok="t" o:connecttype="custom" o:connectlocs="64,15;49,4;64,15;45,1;45,1;38,0;38,60;64,15" o:connectangles="0,0,0,0,0,0,0,0"/>
                      </v:shape>
                      <v:shape id="Freeform 454" o:spid="_x0000_s1477" style="position:absolute;left:8821;top:4218;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MGsAA&#10;AADcAAAADwAAAGRycy9kb3ducmV2LnhtbERPu2rDMBTdC/0HcQvZarkhmOBECYlpoXTLY8l2Zd1Y&#10;JtaVsRTH/ftqKGQ8nPd6O7lOjDSE1rOCjywHQVx703Kj4Hz6el+CCBHZYOeZFPxSgO3m9WWNpfEP&#10;PtB4jI1IIRxKVGBj7EspQ23JYch8T5y4qx8cxgSHRpoBHyncdXKe54V02HJqsNhTZam+He9Owc9F&#10;F/uxrUh/enfT1aRt3mmlZm/TbgUi0hSf4n/3t1FQLNLa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AMGsAAAADcAAAADwAAAAAAAAAAAAAAAACYAgAAZHJzL2Rvd25y&#10;ZXYueG1sUEsFBgAAAAAEAAQA9QAAAIUDAAAAAA==&#10;" path="m78,120c155,120,155,,78,,,,,120,78,120xe" fillcolor="#fcd8be" stroked="f">
                        <v:path arrowok="t" o:connecttype="custom" o:connectlocs="39,61;39,0;39,61" o:connectangles="0,0,0"/>
                      </v:shape>
                      <v:shape id="Freeform 455" o:spid="_x0000_s1478" style="position:absolute;left:8824;top:543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ypgcMA&#10;AADcAAAADwAAAGRycy9kb3ducmV2LnhtbESPQWvCQBSE7wX/w/IEb3WjSKjRVTRUKL3V9uLtbfaZ&#10;DWbfhuw2xn/fLRR6HGbmG2a7H10rBupD41nBYp6BIK68abhW8PV5en4BESKywdYzKXhQgP1u8rTF&#10;wvg7f9BwjrVIEA4FKrAxdoWUobLkMMx9R5y8q+8dxiT7Wpoe7wnuWrnMslw6bDgtWOyotFTdzt9O&#10;wftF58ehKUm/enfT5aht1mqlZtPxsAERaYz/4b/2m1GQr9b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ypgcMAAADcAAAADwAAAAAAAAAAAAAAAACYAgAAZHJzL2Rv&#10;d25yZXYueG1sUEsFBgAAAAAEAAQA9QAAAIgDAAAAAA==&#10;" path="m77,c,,,120,77,120,154,120,155,,77,xe" fillcolor="#fcd8be" stroked="f">
                        <v:path arrowok="t" o:connecttype="custom" o:connectlocs="39,0;39,60;39,0" o:connectangles="0,0,0"/>
                      </v:shape>
                      <v:shape id="Freeform 456" o:spid="_x0000_s1479" style="position:absolute;left:8887;top:352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WwcAA&#10;AADcAAAADwAAAGRycy9kb3ducmV2LnhtbERPu2rDMBTdC/0HcQvZarmBmOBECYlpoXTLY8l2Zd1Y&#10;JtaVsRTH/ftqKGQ8nPd6O7lOjDSE1rOCjywHQVx703Kj4Hz6el+CCBHZYOeZFPxSgO3m9WWNpfEP&#10;PtB4jI1IIRxKVGBj7EspQ23JYch8T5y4qx8cxgSHRpoBHyncdXKe54V02HJqsNhTZam+He9Owc9F&#10;F/uxrUh/enfT1aRt3mmlZm/TbgUi0hSf4n/3t1FQLNL8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F+WwcAAAADcAAAADwAAAAAAAAAAAAAAAACYAgAAZHJzL2Rvd25y&#10;ZXYueG1sUEsFBgAAAAAEAAQA9QAAAIUDAAAAAA==&#10;" path="m78,120c155,120,155,,78,,1,,,120,78,120xe" fillcolor="#fcd8be" stroked="f">
                        <v:path arrowok="t" o:connecttype="custom" o:connectlocs="39,60;39,0;39,60" o:connectangles="0,0,0"/>
                      </v:shape>
                      <v:shape id="Freeform 457" o:spid="_x0000_s1480" style="position:absolute;left:8864;top:288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MzWsMA&#10;AADcAAAADwAAAGRycy9kb3ducmV2LnhtbESPQWvCQBSE7wX/w/KE3upGwVCiq2hQkN5qvXh7m31m&#10;g9m3IbvG9N93C4Ueh5n5hllvR9eKgfrQeFYwn2UgiCtvGq4VXL6Ob+8gQkQ22HomBd8UYLuZvKyx&#10;MP7JnzScYy0ShEOBCmyMXSFlqCw5DDPfESfv5nuHMcm+lqbHZ4K7Vi6yLJcOG04LFjsqLVX388Mp&#10;+LjqfD80JemDd3ddjtpmrVbqdTruViAijfE//Nc+GQX5cg6/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MzWsMAAADcAAAADwAAAAAAAAAAAAAAAACYAgAAZHJzL2Rv&#10;d25yZXYueG1sUEsFBgAAAAAEAAQA9QAAAIgDAAAAAA==&#10;" path="m77,120c154,120,155,,77,,,,,120,77,120xe" fillcolor="#fcd8be" stroked="f">
                        <v:path arrowok="t" o:connecttype="custom" o:connectlocs="39,60;39,0;39,60" o:connectangles="0,0,0"/>
                      </v:shape>
                      <v:shape id="Freeform 458" o:spid="_x0000_s1481" style="position:absolute;left:8967;top:367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GtLcMA&#10;AADcAAAADwAAAGRycy9kb3ducmV2LnhtbESPQWvCQBSE7wX/w/KE3upGwVCiq2iwIN5qe+ntbfaZ&#10;DWbfhuw2pv/eLQgeh5n5hllvR9eKgfrQeFYwn2UgiCtvGq4VfH99vL2DCBHZYOuZFPxRgO1m8rLG&#10;wvgbf9JwjrVIEA4FKrAxdoWUobLkMMx8R5y8i+8dxiT7WpoebwnuWrnIslw6bDgtWOyotFRdz79O&#10;welH5/uhKUkfvLvqctQ2a7VSr9NxtwIRaYzP8KN9NAry5Q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GtLcMAAADcAAAADwAAAAAAAAAAAAAAAACYAgAAZHJzL2Rv&#10;d25yZXYueG1sUEsFBgAAAAAEAAQA9QAAAIgDAAAAAA==&#10;" path="m78,120c155,120,155,,78,,1,,,120,78,120xe" fillcolor="#fcd8be" stroked="f">
                        <v:path arrowok="t" o:connecttype="custom" o:connectlocs="39,60;39,0;39,60" o:connectangles="0,0,0"/>
                      </v:shape>
                      <v:shape id="Freeform 459" o:spid="_x0000_s1482" style="position:absolute;left:8874;top:495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0ItsMA&#10;AADcAAAADwAAAGRycy9kb3ducmV2LnhtbESPQWvCQBSE7wX/w/IEb3Wj0iDRVTRUKL3V9uLtbfaZ&#10;DWbfhuw2xn/fLRR6HGbmG2a7H10rBupD41nBYp6BIK68abhW8PV5el6DCBHZYOuZFDwowH43edpi&#10;YfydP2g4x1okCIcCFdgYu0LKUFlyGOa+I07e1fcOY5J9LU2P9wR3rVxmWS4dNpwWLHZUWqpu52+n&#10;4P2i8+PQlKRfvbvpctQ2a7VSs+l42ICINMb/8F/7zSjIX1b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0ItsMAAADcAAAADwAAAAAAAAAAAAAAAACYAgAAZHJzL2Rv&#10;d25yZXYueG1sUEsFBgAAAAAEAAQA9QAAAIgDAAAAAA==&#10;" path="m77,c,,,120,77,120,154,120,155,,77,xe" fillcolor="#fcd8be" stroked="f">
                        <v:path arrowok="t" o:connecttype="custom" o:connectlocs="39,0;39,60;39,0" o:connectangles="0,0,0"/>
                      </v:shape>
                      <v:shape id="Freeform 460" o:spid="_x0000_s1483" style="position:absolute;left:8931;top:3297;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SQwsMA&#10;AADcAAAADwAAAGRycy9kb3ducmV2LnhtbESPQWvCQBSE7wX/w/IEb3Wj2CDRVTRUKL3V9uLtbfaZ&#10;DWbfhuw2xn/fLRR6HGbmG2a7H10rBupD41nBYp6BIK68abhW8PV5el6DCBHZYOuZFDwowH43edpi&#10;YfydP2g4x1okCIcCFdgYu0LKUFlyGOa+I07e1fcOY5J9LU2P9wR3rVxmWS4dNpwWLHZUWqpu52+n&#10;4P2i8+PQlKRfvbvpctQ2a7VSs+l42ICINMb/8F/7zSjIX1b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SQwsMAAADcAAAADwAAAAAAAAAAAAAAAACYAgAAZHJzL2Rv&#10;d25yZXYueG1sUEsFBgAAAAAEAAQA9QAAAIgDAAAAAA==&#10;" path="m77,c,,,120,77,120,155,120,155,,77,xe" fillcolor="#fcd8be" stroked="f">
                        <v:path arrowok="t" o:connecttype="custom" o:connectlocs="38,0;38,61;38,0" o:connectangles="0,0,0"/>
                      </v:shape>
                      <v:shape id="Freeform 461" o:spid="_x0000_s1484" style="position:absolute;left:8904;top:594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g1WcMA&#10;AADcAAAADwAAAGRycy9kb3ducmV2LnhtbESPQWvCQBSE7wX/w/KE3urGgqFEV9GgIL3VevH2NvvM&#10;BrNvQ3Yb03/fLQgeh5n5hlltRteKgfrQeFYwn2UgiCtvGq4VnL8Pbx8gQkQ22HomBb8UYLOevKyw&#10;MP7OXzScYi0ShEOBCmyMXSFlqCw5DDPfESfv6nuHMcm+lqbHe4K7Vr5nWS4dNpwWLHZUWqpupx+n&#10;4POi893QlKT33t10OWqbtVqp1+m4XYKINMZn+NE+GgX5Yg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g1WcMAAADcAAAADwAAAAAAAAAAAAAAAACYAgAAZHJzL2Rv&#10;d25yZXYueG1sUEsFBgAAAAAEAAQA9QAAAIgDAAAAAA==&#10;" path="m77,120c154,120,155,,77,,,,,120,77,120xe" fillcolor="#fcd8be" stroked="f">
                        <v:path arrowok="t" o:connecttype="custom" o:connectlocs="39,60;39,0;39,60" o:connectangles="0,0,0"/>
                      </v:shape>
                      <v:shape id="Freeform 462" o:spid="_x0000_s1485" style="position:absolute;left:9004;top:383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0sHcYA&#10;AADcAAAADwAAAGRycy9kb3ducmV2LnhtbESPT2vCQBTE74V+h+UJvRTdtKVBoquU/kMEi0Yv3h7Z&#10;ZxKafZvubpP47V2h0OMwM79h5svBNKIj52vLCh4mCQjiwuqaSwWH/cd4CsIHZI2NZVJwJg/Lxe3N&#10;HDNte95Rl4dSRAj7DBVUIbSZlL6oyKCf2JY4eifrDIYoXSm1wz7CTSMfkySVBmuOCxW29FpR8Z3/&#10;GgVfb8e2e9q893qbr11Knz9+fY9K3Y2GlxmIQEP4D/+1V1pB+pzC9Uw8An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0sHcYAAADcAAAADwAAAAAAAAAAAAAAAACYAgAAZHJz&#10;L2Rvd25yZXYueG1sUEsFBgAAAAAEAAQA9QAAAIsDAAAAAA==&#10;" path="m77,c,,,120,77,120,154,120,154,,77,xe" fillcolor="#fcd8be" stroked="f">
                        <v:path arrowok="t" o:connecttype="custom" o:connectlocs="39,0;39,60;39,0" o:connectangles="0,0,0"/>
                      </v:shape>
                      <v:shape id="Freeform 463" o:spid="_x0000_s1486" style="position:absolute;left:9049;top:5199;width:72;height:61;visibility:visible;mso-wrap-style:square;v-text-anchor:top" coordsize="14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LTcIA&#10;AADcAAAADwAAAGRycy9kb3ducmV2LnhtbESP0YrCMBRE34X9h3CFfZE13Yq6VqOIsNBHrX7Apbm2&#10;xeamJLF2/34jCD4OM3OG2ewG04qenG8sK/ieJiCIS6sbrhRczr9fPyB8QNbYWiYFf+Rht/0YbTDT&#10;9sEn6otQiQhhn6GCOoQuk9KXNRn0U9sRR+9qncEQpaukdviIcNPKNEkW0mDDcaHGjg41lbfibhTs&#10;8drnZUGrSZqnx8ts4tIKnVKf42G/BhFoCO/wq51rBYv5Ep5n4h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AtNwgAAANwAAAAPAAAAAAAAAAAAAAAAAJgCAABkcnMvZG93&#10;bnJldi54bWxQSwUGAAAAAAQABAD1AAAAhwMAAAAA&#10;" path="m67,c17,,,50,14,86v1,,2,1,2,1c16,87,15,86,14,86v7,18,24,33,49,34c63,120,63,120,63,120v1,,3,,4,c144,120,144,,67,xe" fillcolor="#fcd8be" stroked="f">
                        <v:path arrowok="t" o:connecttype="custom" o:connectlocs="34,0;7,44;8,44;7,44;32,61;32,61;34,61;34,0" o:connectangles="0,0,0,0,0,0,0,0"/>
                      </v:shape>
                      <v:shape id="Freeform 464" o:spid="_x0000_s1487" style="position:absolute;left:9161;top:507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max8AA&#10;AADcAAAADwAAAGRycy9kb3ducmV2LnhtbERPu2rDMBTdC/0HcQvZarmBmOBECYlpoXTLY8l2Zd1Y&#10;JtaVsRTH/ftqKGQ8nPd6O7lOjDSE1rOCjywHQVx703Kj4Hz6el+CCBHZYOeZFPxSgO3m9WWNpfEP&#10;PtB4jI1IIRxKVGBj7EspQ23JYch8T5y4qx8cxgSHRpoBHyncdXKe54V02HJqsNhTZam+He9Owc9F&#10;F/uxrUh/enfT1aRt3mmlZm/TbgUi0hSf4n/3t1FQLNLa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imax8AAAADcAAAADwAAAAAAAAAAAAAAAACYAgAAZHJzL2Rvd25y&#10;ZXYueG1sUEsFBgAAAAAEAAQA9QAAAIUDAAAAAA==&#10;" path="m77,c,,,120,77,120,155,120,155,,77,xe" fillcolor="#fcd8be" stroked="f">
                        <v:path arrowok="t" o:connecttype="custom" o:connectlocs="38,0;38,60;38,0" o:connectangles="0,0,0"/>
                      </v:shape>
                      <v:shape id="Freeform 465" o:spid="_x0000_s1488" style="position:absolute;left:9014;top:5577;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K4b8cA&#10;AADcAAAADwAAAGRycy9kb3ducmV2LnhtbESPT2vCQBTE7wW/w/IEL0U3tTS0qauU/hERlJr20tsj&#10;+5qEZt+mu9skfntXEHocZuY3zGI1mEZ05HxtWcHNLAFBXFhdc6ng8+Nteg/CB2SNjWVScCQPq+Xo&#10;aoGZtj0fqMtDKSKEfYYKqhDaTEpfVGTQz2xLHL1v6wyGKF0ptcM+wk0j50mSSoM1x4UKW3quqPjJ&#10;/4yC/ctX293uXnv9nm9dSutfv71GpSbj4ekRRKAh/Icv7Y1WkN49wPlMPAJy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CuG/HAAAA3AAAAA8AAAAAAAAAAAAAAAAAmAIAAGRy&#10;cy9kb3ducmV2LnhtbFBLBQYAAAAABAAEAPUAAACMAwAAAAA=&#10;" path="m77,120c154,120,154,,77,,,,,120,77,120xe" fillcolor="#fcd8be" stroked="f">
                        <v:path arrowok="t" o:connecttype="custom" o:connectlocs="39,60;39,0;39,60" o:connectangles="0,0,0"/>
                      </v:shape>
                      <v:shape id="Freeform 466" o:spid="_x0000_s1489" style="position:absolute;left:9144;top:547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NcfMAA&#10;AADcAAAADwAAAGRycy9kb3ducmV2LnhtbERPPWvDMBDdC/kP4grdarkZTHGshNakELI17ZLtZF0s&#10;E+tkJNVx/n01FDo+3nezW9woZgpx8KzgpShBEHfeDNwr+P76eH4FEROywdEzKbhThN129dBgbfyN&#10;P2k+pV7kEI41KrApTbWUsbPkMBZ+Is7cxQeHKcPQSxPwlsPdKNdlWUmHA+cGixO1lrrr6ccpOJ51&#10;9T4PLem9d1fdLtqWo1bq6XF524BItKR/8Z/7YBRUVZ6fz+Qj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NcfMAAAADcAAAADwAAAAAAAAAAAAAAAACYAgAAZHJzL2Rvd25y&#10;ZXYueG1sUEsFBgAAAAAEAAQA9QAAAIUDAAAAAA==&#10;" path="m77,120c154,120,155,,77,,,,,120,77,120xe" fillcolor="#fcd8be" stroked="f">
                        <v:path arrowok="t" o:connecttype="custom" o:connectlocs="39,60;39,0;39,60" o:connectangles="0,0,0"/>
                      </v:shape>
                      <v:shape id="Freeform 467" o:spid="_x0000_s1490" style="position:absolute;left:8965;top:5834;width:29;height:20;visibility:visible;mso-wrap-style:square;v-text-anchor:top" coordsize="5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YDL8QA&#10;AADcAAAADwAAAGRycy9kb3ducmV2LnhtbESPQWsCMRSE7wX/Q3iCt5q1h6WsRhFBWymFVgWvz81z&#10;s2TzsiSpbv99Uyj0OMzMN8xiNbhO3CjE1rOC2bQAQVx73XKj4HTcPj6DiAlZY+eZFHxThNVy9LDA&#10;Svs7f9LtkBqRIRwrVGBS6ispY23IYZz6njh7Vx8cpixDI3XAe4a7Tj4VRSkdtpwXDPa0MVTbw5dT&#10;YN/ly9XU4bLfybePsz0VF2utUpPxsJ6DSDSk//Bf+1UrKMsZ/J7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WAy/EAAAA3AAAAA8AAAAAAAAAAAAAAAAAmAIAAGRycy9k&#10;b3ducmV2LnhtbFBLBQYAAAAABAAEAPUAAACJAwAAAAA=&#10;" path="m55,39v1,,1,,2,c38,26,19,13,,,7,21,25,39,55,39xe" fillcolor="#fcd8be" stroked="f">
                        <v:path arrowok="t" o:connecttype="custom" o:connectlocs="28,20;29,20;0,0;28,20" o:connectangles="0,0,0,0"/>
                      </v:shape>
                      <v:shape id="Freeform 468" o:spid="_x0000_s1491" style="position:absolute;left:8960;top:5794;width:71;height:60;visibility:visible;mso-wrap-style:square;v-text-anchor:top" coordsize="14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t+dscA&#10;AADcAAAADwAAAGRycy9kb3ducmV2LnhtbESPT2vCQBTE74LfYXlCb7qpSpCYjZSqbaEH8Q94fWaf&#10;SWz2bciumvbTdwsFj8PM/IZJF52pxY1aV1lW8DyKQBDnVldcKDjs18MZCOeRNdaWScE3OVhk/V6K&#10;ibZ33tJt5wsRIOwSVFB63yRSurwkg25kG+LgnW1r0AfZFlK3eA9wU8txFMXSYMVhocSGXkvKv3ZX&#10;o2Czenern8v6dF3ScSrfusnsc3pU6mnQvcxBeOr8I/zf/tAK4ngMf2fCEZ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rfnbHAAAA3AAAAA8AAAAAAAAAAAAAAAAAmAIAAGRy&#10;cy9kb3ducmV2LnhtbFBLBQYAAAAABAAEAPUAAACMAwAAAAA=&#10;" path="m66,c19,,,46,11,81v19,13,38,26,57,39c143,119,143,,66,xe" fillcolor="#fcd8be" stroked="f">
                        <v:path arrowok="t" o:connecttype="custom" o:connectlocs="33,0;5,41;34,60;33,0" o:connectangles="0,0,0,0"/>
                      </v:shape>
                      <v:shape id="Freeform 469" o:spid="_x0000_s1492" style="position:absolute;left:8971;top:544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HCC8MA&#10;AADcAAAADwAAAGRycy9kb3ducmV2LnhtbESPQWvCQBSE7wX/w/IEb3WjQijRVTRYkN5qvXh7m31m&#10;g9m3IbuN8d93C4Ueh5n5htnsRteKgfrQeFawmGcgiCtvGq4VXL7eX99AhIhssPVMCp4UYLedvGyw&#10;MP7BnzScYy0ShEOBCmyMXSFlqCw5DHPfESfv5nuHMcm+lqbHR4K7Vi6zLJcOG04LFjsqLVX387dT&#10;8HHV+WFoStJH7+66HLXNWq3UbDru1yAijfE//Nc+GQV5voLfM+k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HCC8MAAADcAAAADwAAAAAAAAAAAAAAAACYAgAAZHJzL2Rv&#10;d25yZXYueG1sUEsFBgAAAAAEAAQA9QAAAIgDAAAAAA==&#10;" path="m77,c,,,120,77,120,155,120,155,,77,xe" fillcolor="#fcd8be" stroked="f">
                        <v:path arrowok="t" o:connecttype="custom" o:connectlocs="38,0;38,60;38,0" o:connectangles="0,0,0"/>
                      </v:shape>
                      <v:shape id="Freeform 470" o:spid="_x0000_s1493" style="position:absolute;left:8857;top:267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haf8MA&#10;AADcAAAADwAAAGRycy9kb3ducmV2LnhtbESPQWvCQBSE7wX/w/IEb3WjSCjRVTRYkN5qvXh7m31m&#10;g9m3IbuN8d93C4Ueh5n5htnsRteKgfrQeFawmGcgiCtvGq4VXL7eX99AhIhssPVMCp4UYLedvGyw&#10;MP7BnzScYy0ShEOBCmyMXSFlqCw5DHPfESfv5nuHMcm+lqbHR4K7Vi6zLJcOG04LFjsqLVX387dT&#10;8HHV+WFoStJH7+66HLXNWq3UbDru1yAijfE//Nc+GQV5voLfM+k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haf8MAAADcAAAADwAAAAAAAAAAAAAAAACYAgAAZHJzL2Rv&#10;d25yZXYueG1sUEsFBgAAAAAEAAQA9QAAAIgDAAAAAA==&#10;" path="m78,c1,,,120,78,120,155,120,155,,78,xe" fillcolor="#fcd8be" stroked="f">
                        <v:path arrowok="t" o:connecttype="custom" o:connectlocs="39,0;39,60;39,0" o:connectangles="0,0,0"/>
                      </v:shape>
                      <v:shape id="Freeform 471" o:spid="_x0000_s1494" style="position:absolute;left:8851;top:443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T/5MMA&#10;AADcAAAADwAAAGRycy9kb3ducmV2LnhtbESPQWvCQBSE7wX/w/IEb3WjYCjRVTRYkN5qvXh7m31m&#10;g9m3IbuN8d93C4Ueh5n5htnsRteKgfrQeFawmGcgiCtvGq4VXL7eX99AhIhssPVMCp4UYLedvGyw&#10;MP7BnzScYy0ShEOBCmyMXSFlqCw5DHPfESfv5nuHMcm+lqbHR4K7Vi6zLJcOG04LFjsqLVX387dT&#10;8HHV+WFoStJH7+66HLXNWq3UbDru1yAijfE//Nc+GQV5voLfM+k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T/5MMAAADcAAAADwAAAAAAAAAAAAAAAACYAgAAZHJzL2Rv&#10;d25yZXYueG1sUEsFBgAAAAAEAAQA9QAAAIgDAAAAAA==&#10;" path="m77,120c155,120,155,,77,,,,,120,77,120xe" fillcolor="#fcd8be" stroked="f">
                        <v:path arrowok="t" o:connecttype="custom" o:connectlocs="38,60;38,0;38,60" o:connectangles="0,0,0"/>
                      </v:shape>
                      <v:shape id="Freeform 472" o:spid="_x0000_s1495" style="position:absolute;left:8921;top:429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Zhk8IA&#10;AADcAAAADwAAAGRycy9kb3ducmV2LnhtbESPQWsCMRSE7wX/Q3iCt5qth1BWo7SLgnir7cXby+Z1&#10;s7h5WTZxXf99Uyj0OMzMN8xmN/lOjDTENrCGl2UBgrgOtuVGw9fn4fkVREzIFrvApOFBEXbb2dMG&#10;Sxvu/EHjOTUiQziWqMGl1JdSxtqRx7gMPXH2vsPgMWU5NNIOeM9w38lVUSjpseW84LCnylF9Pd+8&#10;htPFqPexrcjsg7+aajKu6IzWi/n0tgaRaEr/4b/20WpQSsHvmXwE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lmGTwgAAANwAAAAPAAAAAAAAAAAAAAAAAJgCAABkcnMvZG93&#10;bnJldi54bWxQSwUGAAAAAAQABAD1AAAAhwMAAAAA&#10;" path="m77,120c155,120,155,,77,,,,,120,77,120xe" fillcolor="#fcd8be" stroked="f">
                        <v:path arrowok="t" o:connecttype="custom" o:connectlocs="38,60;38,0;38,60" o:connectangles="0,0,0"/>
                      </v:shape>
                      <v:shape id="Freeform 473" o:spid="_x0000_s1496" style="position:absolute;left:8581;top:380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rECMMA&#10;AADcAAAADwAAAGRycy9kb3ducmV2LnhtbESPQWvCQBSE7wX/w/IEb3Wjh7REV9FgQXqr9eLtbfaZ&#10;DWbfhuw2xn/vFgo9DjPzDbPejq4VA/Wh8axgMc9AEFfeNFwrOH9/vL6DCBHZYOuZFDwowHYzeVlj&#10;Yfydv2g4xVokCIcCFdgYu0LKUFlyGOa+I07e1fcOY5J9LU2P9wR3rVxmWS4dNpwWLHZUWqpupx+n&#10;4POi8/3QlKQP3t10OWqbtVqp2XTcrUBEGuN/+K99NAry/A1+z6Qj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rECMMAAADcAAAADwAAAAAAAAAAAAAAAACYAgAAZHJzL2Rv&#10;d25yZXYueG1sUEsFBgAAAAAEAAQA9QAAAIgDAAAAAA==&#10;" path="m77,c,,,120,77,120,155,120,155,,77,xe" fillcolor="#fcd8be" stroked="f">
                        <v:path arrowok="t" o:connecttype="custom" o:connectlocs="38,0;38,60;38,0" o:connectangles="0,0,0"/>
                      </v:shape>
                      <v:shape id="Freeform 474" o:spid="_x0000_s1497" style="position:absolute;left:8957;top:45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VQesAA&#10;AADcAAAADwAAAGRycy9kb3ducmV2LnhtbERPPWvDMBDdC/kP4grdarkZTHGshNakELI17ZLtZF0s&#10;E+tkJNVx/n01FDo+3nezW9woZgpx8KzgpShBEHfeDNwr+P76eH4FEROywdEzKbhThN129dBgbfyN&#10;P2k+pV7kEI41KrApTbWUsbPkMBZ+Is7cxQeHKcPQSxPwlsPdKNdlWUmHA+cGixO1lrrr6ccpOJ51&#10;9T4PLem9d1fdLtqWo1bq6XF524BItKR/8Z/7YBRUVV6bz+Qj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VQesAAAADcAAAADwAAAAAAAAAAAAAAAACYAgAAZHJzL2Rvd25y&#10;ZXYueG1sUEsFBgAAAAAEAAQA9QAAAIUDAAAAAA==&#10;" path="m78,120c155,120,155,,78,,1,,,120,78,120xe" fillcolor="#fcd8be" stroked="f">
                        <v:path arrowok="t" o:connecttype="custom" o:connectlocs="39,60;39,0;39,60" o:connectangles="0,0,0"/>
                      </v:shape>
                      <v:shape id="Freeform 475" o:spid="_x0000_s1498" style="position:absolute;left:8874;top:388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14cMA&#10;AADcAAAADwAAAGRycy9kb3ducmV2LnhtbESPQWvCQBSE7wX/w/IEb3Wjh9BGV9FgQXqr9eLtbfaZ&#10;DWbfhuw2xn/vFgo9DjPzDbPejq4VA/Wh8axgMc9AEFfeNFwrOH9/vL6BCBHZYOuZFDwowHYzeVlj&#10;Yfydv2g4xVokCIcCFdgYu0LKUFlyGOa+I07e1fcOY5J9LU2P9wR3rVxmWS4dNpwWLHZUWqpupx+n&#10;4POi8/3QlKQP3t10OWqbtVqp2XTcrUBEGuN/+K99NAry/B1+z6Qj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n14cMAAADcAAAADwAAAAAAAAAAAAAAAACYAgAAZHJzL2Rv&#10;d25yZXYueG1sUEsFBgAAAAAEAAQA9QAAAIgDAAAAAA==&#10;" path="m77,c,,,120,77,120,154,120,155,,77,xe" fillcolor="#fcd8be" stroked="f">
                        <v:path arrowok="t" o:connecttype="custom" o:connectlocs="39,0;39,60;39,0" o:connectangles="0,0,0"/>
                      </v:shape>
                      <v:shape id="Freeform 476" o:spid="_x0000_s1499" style="position:absolute;left:9177;top:560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KocAA&#10;AADcAAAADwAAAGRycy9kb3ducmV2LnhtbERPPW/CMBDdK/U/WFeJrXHKkKKAQRC1UtWtwMJ2jo84&#10;Ij5HsQnh39cDEuPT+15tJteJkYbQelbwkeUgiGtvWm4UHA/f7wsQISIb7DyTgjsF2KxfX1ZYGn/j&#10;Pxr3sREphEOJCmyMfSllqC05DJnviRN39oPDmODQSDPgLYW7Ts7zvJAOW04NFnuqLNWX/dUp+D3p&#10;Yje2Fekv7y66mrTNO63U7G3aLkFEmuJT/HD/GAXFZ5qfzqQj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KocAAAADcAAAADwAAAAAAAAAAAAAAAACYAgAAZHJzL2Rvd25y&#10;ZXYueG1sUEsFBgAAAAAEAAQA9QAAAIUDAAAAAA==&#10;" path="m78,c1,,,120,78,120,155,120,155,,78,xe" fillcolor="#fcd8be" stroked="f">
                        <v:path arrowok="t" o:connecttype="custom" o:connectlocs="39,0;39,60;39,0" o:connectangles="0,0,0"/>
                      </v:shape>
                      <v:shape id="Freeform 477" o:spid="_x0000_s1500" style="position:absolute;left:8957;top:41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vOsMA&#10;AADcAAAADwAAAGRycy9kb3ducmV2LnhtbESPQWvCQBSE7wX/w/IEb3Wjh1iiq2iwIL1pvXh7m31m&#10;g9m3IbuN6b/vFgo9DjPzDbPZja4VA/Wh8axgMc9AEFfeNFwruH6+v76BCBHZYOuZFHxTgN128rLB&#10;wvgnn2m4xFokCIcCFdgYu0LKUFlyGOa+I07e3fcOY5J9LU2PzwR3rVxmWS4dNpwWLHZUWqoely+n&#10;4OOm88PQlKSP3j10OWqbtVqp2XTcr0FEGuN/+K99Mgry1QJ+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vOsMAAADcAAAADwAAAAAAAAAAAAAAAACYAgAAZHJzL2Rv&#10;d25yZXYueG1sUEsFBgAAAAAEAAQA9QAAAIgDAAAAAA==&#10;" path="m78,c1,,,120,78,120,155,120,155,,78,xe" fillcolor="#fcd8be" stroked="f">
                        <v:path arrowok="t" o:connecttype="custom" o:connectlocs="39,0;39,60;39,0" o:connectangles="0,0,0"/>
                      </v:shape>
                      <v:shape id="Freeform 478" o:spid="_x0000_s1501" style="position:absolute;left:8877;top:300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TxTcMA&#10;AADcAAAADwAAAGRycy9kb3ducmV2LnhtbESPQWvCQBSE7wX/w/IEb3WjhyjRVTRYkN7UXnp7m31m&#10;g9m3IbuN6b/vFgo9DjPzDbPdj64VA/Wh8axgMc9AEFfeNFwr+Li9va5BhIhssPVMCr4pwH43edli&#10;YfyTLzRcYy0ShEOBCmyMXSFlqCw5DHPfESfv7nuHMcm+lqbHZ4K7Vi6zLJcOG04LFjsqLVWP65dT&#10;8P6p8+PQlKRP3j10OWqbtVqp2XQ8bEBEGuN/+K99Ngry1RJ+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TxTcMAAADcAAAADwAAAAAAAAAAAAAAAACYAgAAZHJzL2Rv&#10;d25yZXYueG1sUEsFBgAAAAAEAAQA9QAAAIgDAAAAAA==&#10;" path="m78,120c155,120,155,,78,,1,,,120,78,120xe" fillcolor="#fcd8be" stroked="f">
                        <v:path arrowok="t" o:connecttype="custom" o:connectlocs="39,60;39,0;39,60" o:connectangles="0,0,0"/>
                      </v:shape>
                      <v:shape id="Freeform 479" o:spid="_x0000_s1502" style="position:absolute;left:8861;top:401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hU1sMA&#10;AADcAAAADwAAAGRycy9kb3ducmV2LnhtbESPQWvCQBSE7wX/w/IEb3WjQirRVTRUKL3V9uLtbfaZ&#10;DWbfhuw2xn/fLRR6HGbmG2a7H10rBupD41nBYp6BIK68abhW8PV5el6DCBHZYOuZFDwowH43edpi&#10;YfydP2g4x1okCIcCFdgYu0LKUFlyGOa+I07e1fcOY5J9LU2P9wR3rVxmWS4dNpwWLHZUWqpu52+n&#10;4P2i8+PQlKRfvbvpctQ2a7VSs+l42ICINMb/8F/7zSjIX1b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hU1sMAAADcAAAADwAAAAAAAAAAAAAAAACYAgAAZHJzL2Rv&#10;d25yZXYueG1sUEsFBgAAAAAEAAQA9QAAAIgDAAAAAA==&#10;" path="m78,120c155,120,155,,78,,,,,120,78,120xe" fillcolor="#fcd8be" stroked="f">
                        <v:path arrowok="t" o:connecttype="custom" o:connectlocs="39,60;39,0;39,60" o:connectangles="0,0,0"/>
                      </v:shape>
                      <v:shape id="Freeform 480" o:spid="_x0000_s1503" style="position:absolute;left:9041;top:480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HMosMA&#10;AADcAAAADwAAAGRycy9kb3ducmV2LnhtbESPQWvCQBSE7wX/w/IEb3WjSCrRVTRUKL3V9uLtbfaZ&#10;DWbfhuw2xn/fLRR6HGbmG2a7H10rBupD41nBYp6BIK68abhW8PV5el6DCBHZYOuZFDwowH43edpi&#10;YfydP2g4x1okCIcCFdgYu0LKUFlyGOa+I07e1fcOY5J9LU2P9wR3rVxmWS4dNpwWLHZUWqpu52+n&#10;4P2i8+PQlKRfvbvpctQ2a7VSs+l42ICINMb/8F/7zSjIX1b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HMosMAAADcAAAADwAAAAAAAAAAAAAAAACYAgAAZHJzL2Rv&#10;d25yZXYueG1sUEsFBgAAAAAEAAQA9QAAAIgDAAAAAA==&#10;" path="m77,c,,,120,77,120,155,120,155,,77,xe" fillcolor="#fcd8be" stroked="f">
                        <v:path arrowok="t" o:connecttype="custom" o:connectlocs="38,0;38,60;38,0" o:connectangles="0,0,0"/>
                      </v:shape>
                      <v:shape id="Freeform 481" o:spid="_x0000_s1504" style="position:absolute;left:9017;top:465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1pOcMA&#10;AADcAAAADwAAAGRycy9kb3ducmV2LnhtbESPQWvCQBSE7wX/w/IEb3WjYCrRVTRUKL3V9uLtbfaZ&#10;DWbfhuw2xn/fLRR6HGbmG2a7H10rBupD41nBYp6BIK68abhW8PV5el6DCBHZYOuZFDwowH43edpi&#10;YfydP2g4x1okCIcCFdgYu0LKUFlyGOa+I07e1fcOY5J9LU2P9wR3rVxmWS4dNpwWLHZUWqpu52+n&#10;4P2i8+PQlKRfvbvpctQ2a7VSs+l42ICINMb/8F/7zSjIX1b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1pOcMAAADcAAAADwAAAAAAAAAAAAAAAACYAgAAZHJzL2Rv&#10;d25yZXYueG1sUEsFBgAAAAAEAAQA9QAAAIgDAAAAAA==&#10;" path="m78,120c155,120,155,,78,,1,,,120,78,120xe" fillcolor="#fcd8be" stroked="f">
                        <v:path arrowok="t" o:connecttype="custom" o:connectlocs="39,60;39,0;39,60" o:connectangles="0,0,0"/>
                      </v:shape>
                      <v:shape id="Freeform 482" o:spid="_x0000_s1505" style="position:absolute;left:9024;top:494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3TsMA&#10;AADcAAAADwAAAGRycy9kb3ducmV2LnhtbESPQWvCQBSE7wX/w/IEb3Wjh7REV9FgQXqr9eLtbfaZ&#10;DWbfhuw2xn/vFgo9DjPzDbPejq4VA/Wh8axgMc9AEFfeNFwrOH9/vL6DCBHZYOuZFDwowHYzeVlj&#10;Yfydv2g4xVokCIcCFdgYu0LKUFlyGOa+I07e1fcOY5J9LU2P9wR3rVxmWS4dNpwWLHZUWqpupx+n&#10;4POi8/3QlKQP3t10OWqbtVqp2XTcrUBEGuN/+K99NArytxx+z6Qj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3TsMAAADcAAAADwAAAAAAAAAAAAAAAACYAgAAZHJzL2Rv&#10;d25yZXYueG1sUEsFBgAAAAAEAAQA9QAAAIgDAAAAAA==&#10;" path="m77,c,,,120,77,120,154,120,155,,77,xe" fillcolor="#fcd8be" stroked="f">
                        <v:path arrowok="t" o:connecttype="custom" o:connectlocs="39,0;39,60;39,0" o:connectangles="0,0,0"/>
                      </v:shape>
                      <v:shape id="Freeform 483" o:spid="_x0000_s1506" style="position:absolute;left:9051;top:439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NS1cMA&#10;AADcAAAADwAAAGRycy9kb3ducmV2LnhtbESPQWvCQBSE7wX/w/KE3urGHmKJrqJBQbzV9tLb2+wz&#10;G8y+DdltTP+9WxA8DjPzDbPajK4VA/Wh8axgPstAEFfeNFwr+P46vH2ACBHZYOuZFPxRgM168rLC&#10;wvgbf9JwjrVIEA4FKrAxdoWUobLkMMx8R5y8i+8dxiT7WpoebwnuWvmeZbl02HBasNhRaam6nn+d&#10;gtOPzndDU5Lee3fV5aht1mqlXqfjdgki0hif4Uf7aBTkiwX8n0lH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NS1cMAAADcAAAADwAAAAAAAAAAAAAAAACYAgAAZHJzL2Rv&#10;d25yZXYueG1sUEsFBgAAAAAEAAQA9QAAAIgDAAAAAA==&#10;" path="m77,c,,,120,77,120,155,120,155,,77,xe" fillcolor="#fcd8be" stroked="f">
                        <v:path arrowok="t" o:connecttype="custom" o:connectlocs="38,0;38,60;38,0" o:connectangles="0,0,0"/>
                      </v:shape>
                      <v:shape id="Freeform 484" o:spid="_x0000_s1507" style="position:absolute;left:8927;top:529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Gp8AA&#10;AADcAAAADwAAAGRycy9kb3ducmV2LnhtbERPPW/CMBDdK/U/WFeJrXHKkKKAQRC1UtWtwMJ2jo84&#10;Ij5HsQnh39cDEuPT+15tJteJkYbQelbwkeUgiGtvWm4UHA/f7wsQISIb7DyTgjsF2KxfX1ZYGn/j&#10;Pxr3sREphEOJCmyMfSllqC05DJnviRN39oPDmODQSDPgLYW7Ts7zvJAOW04NFnuqLNWX/dUp+D3p&#10;Yje2Fekv7y66mrTNO63U7G3aLkFEmuJT/HD/GAXFZ1qbzqQj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zGp8AAAADcAAAADwAAAAAAAAAAAAAAAACYAgAAZHJzL2Rvd25y&#10;ZXYueG1sUEsFBgAAAAAEAAQA9QAAAIUDAAAAAA==&#10;" path="m78,120c155,120,155,,78,,1,,,120,78,120xe" fillcolor="#fcd8be" stroked="f">
                        <v:path arrowok="t" o:connecttype="custom" o:connectlocs="39,60;39,0;39,60" o:connectangles="0,0,0"/>
                      </v:shape>
                      <v:shape id="Freeform 485" o:spid="_x0000_s1508" style="position:absolute;left:8911;top:479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jPMMA&#10;AADcAAAADwAAAGRycy9kb3ducmV2LnhtbESPwW7CMBBE75X4B2uRuBUHDmkJGARRkVBvpb1wW8dL&#10;HBGvo9gN4e/rSpV6HM3MG81mN7pWDNSHxrOCxTwDQVx503Ct4Ovz+PwKIkRkg61nUvCgALvt5GmD&#10;hfF3/qDhHGuRIBwKVGBj7AopQ2XJYZj7jjh5V987jEn2tTQ93hPctXKZZbl02HBasNhRaam6nb+d&#10;gveLzg9DU5J+8+6my1HbrNVKzabjfg0i0hj/w3/tk1GQv6zg90w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BjPMMAAADcAAAADwAAAAAAAAAAAAAAAACYAgAAZHJzL2Rv&#10;d25yZXYueG1sUEsFBgAAAAAEAAQA9QAAAIgDAAAAAA==&#10;" path="m77,120c155,120,155,,77,,,,,120,77,120xe" fillcolor="#fcd8be" stroked="f">
                        <v:path arrowok="t" o:connecttype="custom" o:connectlocs="38,60;38,0;38,60" o:connectangles="0,0,0"/>
                      </v:shape>
                      <v:shape id="Freeform 486" o:spid="_x0000_s1509" style="position:absolute;left:8977;top:508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6hr8A&#10;AADcAAAADwAAAGRycy9kb3ducmV2LnhtbERPy4rCMBTdC/MP4Q7MTlNdFKlG0TLCMDsfG3c3zbUp&#10;NjelydTO35uF4PJw3uvt6FoxUB8azwrmswwEceVNw7WCy/kwXYIIEdlg65kU/FOA7eZjssbC+Acf&#10;aTjFWqQQDgUqsDF2hZShsuQwzHxHnLib7x3GBPtamh4fKdy1cpFluXTYcGqw2FFpqbqf/pyC36vO&#10;90NTkv727q7LUdus1Up9fY67FYhIY3yLX+4foyBfpvnpTDoC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P7qGvwAAANwAAAAPAAAAAAAAAAAAAAAAAJgCAABkcnMvZG93bnJl&#10;di54bWxQSwUGAAAAAAQABAD1AAAAhAMAAAAA&#10;" path="m78,c1,,,120,78,120,155,120,155,,78,xe" fillcolor="#fcd8be" stroked="f">
                        <v:path arrowok="t" o:connecttype="custom" o:connectlocs="39,0;39,60;39,0" o:connectangles="0,0,0"/>
                      </v:shape>
                      <v:shape id="Freeform 487" o:spid="_x0000_s1510" style="position:absolute;left:8857;top:463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MfHcIA&#10;AADcAAAADwAAAGRycy9kb3ducmV2LnhtbESPQYvCMBSE7wv+h/CEva2pHop0jaLFBfG26mVvL82z&#10;KTYvpcnW+u83C4LHYWa+YVab0bVioD40nhXMZxkI4sqbhmsFl/PXxxJEiMgGW8+k4EEBNuvJ2woL&#10;4+/8TcMp1iJBOBSowMbYFVKGypLDMPMdcfKuvncYk+xraXq8J7hr5SLLcumw4bRgsaPSUnU7/ToF&#10;xx+d74amJL337qbLUdus1Uq9T8ftJ4hIY3yFn+2DUZAv5/B/Jh0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x8dwgAAANwAAAAPAAAAAAAAAAAAAAAAAJgCAABkcnMvZG93&#10;bnJldi54bWxQSwUGAAAAAAQABAD1AAAAhwMAAAAA&#10;" path="m78,120c155,120,155,,78,,1,,,120,78,120xe" fillcolor="#fcd8be" stroked="f">
                        <v:path arrowok="t" o:connecttype="custom" o:connectlocs="39,60;39,0;39,60" o:connectangles="0,0,0"/>
                      </v:shape>
                      <v:shape id="Freeform 488" o:spid="_x0000_s1511" style="position:absolute;left:8994;top:34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GBasMA&#10;AADcAAAADwAAAGRycy9kb3ducmV2LnhtbESPwWrDMBBE74X+g9hCbo2cHExwo5jGpFByS9pLbytr&#10;axlbK2MpjvP3UaDQ4zAzb5htObteTDSG1rOC1TIDQVx703Kj4Pvr43UDIkRkg71nUnCjAOXu+WmL&#10;hfFXPtF0jo1IEA4FKrAxDoWUobbkMCz9QJy8Xz86jEmOjTQjXhPc9XKdZbl02HJasDhQZanuzhen&#10;4Pij8/3UVqQP3nW6mrXNeq3U4mV+fwMRaY7/4b/2p1GQb9bwOJOO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GBasMAAADcAAAADwAAAAAAAAAAAAAAAACYAgAAZHJzL2Rv&#10;d25yZXYueG1sUEsFBgAAAAAEAAQA9QAAAIgDAAAAAA==&#10;" path="m77,c,,,120,77,120,154,120,155,,77,xe" fillcolor="#fcd8be" stroked="f">
                        <v:path arrowok="t" o:connecttype="custom" o:connectlocs="39,0;39,60;39,0" o:connectangles="0,0,0"/>
                      </v:shape>
                      <v:shape id="Freeform 489" o:spid="_x0000_s1512" style="position:absolute;left:8588;top:4586;width:61;height:40;visibility:visible;mso-wrap-style:square;v-text-anchor:top" coordsize="1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T5TsMA&#10;AADcAAAADwAAAGRycy9kb3ducmV2LnhtbESPQWvCQBSE70L/w/IKXkQ3WokhuooUFK9qaK+P7HMT&#10;zL6N2a3Gf+8WCj0OM/MNs9r0thF36nztWMF0koAgLp2u2SgozrtxBsIHZI2NY1LwJA+b9dtghbl2&#10;Dz7S/RSMiBD2OSqoQmhzKX1ZkUU/cS1x9C6usxii7IzUHT4i3DZyliSptFhzXKiwpc+KyuvpxyrY&#10;j57Ha5GZUfp9WxiaymT+RYVSw/d+uwQRqA//4b/2QStIsw/4PROP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T5TsMAAADcAAAADwAAAAAAAAAAAAAAAACYAgAAZHJzL2Rv&#10;d25yZXYueG1sUEsFBgAAAAAEAAQA9QAAAIgDAAAAAA==&#10;" path="m57,c24,,5,22,,47,37,58,75,69,112,80,123,45,104,,57,xe" fillcolor="#fcd8be" stroked="f">
                        <v:path arrowok="t" o:connecttype="custom" o:connectlocs="28,0;0,24;56,40;28,0" o:connectangles="0,0,0,0"/>
                      </v:shape>
                      <v:shape id="Freeform 490" o:spid="_x0000_s1513" style="position:absolute;left:8681;top:4889;width:73;height:60;visibility:visible;mso-wrap-style:square;v-text-anchor:top" coordsize="14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yQMYA&#10;AADcAAAADwAAAGRycy9kb3ducmV2LnhtbESPzWrCQBSF9wXfYbhCd3ViKSrRUaSl0Fo3VZG4u2au&#10;STRzJ82MSfr2nYLg8nB+Ps5s0ZlSNFS7wrKC4SACQZxaXXCmYLd9f5qAcB5ZY2mZFPySg8W89zDD&#10;WNuWv6nZ+EyEEXYxKsi9r2IpXZqTQTewFXHwTrY26IOsM6lrbMO4KeVzFI2kwYIDIceKXnNKL5ur&#10;CdxjY3/GSbvv1ucvvzodrPl8S5R67HfLKQhPnb+Hb+0PrWA0eYH/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iyQMYAAADcAAAADwAAAAAAAAAAAAAAAACYAgAAZHJz&#10;L2Rvd25yZXYueG1sUEsFBgAAAAAEAAQA9QAAAIsDAAAAAA==&#10;" path="m70,c17,,,56,20,92v,,,,,c29,108,45,120,70,120v8,,15,-1,21,-3c74,110,56,104,38,98v18,6,36,12,53,19c146,97,139,,70,xe" fillcolor="#fcd8be" stroked="f">
                        <v:path arrowok="t" o:connecttype="custom" o:connectlocs="35,0;10,46;10,46;35,60;46,59;19,49;46,59;35,0" o:connectangles="0,0,0,0,0,0,0,0"/>
                      </v:shape>
                      <v:shape id="Freeform 491" o:spid="_x0000_s1514" style="position:absolute;left:8747;top:381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gZHsMA&#10;AADcAAAADwAAAGRycy9kb3ducmV2LnhtbESPQWvCQBSE7wX/w/KE3urGQoNEV9GgIL2pvfT2NvvM&#10;BrNvQ3Yb03/fLQgeh5n5hlltRteKgfrQeFYwn2UgiCtvGq4VfF0ObwsQISIbbD2Tgl8KsFlPXlZY&#10;GH/nEw3nWIsE4VCgAhtjV0gZKksOw8x3xMm7+t5hTLKvpenxnuCule9ZlkuHDacFix2Vlqrb+ccp&#10;+PzW+W5oStJ77266HLXNWq3U63TcLkFEGuMz/GgfjYJ88Q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gZHsMAAADcAAAADwAAAAAAAAAAAAAAAACYAgAAZHJzL2Rv&#10;d25yZXYueG1sUEsFBgAAAAAEAAQA9QAAAIgDAAAAAA==&#10;" path="m78,120c155,120,155,,78,,1,,,120,78,120xe" fillcolor="#fcd8be" stroked="f">
                        <v:path arrowok="t" o:connecttype="custom" o:connectlocs="39,60;39,0;39,60" o:connectangles="0,0,0"/>
                      </v:shape>
                      <v:shape id="Freeform 492" o:spid="_x0000_s1515" style="position:absolute;left:8585;top:4609;width:59;height:37;visibility:visible;mso-wrap-style:square;v-text-anchor:top" coordsize="11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VZp8IA&#10;AADcAAAADwAAAGRycy9kb3ducmV2LnhtbESPwWrDMBBE74X+g9hCb43sHNzgRDGhJpBbadIP2Fgb&#10;y8RaudYmdv++KhR6HGbmDbOpZt+rO42xC2wgX2SgiJtgO24NfJ72LytQUZAt9oHJwDdFqLaPDxss&#10;bZj4g+5HaVWCcCzRgBMZSq1j48hjXISBOHmXMHqUJMdW2xGnBPe9XmZZoT12nBYcDvTmqLkeb97A&#10;JMP7l7yebx3WdLJLV4dzXhvz/DTv1qCEZvkP/7UP1kCxKuD3TDoCe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VmnwgAAANwAAAAPAAAAAAAAAAAAAAAAAJgCAABkcnMvZG93&#10;bnJldi54bWxQSwUGAAAAAAQABAD1AAAAhwMAAAAA&#10;" path="m63,73v30,,48,-18,55,-40c81,22,43,11,6,,,34,19,73,63,73xe" fillcolor="#fcd8be" stroked="f">
                        <v:path arrowok="t" o:connecttype="custom" o:connectlocs="32,37;59,17;3,0;32,37" o:connectangles="0,0,0,0"/>
                      </v:shape>
                      <v:shape id="Freeform 493" o:spid="_x0000_s1516" style="position:absolute;left:8508;top:5290;width:68;height:60;visibility:visible;mso-wrap-style:square;v-text-anchor:top" coordsize="1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ed8McA&#10;AADcAAAADwAAAGRycy9kb3ducmV2LnhtbESPT2vCQBTE7wW/w/IEL6VuKkUldRVbSKkX8U8PPT6y&#10;zySYfbtkt0maT+8KhR6HmfkNs9r0phYtNb6yrOB5moAgzq2uuFDwdc6eliB8QNZYWyYFv+Rhsx49&#10;rDDVtuMjtadQiAhhn6KCMgSXSunzkgz6qXXE0bvYxmCIsimkbrCLcFPLWZLMpcGK40KJjt5Lyq+n&#10;H6PgwwwvWdZ3h8v3W7s77jv3OAxOqcm4376CCNSH//Bf+1MrmC8XcD8Tj4B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nnfDHAAAA3AAAAA8AAAAAAAAAAAAAAAAAmAIAAGRy&#10;cy9kb3ducmV2LnhtbFBLBQYAAAAABAAEAPUAAACMAwAAAAA=&#10;" path="m76,120v41,,60,-33,58,-65c134,55,134,55,134,55,131,27,112,,76,,66,,57,2,50,6v,,,,,c,29,8,120,76,120xe" fillcolor="#fcd8be" stroked="f">
                        <v:path arrowok="t" o:connecttype="custom" o:connectlocs="38,60;67,28;67,28;38,0;25,3;25,3;38,60" o:connectangles="0,0,0,0,0,0,0"/>
                      </v:shape>
                      <v:shape id="Freeform 494" o:spid="_x0000_s1517" style="position:absolute;left:8617;top:443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m2gL8A&#10;AADcAAAADwAAAGRycy9kb3ducmV2LnhtbERPy4rCMBTdC/MP4Q7MTlNdFKlG0TLCMDsfG3c3zbUp&#10;NjelydTO35uF4PJw3uvt6FoxUB8azwrmswwEceVNw7WCy/kwXYIIEdlg65kU/FOA7eZjssbC+Acf&#10;aTjFWqQQDgUqsDF2hZShsuQwzHxHnLib7x3GBPtamh4fKdy1cpFluXTYcGqw2FFpqbqf/pyC36vO&#10;90NTkv727q7LUdus1Up9fY67FYhIY3yLX+4foyBfprXpTDoC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SbaAvwAAANwAAAAPAAAAAAAAAAAAAAAAAJgCAABkcnMvZG93bnJl&#10;di54bWxQSwUGAAAAAAQABAD1AAAAhAMAAAAA&#10;" path="m78,c1,,,120,78,120,155,120,155,,78,xe" fillcolor="#fcd8be" stroked="f">
                        <v:path arrowok="t" o:connecttype="custom" o:connectlocs="39,0;39,60;39,0" o:connectangles="0,0,0"/>
                      </v:shape>
                      <v:shape id="Freeform 495" o:spid="_x0000_s1518" style="position:absolute;left:8774;top:480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KUKMYA&#10;AADcAAAADwAAAGRycy9kb3ducmV2LnhtbESPT2vCQBTE7wW/w/KEXopu2kLQ6CrSfxShotGLt0f2&#10;mQSzb9PdbZJ++26h0OMwM79hluvBNKIj52vLCu6nCQjiwuqaSwWn4+tkBsIHZI2NZVLwTR7Wq9HN&#10;EjNtez5Ql4dSRAj7DBVUIbSZlL6oyKCf2pY4ehfrDIYoXSm1wz7CTSMfkiSVBmuOCxW29FRRcc2/&#10;jILd87ntHj9eer3Pty6lt0+/vUOlbsfDZgEi0BD+w3/td60gnc3h90w8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KUKMYAAADcAAAADwAAAAAAAAAAAAAAAACYAgAAZHJz&#10;L2Rvd25yZXYueG1sUEsFBgAAAAAEAAQA9QAAAIsDAAAAAA==&#10;" path="m77,120c154,120,154,,77,,,,,120,77,120xe" fillcolor="#fcd8be" stroked="f">
                        <v:path arrowok="t" o:connecttype="custom" o:connectlocs="39,60;39,0;39,60" o:connectangles="0,0,0"/>
                      </v:shape>
                      <v:shape id="Freeform 496" o:spid="_x0000_s1519" style="position:absolute;left:8744;top:410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W8AA&#10;AADcAAAADwAAAGRycy9kb3ducmV2LnhtbERPPW/CMBDdK/U/WFeJrXHKEJWAQRC1UtWtwMJ2jo84&#10;Ij5HsQnh39cDEuPT+15tJteJkYbQelbwkeUgiGtvWm4UHA/f758gQkQ22HkmBXcKsFm/vqywNP7G&#10;fzTuYyNSCIcSFdgY+1LKUFtyGDLfEyfu7AeHMcGhkWbAWwp3nZzneSEdtpwaLPZUWaov+6tT8HvS&#10;xW5sK9Jf3l10NWmbd1qp2du0XYKINMWn+OH+MQqKRZqfzqQj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sW8AAAADcAAAADwAAAAAAAAAAAAAAAACYAgAAZHJzL2Rvd25y&#10;ZXYueG1sUEsFBgAAAAAEAAQA9QAAAIUDAAAAAA==&#10;" path="m77,120c154,120,155,,77,,,,,120,77,120xe" fillcolor="#fcd8be" stroked="f">
                        <v:path arrowok="t" o:connecttype="custom" o:connectlocs="39,60;39,0;39,60" o:connectangles="0,0,0"/>
                      </v:shape>
                      <v:shape id="Freeform 497" o:spid="_x0000_s1520" style="position:absolute;left:8514;top:510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qJwMMA&#10;AADcAAAADwAAAGRycy9kb3ducmV2LnhtbESPQWvCQBSE7wX/w/IEb3Wjh2Cjq2iwIL1pvXh7m31m&#10;g9m3IbuN6b/vFgo9DjPzDbPZja4VA/Wh8axgMc9AEFfeNFwruH6+v65AhIhssPVMCr4pwG47edlg&#10;YfyTzzRcYi0ShEOBCmyMXSFlqCw5DHPfESfv7nuHMcm+lqbHZ4K7Vi6zLJcOG04LFjsqLVWPy5dT&#10;8HHT+WFoStJH7x66HLXNWq3UbDru1yAijfE//Nc+GQX52wJ+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qJwMMAAADcAAAADwAAAAAAAAAAAAAAAACYAgAAZHJzL2Rv&#10;d25yZXYueG1sUEsFBgAAAAAEAAQA9QAAAIgDAAAAAA==&#10;" path="m77,c,,,120,77,120,154,120,155,,77,xe" fillcolor="#fcd8be" stroked="f">
                        <v:path arrowok="t" o:connecttype="custom" o:connectlocs="39,0;39,60;39,0" o:connectangles="0,0,0"/>
                      </v:shape>
                      <v:shape id="Freeform 498" o:spid="_x0000_s1521" style="position:absolute;left:8651;top:4228;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gXt8MA&#10;AADcAAAADwAAAGRycy9kb3ducmV2LnhtbESPQWvCQBSE7wX/w/IEb3Wjh6DRVTRYkN7UXnp7m31m&#10;g9m3IbuN6b/vFgo9DjPzDbPdj64VA/Wh8axgMc9AEFfeNFwr+Li9va5AhIhssPVMCr4pwH43edli&#10;YfyTLzRcYy0ShEOBCmyMXSFlqCw5DHPfESfv7nuHMcm+lqbHZ4K7Vi6zLJcOG04LFjsqLVWP65dT&#10;8P6p8+PQlKRP3j10OWqbtVqp2XQ8bEBEGuN/+K99Ngry9RJ+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gXt8MAAADcAAAADwAAAAAAAAAAAAAAAACYAgAAZHJzL2Rv&#10;d25yZXYueG1sUEsFBgAAAAAEAAQA9QAAAIgDAAAAAA==&#10;" path="m77,c,,,120,77,120,155,120,155,,77,xe" fillcolor="#fcd8be" stroked="f">
                        <v:path arrowok="t" o:connecttype="custom" o:connectlocs="38,0;38,61;38,0" o:connectangles="0,0,0"/>
                      </v:shape>
                      <v:shape id="Freeform 499" o:spid="_x0000_s1522" style="position:absolute;left:8641;top:347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SyLMMA&#10;AADcAAAADwAAAGRycy9kb3ducmV2LnhtbESPQWvCQBSE7wX/w/IEb3WjQqjRVTRUKL3V9uLtbfaZ&#10;DWbfhuw2xn/fLRR6HGbmG2a7H10rBupD41nBYp6BIK68abhW8PV5en4BESKywdYzKXhQgP1u8rTF&#10;wvg7f9BwjrVIEA4FKrAxdoWUobLkMMx9R5y8q+8dxiT7Wpoe7wnuWrnMslw6bDgtWOyotFTdzt9O&#10;wftF58ehKUm/enfT5aht1mqlZtPxsAERaYz/4b/2m1GQr1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SyLMMAAADcAAAADwAAAAAAAAAAAAAAAACYAgAAZHJzL2Rv&#10;d25yZXYueG1sUEsFBgAAAAAEAAQA9QAAAIgDAAAAAA==&#10;" path="m77,120c155,120,155,,77,,,,,120,77,120xe" fillcolor="#fcd8be" stroked="f">
                        <v:path arrowok="t" o:connecttype="custom" o:connectlocs="38,60;38,0;38,60" o:connectangles="0,0,0"/>
                      </v:shape>
                      <v:shape id="Freeform 500" o:spid="_x0000_s1523" style="position:absolute;left:9751;top:687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0qWMMA&#10;AADcAAAADwAAAGRycy9kb3ducmV2LnhtbESPQWvCQBSE7wX/w/IEb3WjSKjRVTRUKL3V9uLtbfaZ&#10;DWbfhuw2xn/fLRR6HGbmG2a7H10rBupD41nBYp6BIK68abhW8PV5en4BESKywdYzKXhQgP1u8rTF&#10;wvg7f9BwjrVIEA4FKrAxdoWUobLkMMx9R5y8q+8dxiT7Wpoe7wnuWrnMslw6bDgtWOyotFTdzt9O&#10;wftF58ehKUm/enfT5aht1mqlZtPxsAERaYz/4b/2m1GQr1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0qWMMAAADcAAAADwAAAAAAAAAAAAAAAACYAgAAZHJzL2Rv&#10;d25yZXYueG1sUEsFBgAAAAAEAAQA9QAAAIgDAAAAAA==&#10;" path="m67,119v,-2,-1,-5,-1,-7c67,114,68,117,69,119v3,1,5,1,8,1c155,120,155,,77,,4,,,109,67,119xe" fillcolor="#fcd8be" stroked="f">
                        <v:path arrowok="t" o:connecttype="custom" o:connectlocs="33,60;33,56;34,60;38,60;38,0;33,60" o:connectangles="0,0,0,0,0,0"/>
                      </v:shape>
                      <v:shape id="Freeform 501" o:spid="_x0000_s1524" style="position:absolute;left:8611;top:405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GPw8MA&#10;AADcAAAADwAAAGRycy9kb3ducmV2LnhtbESPQWvCQBSE7wX/w/IEb3WjYKjRVTRUKL3V9uLtbfaZ&#10;DWbfhuw2xn/fLRR6HGbmG2a7H10rBupD41nBYp6BIK68abhW8PV5en4BESKywdYzKXhQgP1u8rTF&#10;wvg7f9BwjrVIEA4FKrAxdoWUobLkMMx9R5y8q+8dxiT7Wpoe7wnuWrnMslw6bDgtWOyotFTdzt9O&#10;wftF58ehKUm/enfT5aht1mqlZtPxsAERaYz/4b/2m1GQr1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GPw8MAAADcAAAADwAAAAAAAAAAAAAAAACYAgAAZHJzL2Rv&#10;d25yZXYueG1sUEsFBgAAAAAEAAQA9QAAAIgDAAAAAA==&#10;" path="m77,120c155,120,155,,77,,,,,120,77,120xe" fillcolor="#fcd8be" stroked="f">
                        <v:path arrowok="t" o:connecttype="custom" o:connectlocs="38,60;38,0;38,60" o:connectangles="0,0,0"/>
                      </v:shape>
                      <v:shape id="Freeform 502" o:spid="_x0000_s1525" style="position:absolute;left:8737;top:45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MRtMMA&#10;AADcAAAADwAAAGRycy9kb3ducmV2LnhtbESPQWvCQBSE7wX/w/IEb3Wjh9BGV9FgQXqr9eLtbfaZ&#10;DWbfhuw2xn/vFgo9DjPzDbPejq4VA/Wh8axgMc9AEFfeNFwrOH9/vL6BCBHZYOuZFDwowHYzeVlj&#10;Yfydv2g4xVokCIcCFdgYu0LKUFlyGOa+I07e1fcOY5J9LU2P9wR3rVxmWS4dNpwWLHZUWqpupx+n&#10;4POi8/3QlKQP3t10OWqbtVqp2XTcrUBEGuN/+K99NAry9xx+z6Qj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MRtMMAAADcAAAADwAAAAAAAAAAAAAAAACYAgAAZHJzL2Rv&#10;d25yZXYueG1sUEsFBgAAAAAEAAQA9QAAAIgDAAAAAA==&#10;" path="m78,120c155,120,155,,78,,1,,,120,78,120xe" fillcolor="#fcd8be" stroked="f">
                        <v:path arrowok="t" o:connecttype="custom" o:connectlocs="39,60;39,0;39,60" o:connectangles="0,0,0"/>
                      </v:shape>
                      <v:shape id="Freeform 503" o:spid="_x0000_s1526" style="position:absolute;left:8814;top:339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zHMcA&#10;AADcAAAADwAAAGRycy9kb3ducmV2LnhtbESPT2vCQBTE7wW/w/IEL0U3tRDb1FVK/4gISk176e2R&#10;fU1Cs2/T3W0Sv70rFHocZuY3zHI9mEZ05HxtWcHNLAFBXFhdc6ng4/11egfCB2SNjWVScCIP69Xo&#10;aomZtj0fqctDKSKEfYYKqhDaTEpfVGTQz2xLHL0v6wyGKF0ptcM+wk0j50mSSoM1x4UKW3qqqPjO&#10;f42Cw/Nn293uX3r9lu9cSpsfv7tGpSbj4fEBRKAh/If/2lutIL1fwOVMPAJydQ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oMxzHAAAA3AAAAA8AAAAAAAAAAAAAAAAAmAIAAGRy&#10;cy9kb3ducmV2LnhtbFBLBQYAAAAABAAEAPUAAACMAwAAAAA=&#10;" path="m77,120c154,120,154,,77,,,,,120,77,120xe" fillcolor="#fcd8be" stroked="f">
                        <v:path arrowok="t" o:connecttype="custom" o:connectlocs="39,60;39,0;39,60" o:connectangles="0,0,0"/>
                      </v:shape>
                      <v:shape id="Freeform 504" o:spid="_x0000_s1527" style="position:absolute;left:8731;top:434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AgXcAA&#10;AADcAAAADwAAAGRycy9kb3ducmV2LnhtbERPPW/CMBDdK/U/WFeJrXHKEJWAQRC1UtWtwMJ2jo84&#10;Ij5HsQnh39cDEuPT+15tJteJkYbQelbwkeUgiGtvWm4UHA/f758gQkQ22HkmBXcKsFm/vqywNP7G&#10;fzTuYyNSCIcSFdgY+1LKUFtyGDLfEyfu7AeHMcGhkWbAWwp3nZzneSEdtpwaLPZUWaov+6tT8HvS&#10;xW5sK9Jf3l10NWmbd1qp2du0XYKINMWn+OH+MQqKRVqbzqQj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ZAgXcAAAADcAAAADwAAAAAAAAAAAAAAAACYAgAAZHJzL2Rvd25y&#10;ZXYueG1sUEsFBgAAAAAEAAQA9QAAAIUDAAAAAA==&#10;" path="m77,120c155,120,155,,77,,,,,120,77,120xe" fillcolor="#fcd8be" stroked="f">
                        <v:path arrowok="t" o:connecttype="custom" o:connectlocs="38,60;38,0;38,60" o:connectangles="0,0,0"/>
                      </v:shape>
                      <v:shape id="Freeform 505" o:spid="_x0000_s1528" style="position:absolute;left:8667;top:369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FxsMA&#10;AADcAAAADwAAAGRycy9kb3ducmV2LnhtbESPQWvCQBSE7wX/w/KE3urGHoJGV9GgIL1Ve+ntbfaZ&#10;DWbfhuw2pv++WxA8DjPzDbPejq4VA/Wh8axgPstAEFfeNFwr+Loc3xYgQkQ22HomBb8UYLuZvKyx&#10;MP7OnzScYy0ShEOBCmyMXSFlqCw5DDPfESfv6nuHMcm+lqbHe4K7Vr5nWS4dNpwWLHZUWqpu5x+n&#10;4ONb5/uhKUkfvLvpctQ2a7VSr9NxtwIRaYzP8KN9Mgry5RL+z6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yFxsMAAADcAAAADwAAAAAAAAAAAAAAAACYAgAAZHJzL2Rv&#10;d25yZXYueG1sUEsFBgAAAAAEAAQA9QAAAIgDAAAAAA==&#10;" path="m78,c1,,,120,78,120,155,120,155,,78,xe" fillcolor="#fcd8be" stroked="f">
                        <v:path arrowok="t" o:connecttype="custom" o:connectlocs="39,0;39,60;39,0" o:connectangles="0,0,0"/>
                      </v:shape>
                      <v:shape id="Freeform 506" o:spid="_x0000_s1529" style="position:absolute;left:8687;top:393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22Qb8A&#10;AADcAAAADwAAAGRycy9kb3ducmV2LnhtbERPPW/CMBDdK/EfrENiKzYdaBUwCCIqVd0KLGzn+Igj&#10;4nMUuyH8+3qoxPj0vtfb0bdioD42gTUs5goEcRVsw7WG8+nz9QNETMgW28Ck4UERtpvJyxoLG+78&#10;Q8Mx1SKHcCxQg0upK6SMlSOPcR464sxdQ+8xZdjX0vZ4z+G+lW9KLaXHhnODw45KR9Xt+Os1fF/M&#10;cj80JZlD8DdTjsap1mg9m467FYhEY3qK/91fVsO7yvP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DbZBvwAAANwAAAAPAAAAAAAAAAAAAAAAAJgCAABkcnMvZG93bnJl&#10;di54bWxQSwUGAAAAAAQABAD1AAAAhAMAAAAA&#10;" path="m78,c1,,,120,78,120,155,120,155,,78,xe" fillcolor="#fcd8be" stroked="f">
                        <v:path arrowok="t" o:connecttype="custom" o:connectlocs="39,0;39,60;39,0" o:connectangles="0,0,0"/>
                      </v:shape>
                      <v:shape id="Freeform 507" o:spid="_x0000_s1530" style="position:absolute;left:9117;top:45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ET2sMA&#10;AADcAAAADwAAAGRycy9kb3ducmV2LnhtbESPQWsCMRSE7wX/Q3iCt5rowZbVKLpYkN5qe+ntZfPc&#10;LG5elk26rv/eFAo9DjPzDbPZjb4VA/WxCaxhMVcgiKtgG641fH2+Pb+CiAnZYhuYNNwpwm47edpg&#10;YcONP2g4p1pkCMcCNbiUukLKWDnyGOehI87eJfQeU5Z9LW2Ptwz3rVwqtZIeG84LDjsqHVXX84/X&#10;8P5tVoehKckcg7+acjROtUbr2XTcr0EkGtN/+K99shpe1AJ+z+Qj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ET2sMAAADcAAAADwAAAAAAAAAAAAAAAACYAgAAZHJzL2Rv&#10;d25yZXYueG1sUEsFBgAAAAAEAAQA9QAAAIgDAAAAAA==&#10;" path="m78,c1,,,120,78,120,155,120,155,,78,xe" fillcolor="#fcd8be" stroked="f">
                        <v:path arrowok="t" o:connecttype="custom" o:connectlocs="39,0;39,60;39,0" o:connectangles="0,0,0"/>
                      </v:shape>
                      <v:shape id="Freeform 508" o:spid="_x0000_s1531" style="position:absolute;left:9174;top:492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nscA&#10;AADcAAAADwAAAGRycy9kb3ducmV2LnhtbESPT2vCQBTE70K/w/IKvRSzqYKV1FVK/4gISo299PbI&#10;viah2bfp7jaJ394VCh6HmfkNs1gNphEdOV9bVvCQpCCIC6trLhV8Ht/HcxA+IGtsLJOCE3lYLW9G&#10;C8y07flAXR5KESHsM1RQhdBmUvqiIoM+sS1x9L6tMxiidKXUDvsIN42cpOlMGqw5LlTY0ktFxU/+&#10;ZxTsX7/abrp76/VHvnUzWv/67T0qdXc7PD+BCDSEa/i/vdEKHtMJXM7EIyCX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0Cp7HAAAA3AAAAA8AAAAAAAAAAAAAAAAAmAIAAGRy&#10;cy9kb3ducmV2LnhtbFBLBQYAAAAABAAEAPUAAACMAwAAAAA=&#10;" path="m77,120c154,120,154,,77,,,,,120,77,120xe" fillcolor="#fcd8be" stroked="f">
                        <v:path arrowok="t" o:connecttype="custom" o:connectlocs="39,60;39,0;39,60" o:connectangles="0,0,0"/>
                      </v:shape>
                      <v:shape id="Freeform 509" o:spid="_x0000_s1532" style="position:absolute;left:9181;top:477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8oNsMA&#10;AADcAAAADwAAAGRycy9kb3ducmV2LnhtbESPQWsCMRSE70L/Q3iF3jRRwZbVKLpUKN5qe+ntZfPc&#10;LG5elk26bv99IxR6HGbmG2azG30rBupjE1jDfKZAEFfBNlxr+Pw4Tl9AxIRssQ1MGn4owm77MNlg&#10;YcON32k4p1pkCMcCNbiUukLKWDnyGGehI87eJfQeU5Z9LW2Ptwz3rVwotZIeG84LDjsqHVXX87fX&#10;cPoyq8PQlGReg7+acjROtUbrp8dxvwaRaEz/4b/2m9XwrJZ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8oNsMAAADcAAAADwAAAAAAAAAAAAAAAACYAgAAZHJzL2Rv&#10;d25yZXYueG1sUEsFBgAAAAAEAAQA9QAAAIgDAAAAAA==&#10;" path="m77,120c155,120,155,,77,,,,,120,77,120xe" fillcolor="#fcd8be" stroked="f">
                        <v:path arrowok="t" o:connecttype="custom" o:connectlocs="38,60;38,0;38,60" o:connectangles="0,0,0"/>
                      </v:shape>
                      <v:shape id="Freeform 510" o:spid="_x0000_s1533" style="position:absolute;left:9111;top:409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awQsMA&#10;AADcAAAADwAAAGRycy9kb3ducmV2LnhtbESPQWsCMRSE70L/Q3iF3jRRxJbVKLpUKN5qe+ntZfPc&#10;LG5elk26bv99IxR6HGbmG2azG30rBupjE1jDfKZAEFfBNlxr+Pw4Tl9AxIRssQ1MGn4owm77MNlg&#10;YcON32k4p1pkCMcCNbiUukLKWDnyGGehI87eJfQeU5Z9LW2Ptwz3rVwotZIeG84LDjsqHVXX87fX&#10;cPoyq8PQlGReg7+acjROtUbrp8dxvwaRaEz/4b/2m9XwrJZ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awQsMAAADcAAAADwAAAAAAAAAAAAAAAACYAgAAZHJzL2Rv&#10;d25yZXYueG1sUEsFBgAAAAAEAAQA9QAAAIgDAAAAAA==&#10;" path="m77,c,,,120,77,120,155,120,155,,77,xe" fillcolor="#fcd8be" stroked="f">
                        <v:path arrowok="t" o:connecttype="custom" o:connectlocs="38,0;38,60;38,0" o:connectangles="0,0,0"/>
                      </v:shape>
                      <v:shape id="Freeform 511" o:spid="_x0000_s1534" style="position:absolute;left:9191;top:434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oV2cMA&#10;AADcAAAADwAAAGRycy9kb3ducmV2LnhtbESPQWsCMRSE70L/Q3iF3jRR0JbVKLpUKN5qe+ntZfPc&#10;LG5elk26bv99IxR6HGbmG2azG30rBupjE1jDfKZAEFfBNlxr+Pw4Tl9AxIRssQ1MGn4owm77MNlg&#10;YcON32k4p1pkCMcCNbiUukLKWDnyGGehI87eJfQeU5Z9LW2Ptwz3rVwotZIeG84LDjsqHVXX87fX&#10;cPoyq8PQlGReg7+acjROtUbrp8dxvwaRaEz/4b/2m9XwrJZ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oV2cMAAADcAAAADwAAAAAAAAAAAAAAAACYAgAAZHJzL2Rv&#10;d25yZXYueG1sUEsFBgAAAAAEAAQA9QAAAIgDAAAAAA==&#10;" path="m77,120c155,120,155,,77,,,,,120,77,120xe" fillcolor="#fcd8be" stroked="f">
                        <v:path arrowok="t" o:connecttype="custom" o:connectlocs="38,60;38,0;38,60" o:connectangles="0,0,0"/>
                      </v:shape>
                      <v:shape id="Freeform 512" o:spid="_x0000_s1535" style="position:absolute;left:9208;top:5220;width:69;height:60;visibility:visible;mso-wrap-style:square;v-text-anchor:top" coordsize="139,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MwMYA&#10;AADcAAAADwAAAGRycy9kb3ducmV2LnhtbESPQUvDQBSE7wX/w/IEL8Fu9BAldls0ReihFVoFr8/d&#10;ZxLMvk131yT9911B6HGYmW+YxWqynRjIh9axgrt5DoJYO9NyreDj/fX2EUSIyAY7x6TgRAFWy6vZ&#10;AkvjRt7TcIi1SBAOJSpoYuxLKYNuyGKYu544ed/OW4xJ+loaj2OC207e53khLbacFhrsqWpI/xx+&#10;rYJdlnk9vBWf4/Sy/Vofs0pvxkqpm+vp+QlEpClewv/tjVHwkBfwdyYdAbk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P+MwMYAAADcAAAADwAAAAAAAAAAAAAAAACYAgAAZHJz&#10;L2Rvd25yZXYueG1sUEsFBgAAAAAEAAQA9QAAAIsDAAAAAA==&#10;" path="m134,49c112,33,90,16,68,,,9,3,119,77,119v43,,62,-37,57,-70xe" fillcolor="#fcd8be" stroked="f">
                        <v:path arrowok="t" o:connecttype="custom" o:connectlocs="67,25;34,0;38,60;67,25" o:connectangles="0,0,0,0"/>
                      </v:shape>
                      <v:shape id="Freeform 513" o:spid="_x0000_s1536" style="position:absolute;left:9242;top:5219;width:33;height:26;visibility:visible;mso-wrap-style:square;v-text-anchor:top" coordsize="6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yn3sYA&#10;AADcAAAADwAAAGRycy9kb3ducmV2LnhtbESPQWvCQBSE7wX/w/KE3upGoY2NriKiEAoemvbQ3h7Z&#10;ZxLMvo27a0z+fbdQ6HGYmW+Y9XYwrejJ+caygvksAUFcWt1wpeDz4/i0BOEDssbWMikYycN2M3lY&#10;Y6btnd+pL0IlIoR9hgrqELpMSl/WZNDPbEccvbN1BkOUrpLa4T3CTSsXSfIiDTYcF2rsaF9TeSlu&#10;RsHy9VqcivLtaycP+aj7Z/3N6Umpx+mwW4EINIT/8F871wrSJI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yn3sYAAADcAAAADwAAAAAAAAAAAAAAAACYAgAAZHJz&#10;L2Rvd25yZXYueG1sUEsFBgAAAAAEAAQA9QAAAIsDAAAAAA==&#10;" path="m9,c6,,3,1,,1,22,17,44,34,66,50,64,34,55,19,41,9,33,4,22,,9,xe" fillcolor="#fcd8be" stroked="f">
                        <v:path arrowok="t" o:connecttype="custom" o:connectlocs="5,0;0,1;33,26;21,5;5,0" o:connectangles="0,0,0,0,0"/>
                      </v:shape>
                      <v:shape id="Freeform 514" o:spid="_x0000_s1537" style="position:absolute;left:9107;top:3731;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u6R78A&#10;AADcAAAADwAAAGRycy9kb3ducmV2LnhtbERPPW/CMBDdK/EfrENiKzYdaBUwCCIqVd0KLGzn+Igj&#10;4nMUuyH8+3qoxPj0vtfb0bdioD42gTUs5goEcRVsw7WG8+nz9QNETMgW28Ck4UERtpvJyxoLG+78&#10;Q8Mx1SKHcCxQg0upK6SMlSOPcR464sxdQ+8xZdjX0vZ4z+G+lW9KLaXHhnODw45KR9Xt+Os1fF/M&#10;cj80JZlD8DdTjsap1mg9m467FYhEY3qK/91fVsO7ymv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e7pHvwAAANwAAAAPAAAAAAAAAAAAAAAAAJgCAABkcnMvZG93bnJl&#10;di54bWxQSwUGAAAAAAQABAD1AAAAhAMAAAAA&#10;" path="m78,120c155,120,155,,78,,1,,,120,78,120xe" fillcolor="#fcd8be" stroked="f">
                        <v:path arrowok="t" o:connecttype="custom" o:connectlocs="39,61;39,0;39,61" o:connectangles="0,0,0"/>
                      </v:shape>
                      <v:shape id="Freeform 515" o:spid="_x0000_s1538" style="position:absolute;left:8851;top:236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cf3MMA&#10;AADcAAAADwAAAGRycy9kb3ducmV2LnhtbESPQWsCMRSE70L/Q3gFb5rowbarUXSpUHrT9tLby+a5&#10;Wdy8LJt03f77piD0OMzMN8xmN/pWDNTHJrCGxVyBIK6CbbjW8PlxnD2DiAnZYhuYNPxQhN32YbLB&#10;woYbn2g4p1pkCMcCNbiUukLKWDnyGOehI87eJfQeU5Z9LW2Ptwz3rVwqtZIeG84LDjsqHVXX87fX&#10;8P5lVoehKcm8Bn815Wicao3W08dxvwaRaEz/4Xv7zWp4Ui/wdyYf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cf3MMAAADcAAAADwAAAAAAAAAAAAAAAACYAgAAZHJzL2Rv&#10;d25yZXYueG1sUEsFBgAAAAAEAAQA9QAAAIgDAAAAAA==&#10;" path="m77,c,,,120,77,120,155,120,155,,77,xe" fillcolor="#fcd8be" stroked="f">
                        <v:path arrowok="t" o:connecttype="custom" o:connectlocs="38,0;38,60;38,0" o:connectangles="0,0,0"/>
                      </v:shape>
                      <v:shape id="Freeform 516" o:spid="_x0000_s1539" style="position:absolute;left:9184;top:464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gnMAA&#10;AADcAAAADwAAAGRycy9kb3ducmV2LnhtbERPPU/DMBDdK/EfrENia5x2CCjErSACCXWj7cJ2jo84&#10;anyOYjcJ/74ekDo+ve9qv7heTDSGzrOCTZaDIG686bhVcD59rl9AhIhssPdMCv4owH73sKqwNH7m&#10;b5qOsRUphEOJCmyMQyllaCw5DJkfiBP360eHMcGxlWbEOYW7Xm7zvJAOO04NFgeqLTWX49UpOPzo&#10;4n3qatIf3l10vWib91qpp8fl7RVEpCXexf/uL6PgeZPmpzPpCMjd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NQgnMAAAADcAAAADwAAAAAAAAAAAAAAAACYAgAAZHJzL2Rvd25y&#10;ZXYueG1sUEsFBgAAAAAEAAQA9QAAAIUDAAAAAA==&#10;" path="m77,120c154,120,155,,77,,,,,120,77,120xe" fillcolor="#fcd8be" stroked="f">
                        <v:path arrowok="t" o:connecttype="custom" o:connectlocs="39,60;39,0;39,60" o:connectangles="0,0,0"/>
                      </v:shape>
                      <v:shape id="Freeform 517" o:spid="_x0000_s1540" style="position:absolute;left:8971;top:277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iFB8MA&#10;AADcAAAADwAAAGRycy9kb3ducmV2LnhtbESPQWvCQBSE7wX/w/IEb3UTD1qiq2iwIL1pvXh7m31m&#10;g9m3IbuN6b/vFgo9DjPzDbPZja4VA/Wh8awgn2cgiCtvGq4VXD/fX99AhIhssPVMCr4pwG47edlg&#10;YfyTzzRcYi0ShEOBCmyMXSFlqCw5DHPfESfv7nuHMcm+lqbHZ4K7Vi6ybCkdNpwWLHZUWqoely+n&#10;4OOml4ehKUkfvXvoctQ2a7VSs+m4X4OINMb/8F/7ZBSs8hx+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iFB8MAAADcAAAADwAAAAAAAAAAAAAAAACYAgAAZHJzL2Rv&#10;d25yZXYueG1sUEsFBgAAAAAEAAQA9QAAAIgDAAAAAA==&#10;" path="m77,120c155,120,155,,77,,,,,120,77,120xe" fillcolor="#fcd8be" stroked="f">
                        <v:path arrowok="t" o:connecttype="custom" o:connectlocs="38,60;38,0;38,60" o:connectangles="0,0,0"/>
                      </v:shape>
                      <v:shape id="Freeform 518" o:spid="_x0000_s1541" style="position:absolute;left:8921;top:314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obcMIA&#10;AADcAAAADwAAAGRycy9kb3ducmV2LnhtbESPQYvCMBSE7wv+h/AEb2uqB1eqUbS4IHtb9eLtpXk2&#10;xealNNna/febBcHjMDPfMOvt4BrRUxdqzwpm0wwEcelNzZWCy/nzfQkiRGSDjWdS8EsBtpvR2xpz&#10;4x/8Tf0pViJBOOSowMbY5lKG0pLDMPUtcfJuvnMYk+wqaTp8JLhr5DzLFtJhzWnBYkuFpfJ++nEK&#10;vq56se/rgvTBu7suBm2zRis1GQ+7FYhIQ3yFn+2jUfAxm8P/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htwwgAAANwAAAAPAAAAAAAAAAAAAAAAAJgCAABkcnMvZG93&#10;bnJldi54bWxQSwUGAAAAAAQABAD1AAAAhwMAAAAA&#10;" path="m77,120c155,120,155,,77,,,,,120,77,120xe" fillcolor="#fcd8be" stroked="f">
                        <v:path arrowok="t" o:connecttype="custom" o:connectlocs="38,60;38,0;38,60" o:connectangles="0,0,0"/>
                      </v:shape>
                      <v:shape id="Freeform 519" o:spid="_x0000_s1542" style="position:absolute;left:8994;top:263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52MYA&#10;AADcAAAADwAAAGRycy9kb3ducmV2LnhtbESPQWvCQBSE7wX/w/KEXopuVFBJXaW0thRB0bSX3h7Z&#10;ZxLMvk13t0n6712h0OMwM98wq01vatGS85VlBZNxAoI4t7riQsHnx+toCcIHZI21ZVLwSx4268Hd&#10;ClNtOz5Rm4VCRAj7FBWUITSplD4vyaAf24Y4emfrDIYoXSG1wy7CTS2nSTKXBiuOCyU29FxSfsl+&#10;jILDy1fTzvbbTh+znZvT27ffPaBS98P+6RFEoD78h//a71rBYjKD25l4BO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E52MYAAADcAAAADwAAAAAAAAAAAAAAAACYAgAAZHJz&#10;L2Rvd25yZXYueG1sUEsFBgAAAAAEAAQA9QAAAIsDAAAAAA==&#10;" path="m77,c,,,120,77,120,154,120,154,,77,xe" fillcolor="#fcd8be" stroked="f">
                        <v:path arrowok="t" o:connecttype="custom" o:connectlocs="39,0;39,60;39,0" o:connectangles="0,0,0"/>
                      </v:shape>
                      <v:shape id="Freeform 520" o:spid="_x0000_s1543" style="position:absolute;left:8881;top:251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mn8MA&#10;AADcAAAADwAAAGRycy9kb3ducmV2LnhtbESPQWsCMRSE7wX/Q3iCt5pVxMpqFF0qlN6qXry9bJ6b&#10;xc3LsknX9d83hUKPw8x8w2x2g2tET12oPSuYTTMQxKU3NVcKLufj6wpEiMgGG8+k4EkBdtvRywZz&#10;4x/8Rf0pViJBOOSowMbY5lKG0pLDMPUtcfJuvnMYk+wqaTp8JLhr5DzLltJhzWnBYkuFpfJ++nYK&#10;Pq96eejrgvS7d3ddDNpmjVZqMh72axCRhvgf/mt/GAVvs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mn8MAAADcAAAADwAAAAAAAAAAAAAAAACYAgAAZHJzL2Rv&#10;d25yZXYueG1sUEsFBgAAAAAEAAQA9QAAAIgDAAAAAA==&#10;" path="m77,c,,,120,77,120,155,120,155,,77,xe" fillcolor="#fcd8be" stroked="f">
                        <v:path arrowok="t" o:connecttype="custom" o:connectlocs="38,0;38,60;38,0" o:connectangles="0,0,0"/>
                      </v:shape>
                      <v:shape id="Freeform 521" o:spid="_x0000_s1544" style="position:absolute;left:9031;top:305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ODBMMA&#10;AADcAAAADwAAAGRycy9kb3ducmV2LnhtbESPQWsCMRSE7wX/Q3iCt5pV0MpqFF0qlN6qXry9bJ6b&#10;xc3LsknX9d83hUKPw8x8w2x2g2tET12oPSuYTTMQxKU3NVcKLufj6wpEiMgGG8+k4EkBdtvRywZz&#10;4x/8Rf0pViJBOOSowMbY5lKG0pLDMPUtcfJuvnMYk+wqaTp8JLhr5DzLltJhzWnBYkuFpfJ++nYK&#10;Pq96eejrgvS7d3ddDNpmjVZqMh72axCRhvgf/mt/GAVvs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ODBMMAAADcAAAADwAAAAAAAAAAAAAAAACYAgAAZHJzL2Rv&#10;d25yZXYueG1sUEsFBgAAAAAEAAQA9QAAAIgDAAAAAA==&#10;" path="m77,c,,,120,77,120,155,120,155,,77,xe" fillcolor="#fcd8be" stroked="f">
                        <v:path arrowok="t" o:connecttype="custom" o:connectlocs="38,0;38,60;38,0" o:connectangles="0,0,0"/>
                      </v:shape>
                      <v:shape id="Freeform 522" o:spid="_x0000_s1545" style="position:absolute;left:9071;top:4228;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Edc8MA&#10;AADcAAAADwAAAGRycy9kb3ducmV2LnhtbESPQWvCQBSE7wX/w/IEb3Wjh1iiq2iwIL1pvXh7m31m&#10;g9m3IbuN6b/vFgo9DjPzDbPZja4VA/Wh8axgMc9AEFfeNFwruH6+v76BCBHZYOuZFHxTgN128rLB&#10;wvgnn2m4xFokCIcCFdgYu0LKUFlyGOa+I07e3fcOY5J9LU2PzwR3rVxmWS4dNpwWLHZUWqoely+n&#10;4OOm88PQlKSP3j10OWqbtVqp2XTcr0FEGuN/+K99MgpWixx+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Edc8MAAADcAAAADwAAAAAAAAAAAAAAAACYAgAAZHJzL2Rv&#10;d25yZXYueG1sUEsFBgAAAAAEAAQA9QAAAIgDAAAAAA==&#10;" path="m77,120c155,120,155,,77,,,,,120,77,120xe" fillcolor="#fcd8be" stroked="f">
                        <v:path arrowok="t" o:connecttype="custom" o:connectlocs="38,61;38,0;38,61" o:connectangles="0,0,0"/>
                      </v:shape>
                      <v:shape id="Freeform 523" o:spid="_x0000_s1546" style="position:absolute;left:9107;top:333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246MIA&#10;AADcAAAADwAAAGRycy9kb3ducmV2LnhtbESPQYvCMBSE7wv+h/CEva2pe9ClGkWLgnhb14u3l+bZ&#10;FJuX0mRr99+bBcHjMDPfMMv14BrRUxdqzwqmkwwEcelNzZWC88/+4wtEiMgGG8+k4I8CrFejtyXm&#10;xt/5m/pTrESCcMhRgY2xzaUMpSWHYeJb4uRdfecwJtlV0nR4T3DXyM8sm0mHNacFiy0Vlsrb6dcp&#10;OF70bNvXBemddzddDNpmjVbqfTxsFiAiDfEVfrYPRsF8Oof/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bjowgAAANwAAAAPAAAAAAAAAAAAAAAAAJgCAABkcnMvZG93&#10;bnJldi54bWxQSwUGAAAAAAQABAD1AAAAhwMAAAAA&#10;" path="m78,c1,,,120,78,120,155,120,155,,78,xe" fillcolor="#fcd8be" stroked="f">
                        <v:path arrowok="t" o:connecttype="custom" o:connectlocs="39,0;39,60;39,0" o:connectangles="0,0,0"/>
                      </v:shape>
                      <v:shape id="Freeform 524" o:spid="_x0000_s1547" style="position:absolute;left:9047;top:354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IsmsAA&#10;AADcAAAADwAAAGRycy9kb3ducmV2LnhtbERPPU/DMBDdK/EfrENia5x2CCjErSACCXWj7cJ2jo84&#10;anyOYjcJ/74ekDo+ve9qv7heTDSGzrOCTZaDIG686bhVcD59rl9AhIhssPdMCv4owH73sKqwNH7m&#10;b5qOsRUphEOJCmyMQyllaCw5DJkfiBP360eHMcGxlWbEOYW7Xm7zvJAOO04NFgeqLTWX49UpOPzo&#10;4n3qatIf3l10vWib91qpp8fl7RVEpCXexf/uL6PgeZPWpjPpCMjd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qIsmsAAAADcAAAADwAAAAAAAAAAAAAAAACYAgAAZHJzL2Rvd25y&#10;ZXYueG1sUEsFBgAAAAAEAAQA9QAAAIUDAAAAAA==&#10;" path="m78,c1,,,120,78,120,155,120,155,,78,xe" fillcolor="#fcd8be" stroked="f">
                        <v:path arrowok="t" o:connecttype="custom" o:connectlocs="39,0;39,60;39,0" o:connectangles="0,0,0"/>
                      </v:shape>
                      <v:shape id="Freeform 525" o:spid="_x0000_s1548" style="position:absolute;left:9334;top:364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6JAcMA&#10;AADcAAAADwAAAGRycy9kb3ducmV2LnhtbESPwW7CMBBE75X4B2uRuBUHDrQEDIKoSKi3Ahdu63iJ&#10;I+J1FLsh/H1dqVKPo5l5o1lvB9eInrpQe1Ywm2YgiEtvaq4UXM6H13cQISIbbDyTgicF2G5GL2vM&#10;jX/wF/WnWIkE4ZCjAhtjm0sZSksOw9S3xMm7+c5hTLKrpOnwkeCukfMsW0iHNacFiy0Vlsr76dsp&#10;+Lzqxb6vC9If3t11MWibNVqpyXjYrUBEGuJ/+K99NAreZkv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6JAcMAAADcAAAADwAAAAAAAAAAAAAAAACYAgAAZHJzL2Rv&#10;d25yZXYueG1sUEsFBgAAAAAEAAQA9QAAAIgDAAAAAA==&#10;" path="m77,c,,,120,77,120,154,120,155,,77,xe" fillcolor="#fcd8be" stroked="f">
                        <v:path arrowok="t" o:connecttype="custom" o:connectlocs="39,0;39,60;39,0" o:connectangles="0,0,0"/>
                      </v:shape>
                      <v:shape id="Freeform 526" o:spid="_x0000_s1549" style="position:absolute;left:10527;top:555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jqIb8A&#10;AADcAAAADwAAAGRycy9kb3ducmV2LnhtbERPPW/CMBDdK/EfrENiKw4MFAUMgohKVbcCC9s5PuKI&#10;+BzFJoR/Xw9IjE/ve70dXCN66kLtWcFsmoEgLr2puVJwPn1/LkGEiGyw8UwKnhRguxl9rDE3/sF/&#10;1B9jJVIIhxwV2BjbXMpQWnIYpr4lTtzVdw5jgl0lTYePFO4aOc+yhXRYc2qw2FJhqbwd707B70Uv&#10;9n1dkD54d9PFoG3WaKUm42G3AhFpiG/xy/1jFHzN0/x0Jh0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uOohvwAAANwAAAAPAAAAAAAAAAAAAAAAAJgCAABkcnMvZG93bnJl&#10;di54bWxQSwUGAAAAAAQABAD1AAAAhAMAAAAA&#10;" path="m78,120c155,120,155,,78,,1,,,120,78,120xe" fillcolor="#fcd8be" stroked="f">
                        <v:path arrowok="t" o:connecttype="custom" o:connectlocs="39,60;39,0;39,60" o:connectangles="0,0,0"/>
                      </v:shape>
                      <v:shape id="Freeform 527" o:spid="_x0000_s1550" style="position:absolute;left:10551;top:5703;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RPusIA&#10;AADcAAAADwAAAGRycy9kb3ducmV2LnhtbESPQYvCMBSE7wv+h/AEb2uqB1eqUbS4IHtb9eLtpXk2&#10;xealNNna/febBcHjMDPfMOvt4BrRUxdqzwpm0wwEcelNzZWCy/nzfQkiRGSDjWdS8EsBtpvR2xpz&#10;4x/8Tf0pViJBOOSowMbY5lKG0pLDMPUtcfJuvnMYk+wqaTp8JLhr5DzLFtJhzWnBYkuFpfJ++nEK&#10;vq56se/rgvTBu7suBm2zRis1GQ+7FYhIQ3yFn+2jUfAxn8H/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9E+6wgAAANwAAAAPAAAAAAAAAAAAAAAAAJgCAABkcnMvZG93&#10;bnJldi54bWxQSwUGAAAAAAQABAD1AAAAhwMAAAAA&#10;" path="m77,c,,,120,77,120,155,120,155,,77,xe" fillcolor="#fcd8be" stroked="f">
                        <v:path arrowok="t" o:connecttype="custom" o:connectlocs="38,0;38,61;38,0" o:connectangles="0,0,0"/>
                      </v:shape>
                      <v:shape id="Freeform 528" o:spid="_x0000_s1551" style="position:absolute;left:10601;top:428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bRzcMA&#10;AADcAAAADwAAAGRycy9kb3ducmV2LnhtbESPQWvCQBSE7wX/w/IEb3VjDrZEV9FgQXqr9eLtbfaZ&#10;DWbfhuw2xn/vFgo9DjPzDbPejq4VA/Wh8axgMc9AEFfeNFwrOH9/vL6DCBHZYOuZFDwowHYzeVlj&#10;Yfydv2g4xVokCIcCFdgYu0LKUFlyGOa+I07e1fcOY5J9LU2P9wR3rcyzbCkdNpwWLHZUWqpupx+n&#10;4POil/uhKUkfvLvpctQ2a7VSs+m4W4GINMb/8F/7aBS85Tn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bRzcMAAADcAAAADwAAAAAAAAAAAAAAAACYAgAAZHJzL2Rv&#10;d25yZXYueG1sUEsFBgAAAAAEAAQA9QAAAIgDAAAAAA==&#10;" path="m77,c,,,120,77,120,155,120,155,,77,xe" fillcolor="#fcd8be" stroked="f">
                        <v:path arrowok="t" o:connecttype="custom" o:connectlocs="38,0;38,60;38,0" o:connectangles="0,0,0"/>
                      </v:shape>
                      <v:shape id="Freeform 529" o:spid="_x0000_s1552" style="position:absolute;left:10622;top:529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p0VsMA&#10;AADcAAAADwAAAGRycy9kb3ducmV2LnhtbESPQWsCMRSE7wX/Q3iCt5pVwcpqFF0qlN6qXry9bJ6b&#10;xc3LsknX9d83hUKPw8x8w2x2g2tET12oPSuYTTMQxKU3NVcKLufj6wpEiMgGG8+k4EkBdtvRywZz&#10;4x/8Rf0pViJBOOSowMbY5lKG0pLDMPUtcfJuvnMYk+wqaTp8JLhr5DzLltJhzWnBYkuFpfJ++nYK&#10;Pq96eejrgvS7d3ddDNpmjVZqMh72axCRhvgf/mt/GAVv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p0VsMAAADcAAAADwAAAAAAAAAAAAAAAACYAgAAZHJzL2Rv&#10;d25yZXYueG1sUEsFBgAAAAAEAAQA9QAAAIgDAAAAAA==&#10;" path="m78,120c155,120,155,,78,,1,,,120,78,120xe" fillcolor="#fcd8be" stroked="f">
                        <v:path arrowok="t" o:connecttype="custom" o:connectlocs="39,60;39,0;39,60" o:connectangles="0,0,0"/>
                      </v:shape>
                      <v:shape id="Freeform 530" o:spid="_x0000_s1553" style="position:absolute;left:10571;top:504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PsIsMA&#10;AADcAAAADwAAAGRycy9kb3ducmV2LnhtbESPQWsCMRSE7wX/Q3iCt5pVxMpqFF0qlN6qXry9bJ6b&#10;xc3LsknX9d83hUKPw8x8w2x2g2tET12oPSuYTTMQxKU3NVcKLufj6wpEiMgGG8+k4EkBdtvRywZz&#10;4x/8Rf0pViJBOOSowMbY5lKG0pLDMPUtcfJuvnMYk+wqaTp8JLhr5DzLltJhzWnBYkuFpfJ++nYK&#10;Pq96eejrgvS7d3ddDNpmjVZqMh72axCRhvgf/mt/GAVv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PsIsMAAADcAAAADwAAAAAAAAAAAAAAAACYAgAAZHJzL2Rv&#10;d25yZXYueG1sUEsFBgAAAAAEAAQA9QAAAIgDAAAAAA==&#10;" path="m78,c,,,120,78,120,155,120,155,,78,xe" fillcolor="#fcd8be" stroked="f">
                        <v:path arrowok="t" o:connecttype="custom" o:connectlocs="39,0;39,60;39,0" o:connectangles="0,0,0"/>
                      </v:shape>
                      <v:shape id="Freeform 531" o:spid="_x0000_s1554" style="position:absolute;left:10397;top:651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9JucMA&#10;AADcAAAADwAAAGRycy9kb3ducmV2LnhtbESPQWsCMRSE7wX/Q3iCt5pV0MpqFF0qlN6qXry9bJ6b&#10;xc3LsknX9d83hUKPw8x8w2x2g2tET12oPSuYTTMQxKU3NVcKLufj6wpEiMgGG8+k4EkBdtvRywZz&#10;4x/8Rf0pViJBOOSowMbY5lKG0pLDMPUtcfJuvnMYk+wqaTp8JLhr5DzLltJhzWnBYkuFpfJ++nYK&#10;Pq96eejrgvS7d3ddDNpmjVZqMh72axCRhvgf/mt/GAVv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9JucMAAADcAAAADwAAAAAAAAAAAAAAAACYAgAAZHJzL2Rv&#10;d25yZXYueG1sUEsFBgAAAAAEAAQA9QAAAIgDAAAAAA==&#10;" path="m78,120c155,120,155,,78,,1,,,120,78,120xe" fillcolor="#fcd8be" stroked="f">
                        <v:path arrowok="t" o:connecttype="custom" o:connectlocs="39,60;39,0;39,60" o:connectangles="0,0,0"/>
                      </v:shape>
                      <v:shape id="Freeform 532" o:spid="_x0000_s1555" style="position:absolute;left:10484;top:5337;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pQ/ccA&#10;AADcAAAADwAAAGRycy9kb3ducmV2LnhtbESPQUvDQBSE74L/YXlCL9JurJBK7LYUW6UUWmrqxdsj&#10;+0xCs2/T3TVJ/70rCB6HmfmGmS8H04iOnK8tK3iYJCCIC6trLhV8nF7HTyB8QNbYWCYFV/KwXNze&#10;zDHTtud36vJQighhn6GCKoQ2k9IXFRn0E9sSR+/LOoMhSldK7bCPcNPIaZKk0mDNcaHCll4qKs75&#10;t1FwWH+23eN+0+tjvnMpvV387h6VGt0Nq2cQgYbwH/5rb7WC2TSF3zPxCM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6UP3HAAAA3AAAAA8AAAAAAAAAAAAAAAAAmAIAAGRy&#10;cy9kb3ducmV2LnhtbFBLBQYAAAAABAAEAPUAAACMAwAAAAA=&#10;" path="m77,c,,,120,77,120,154,120,154,,77,xe" fillcolor="#fcd8be" stroked="f">
                        <v:path arrowok="t" o:connecttype="custom" o:connectlocs="39,0;39,60;39,0" o:connectangles="0,0,0"/>
                      </v:shape>
                      <v:shape id="Freeform 533" o:spid="_x0000_s1556" style="position:absolute;left:10437;top:606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FyVcMA&#10;AADcAAAADwAAAGRycy9kb3ducmV2LnhtbESPT4vCMBTE7wv7HcJb8LamelDpGmUtCuLNP5e9vTRv&#10;m2LzUppY67c3wsIeh5n5DbNcD64RPXWh9qxgMs5AEJfe1FwpuJx3nwsQISIbbDyTggcFWK/e35aY&#10;G3/nI/WnWIkE4ZCjAhtjm0sZSksOw9i3xMn79Z3DmGRXSdPhPcFdI6dZNpMOa04LFlsqLJXX080p&#10;OPzo2aavC9Jb7666GLTNGq3U6GP4/gIRaYj/4b/23iiYT+fwOp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FyVcMAAADcAAAADwAAAAAAAAAAAAAAAACYAgAAZHJzL2Rv&#10;d25yZXYueG1sUEsFBgAAAAAEAAQA9QAAAIgDAAAAAA==&#10;" path="m78,120c155,120,155,,78,,1,,,120,78,120xe" fillcolor="#fcd8be" stroked="f">
                        <v:path arrowok="t" o:connecttype="custom" o:connectlocs="39,60;39,0;39,60" o:connectangles="0,0,0"/>
                      </v:shape>
                      <v:shape id="Freeform 534" o:spid="_x0000_s1557" style="position:absolute;left:10447;top:577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7mJ78A&#10;AADcAAAADwAAAGRycy9kb3ducmV2LnhtbERPPW/CMBDdK/EfrENiKw4MFAUMgohKVbcCC9s5PuKI&#10;+BzFJoR/Xw9IjE/ve70dXCN66kLtWcFsmoEgLr2puVJwPn1/LkGEiGyw8UwKnhRguxl9rDE3/sF/&#10;1B9jJVIIhxwV2BjbXMpQWnIYpr4lTtzVdw5jgl0lTYePFO4aOc+yhXRYc2qw2FJhqbwd707B70Uv&#10;9n1dkD54d9PFoG3WaKUm42G3AhFpiG/xy/1jFHzN09p0Jh0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zuYnvwAAANwAAAAPAAAAAAAAAAAAAAAAAJgCAABkcnMvZG93bnJl&#10;di54bWxQSwUGAAAAAAQABAD1AAAAhAMAAAAA&#10;" path="m78,c1,,,120,78,120,155,120,155,,78,xe" fillcolor="#fcd8be" stroked="f">
                        <v:path arrowok="t" o:connecttype="custom" o:connectlocs="39,0;39,60;39,0" o:connectangles="0,0,0"/>
                      </v:shape>
                      <v:shape id="Freeform 535" o:spid="_x0000_s1558" style="position:absolute;left:10544;top:3204;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XEj8cA&#10;AADcAAAADwAAAGRycy9kb3ducmV2LnhtbESPQWvCQBSE74X+h+UJvRTd1IK10VWKbUWEik178fbI&#10;PpPQ7Nu4u03iv3eFQo/DzHzDzJe9qUVLzleWFTyMEhDEudUVFwq+v96HUxA+IGusLZOCM3lYLm5v&#10;5phq2/EntVkoRISwT1FBGUKTSunzkgz6kW2Io3e0zmCI0hVSO+wi3NRynCQTabDiuFBiQ6uS8p/s&#10;1yjYvR6a9vHjrdP7bOsmtD757T0qdTfoX2YgAvXhP/zX3mgFT+NnuJ6JR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lxI/HAAAA3AAAAA8AAAAAAAAAAAAAAAAAmAIAAGRy&#10;cy9kb3ducmV2LnhtbFBLBQYAAAAABAAEAPUAAACMAwAAAAA=&#10;" path="m77,c,,,120,77,120,154,120,154,,77,xe" fillcolor="#fcd8be" stroked="f">
                        <v:path arrowok="t" o:connecttype="custom" o:connectlocs="39,0;39,60;39,0" o:connectangles="0,0,0"/>
                      </v:shape>
                      <v:shape id="Freeform 536" o:spid="_x0000_s1559" style="position:absolute;left:10447;top:279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8/MAA&#10;AADcAAAADwAAAGRycy9kb3ducmV2LnhtbERPz2vCMBS+C/4P4Qm7aaoDJ52xzKIwdpt62e2leWtK&#10;m5fSxNr998thsOPH93tfTK4TIw2h8axgvcpAEFfeNFwruF3Pyx2IEJENdp5JwQ8FKA7z2R5z4x/8&#10;SeMl1iKFcMhRgY2xz6UMlSWHYeV74sR9+8FhTHCopRnwkcJdJzdZtpUOG04NFnsqLVXt5e4UfHzp&#10;7XFsStIn71pdTtpmnVbqaTG9vYKINMV/8Z/73Sh4eU7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2F8/MAAAADcAAAADwAAAAAAAAAAAAAAAACYAgAAZHJzL2Rvd25y&#10;ZXYueG1sUEsFBgAAAAAEAAQA9QAAAIUDAAAAAA==&#10;" path="m78,120c155,120,155,,78,,1,,,120,78,120xe" fillcolor="#fcd8be" stroked="f">
                        <v:path arrowok="t" o:connecttype="custom" o:connectlocs="39,60;39,0;39,60" o:connectangles="0,0,0"/>
                      </v:shape>
                      <v:shape id="Freeform 537" o:spid="_x0000_s1560" style="position:absolute;left:10391;top:313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3ZZ8MA&#10;AADcAAAADwAAAGRycy9kb3ducmV2LnhtbESPQWsCMRSE7wX/Q3iCt5pVwcpqFF0qlN6qXry9bJ6b&#10;xc3LsknX9d83hUKPw8x8w2x2g2tET12oPSuYTTMQxKU3NVcKLufj6wpEiMgGG8+k4EkBdtvRywZz&#10;4x/8Rf0pViJBOOSowMbY5lKG0pLDMPUtcfJuvnMYk+wqaTp8JLhr5DzLltJhzWnBYkuFpfJ++nYK&#10;Pq96eejrgvS7d3ddDNpmjVZqMh72axCRhvgf/mt/GAVvi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3ZZ8MAAADcAAAADwAAAAAAAAAAAAAAAACYAgAAZHJzL2Rv&#10;d25yZXYueG1sUEsFBgAAAAAEAAQA9QAAAIgDAAAAAA==&#10;" path="m78,c,,,120,78,120,155,120,155,,78,xe" fillcolor="#fcd8be" stroked="f">
                        <v:path arrowok="t" o:connecttype="custom" o:connectlocs="39,0;39,60;39,0" o:connectangles="0,0,0"/>
                      </v:shape>
                      <v:shape id="Freeform 538" o:spid="_x0000_s1561" style="position:absolute;left:10567;top:389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9HEMMA&#10;AADcAAAADwAAAGRycy9kb3ducmV2LnhtbESPQWsCMRSE7wX/Q3iCt5pVwcpqFF0qlN6qXry9bJ6b&#10;xc3LsknX9d83hUKPw8x8w2x2g2tET12oPSuYTTMQxKU3NVcKLufj6wpEiMgGG8+k4EkBdtvRywZz&#10;4x/8Rf0pViJBOOSowMbY5lKG0pLDMPUtcfJuvnMYk+wqaTp8JLhr5DzLltJhzWnBYkuFpfJ++nYK&#10;Pq96eejrgvS7d3ddDNpmjVZqMh72axCRhvgf/mt/GAVvi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9HEMMAAADcAAAADwAAAAAAAAAAAAAAAACYAgAAZHJzL2Rv&#10;d25yZXYueG1sUEsFBgAAAAAEAAQA9QAAAIgDAAAAAA==&#10;" path="m78,c1,,,120,78,120,155,120,155,,78,xe" fillcolor="#fcd8be" stroked="f">
                        <v:path arrowok="t" o:connecttype="custom" o:connectlocs="39,0;39,60;39,0" o:connectangles="0,0,0"/>
                      </v:shape>
                      <v:shape id="Freeform 539" o:spid="_x0000_s1562" style="position:absolute;left:10337;top:356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Pii8MA&#10;AADcAAAADwAAAGRycy9kb3ducmV2LnhtbESPQWsCMRSE7wX/Q3hCbzVrBSurUXRRkN6qXry9bJ6b&#10;xc3LsknX7b83hUKPw8x8w6w2g2tET12oPSuYTjIQxKU3NVcKLufD2wJEiMgGG8+k4IcCbNajlxXm&#10;xj/4i/pTrESCcMhRgY2xzaUMpSWHYeJb4uTdfOcwJtlV0nT4SHDXyPcsm0uHNacFiy0Vlsr76dsp&#10;+Lzq+a6vC9J77+66GLTNGq3U63jYLkFEGuJ/+K99NAo+Zj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Pii8MAAADcAAAADwAAAAAAAAAAAAAAAACYAgAAZHJzL2Rv&#10;d25yZXYueG1sUEsFBgAAAAAEAAQA9QAAAIgDAAAAAA==&#10;" path="m78,120c155,120,155,,78,,1,,,120,78,120xe" fillcolor="#fcd8be" stroked="f">
                        <v:path arrowok="t" o:connecttype="custom" o:connectlocs="39,60;39,0;39,60" o:connectangles="0,0,0"/>
                      </v:shape>
                      <v:shape id="Freeform 540" o:spid="_x0000_s1563" style="position:absolute;left:10491;top:250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p6/8MA&#10;AADcAAAADwAAAGRycy9kb3ducmV2LnhtbESPQWsCMRSE7wX/Q3iCt5q1FpXVKHaxUHqrevH2snlu&#10;Fjcvyyau23/fFAo9DjPzDbPZDa4RPXWh9qxgNs1AEJfe1FwpOJ/en1cgQkQ22HgmBd8UYLcdPW0w&#10;N/7BX9QfYyUShEOOCmyMbS5lKC05DFPfEifv6juHMcmukqbDR4K7Rr5k2UI6rDktWGypsFTejnen&#10;4POiF299XZA+eHfTxaBt1milJuNhvwYRaYj/4b/2h1GwnL/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p6/8MAAADcAAAADwAAAAAAAAAAAAAAAACYAgAAZHJzL2Rv&#10;d25yZXYueG1sUEsFBgAAAAAEAAQA9QAAAIgDAAAAAA==&#10;" path="m78,c,,,120,78,120,155,120,155,,78,xe" fillcolor="#fcd8be" stroked="f">
                        <v:path arrowok="t" o:connecttype="custom" o:connectlocs="39,0;39,60;39,0" o:connectangles="0,0,0"/>
                      </v:shape>
                      <v:shape id="Freeform 541" o:spid="_x0000_s1564" style="position:absolute;left:10507;top:304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fZMMA&#10;AADcAAAADwAAAGRycy9kb3ducmV2LnhtbESPQWsCMRSE7wX/Q3iCt5q1UpXVKHaxUHqrevH2snlu&#10;Fjcvyyau23/fFAo9DjPzDbPZDa4RPXWh9qxgNs1AEJfe1FwpOJ/en1cgQkQ22HgmBd8UYLcdPW0w&#10;N/7BX9QfYyUShEOOCmyMbS5lKC05DFPfEifv6juHMcmukqbDR4K7Rr5k2UI6rDktWGypsFTejnen&#10;4POiF299XZA+eHfTxaBt1milJuNhvwYRaYj/4b/2h1GwnL/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bfZMMAAADcAAAADwAAAAAAAAAAAAAAAACYAgAAZHJzL2Rv&#10;d25yZXYueG1sUEsFBgAAAAAEAAQA9QAAAIgDAAAAAA==&#10;" path="m78,c1,,,120,78,120,155,120,155,,78,xe" fillcolor="#fcd8be" stroked="f">
                        <v:path arrowok="t" o:connecttype="custom" o:connectlocs="39,0;39,60;39,0" o:connectangles="0,0,0"/>
                      </v:shape>
                      <v:shape id="Freeform 542" o:spid="_x0000_s1565" style="position:absolute;left:10291;top:372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RBE8MA&#10;AADcAAAADwAAAGRycy9kb3ducmV2LnhtbESPQWvCQBSE7wX/w/IEb3WjQirRVTRUKL3V9uLtbfaZ&#10;DWbfhuw2xn/fLRR6HGbmG2a7H10rBupD41nBYp6BIK68abhW8PV5el6DCBHZYOuZFDwowH43edpi&#10;YfydP2g4x1okCIcCFdgYu0LKUFlyGOa+I07e1fcOY5J9LU2P9wR3rVxmWS4dNpwWLHZUWqpu52+n&#10;4P2i8+PQlKRfvbvpctQ2a7VSs+l42ICINMb/8F/7zSh4WeX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RBE8MAAADcAAAADwAAAAAAAAAAAAAAAACYAgAAZHJzL2Rv&#10;d25yZXYueG1sUEsFBgAAAAAEAAQA9QAAAIgDAAAAAA==&#10;" path="m78,120c155,120,155,,78,,,,,120,78,120xe" fillcolor="#fcd8be" stroked="f">
                        <v:path arrowok="t" o:connecttype="custom" o:connectlocs="39,60;39,0;39,60" o:connectangles="0,0,0"/>
                      </v:shape>
                      <v:shape id="Freeform 543" o:spid="_x0000_s1566" style="position:absolute;left:10407;top:592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kiMMA&#10;AADcAAAADwAAAGRycy9kb3ducmV2LnhtbESPQWsCMRSE7wX/Q3hCbzVrCyqrUXRRkN6qXry9bJ6b&#10;xc3LsknX9d83hUKPw8x8w6w2g2tET12oPSuYTjIQxKU3NVcKLufD2wJEiMgGG8+k4EkBNuvRywpz&#10;4x/8Rf0pViJBOOSowMbY5lKG0pLDMPEtcfJuvnMYk+wqaTp8JLhr5HuWzaTDmtOCxZYKS+X99O0U&#10;fF71bNfXBem9d3ddDNpmjVbqdTxslyAiDfE//Nc+GgXzjz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kiMMAAADcAAAADwAAAAAAAAAAAAAAAACYAgAAZHJzL2Rv&#10;d25yZXYueG1sUEsFBgAAAAAEAAQA9QAAAIgDAAAAAA==&#10;" path="m78,120c155,120,155,,78,,1,,,120,78,120xe" fillcolor="#fcd8be" stroked="f">
                        <v:path arrowok="t" o:connecttype="custom" o:connectlocs="39,60;39,0;39,60" o:connectangles="0,0,0"/>
                      </v:shape>
                      <v:shape id="Freeform 544" o:spid="_x0000_s1567" style="position:absolute;left:10551;top:350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dw+sAA&#10;AADcAAAADwAAAGRycy9kb3ducmV2LnhtbERPz2vCMBS+C/4P4Qm7aaoDJ52xzKIwdpt62e2leWtK&#10;m5fSxNr998thsOPH93tfTK4TIw2h8axgvcpAEFfeNFwruF3Pyx2IEJENdp5JwQ8FKA7z2R5z4x/8&#10;SeMl1iKFcMhRgY2xz6UMlSWHYeV74sR9+8FhTHCopRnwkcJdJzdZtpUOG04NFnsqLVXt5e4UfHzp&#10;7XFsStIn71pdTtpmnVbqaTG9vYKINMV/8Z/73Sh4eU5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dw+sAAAADcAAAADwAAAAAAAAAAAAAAAACYAgAAZHJzL2Rvd25y&#10;ZXYueG1sUEsFBgAAAAAEAAQA9QAAAIUDAAAAAA==&#10;" path="m77,c,,,120,77,120,155,120,155,,77,xe" fillcolor="#fcd8be" stroked="f">
                        <v:path arrowok="t" o:connecttype="custom" o:connectlocs="38,0;38,60;38,0" o:connectangles="0,0,0"/>
                      </v:shape>
                      <v:shape id="Freeform 545" o:spid="_x0000_s1568" style="position:absolute;left:10367;top:343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vVYcMA&#10;AADcAAAADwAAAGRycy9kb3ducmV2LnhtbESPQWsCMRSE7wX/Q3iCt5q1gtXVKHZpoXirevH2snlu&#10;FjcvyyZdt/++EQo9DjPzDbPZDa4RPXWh9qxgNs1AEJfe1FwpOJ8+npcgQkQ22HgmBT8UYLcdPW0w&#10;N/7OX9QfYyUShEOOCmyMbS5lKC05DFPfEifv6juHMcmukqbDe4K7Rr5k2UI6rDktWGypsFTejt9O&#10;weGiF299XZB+9+6mi0HbrNFKTcbDfg0i0hD/w3/tT6Pgdb6C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vVYcMAAADcAAAADwAAAAAAAAAAAAAAAACYAgAAZHJzL2Rv&#10;d25yZXYueG1sUEsFBgAAAAAEAAQA9QAAAIgDAAAAAA==&#10;" path="m78,120c155,120,155,,78,,1,,,120,78,120xe" fillcolor="#fcd8be" stroked="f">
                        <v:path arrowok="t" o:connecttype="custom" o:connectlocs="39,60;39,0;39,60" o:connectangles="0,0,0"/>
                      </v:shape>
                      <v:shape id="Freeform 546" o:spid="_x0000_s1569" style="position:absolute;left:10397;top:3277;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cPgcAA&#10;AADcAAAADwAAAGRycy9kb3ducmV2LnhtbERPz2vCMBS+C/4P4Qm7aaoMJ52xzKIwdpt62e2leWtK&#10;m5fSxNr998thsOPH93tfTK4TIw2h8axgvcpAEFfeNFwruF3Pyx2IEJENdp5JwQ8FKA7z2R5z4x/8&#10;SeMl1iKFcMhRgY2xz6UMlSWHYeV74sR9+8FhTHCopRnwkcJdJzdZtpUOG04NFnsqLVXt5e4UfHzp&#10;7XFsStIn71pdTtpmnVbqaTG9vYKINMV/8Z/73Sh4eU7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2cPgcAAAADcAAAADwAAAAAAAAAAAAAAAACYAgAAZHJzL2Rvd25y&#10;ZXYueG1sUEsFBgAAAAAEAAQA9QAAAIUDAAAAAA==&#10;" path="m78,c1,,,120,78,120,155,120,155,,78,xe" fillcolor="#fcd8be" stroked="f">
                        <v:path arrowok="t" o:connecttype="custom" o:connectlocs="39,0;39,61;39,0" o:connectangles="0,0,0"/>
                      </v:shape>
                      <v:shape id="Freeform 547" o:spid="_x0000_s1570" style="position:absolute;left:10357;top:39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uqGsMA&#10;AADcAAAADwAAAGRycy9kb3ducmV2LnhtbESPQWsCMRSE7wX/Q3iCt5pVxMpqFF0qlN6qXry9bJ6b&#10;xc3LsknX9d83hUKPw8x8w2x2g2tET12oPSuYTTMQxKU3NVcKLufj6wpEiMgGG8+k4EkBdtvRywZz&#10;4x/8Rf0pViJBOOSowMbY5lKG0pLDMPUtcfJuvnMYk+wqaTp8JLhr5DzLltJhzWnBYkuFpfJ++nYK&#10;Pq96eejrgvS7d3ddDNpmjVZqMh72axCRhvgf/mt/GAVvi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uqGsMAAADcAAAADwAAAAAAAAAAAAAAAACYAgAAZHJzL2Rv&#10;d25yZXYueG1sUEsFBgAAAAAEAAQA9QAAAIgDAAAAAA==&#10;" path="m78,120c155,120,155,,78,,1,,,120,78,120xe" fillcolor="#fcd8be" stroked="f">
                        <v:path arrowok="t" o:connecttype="custom" o:connectlocs="39,60;39,0;39,60" o:connectangles="0,0,0"/>
                      </v:shape>
                      <v:shape id="Freeform 548" o:spid="_x0000_s1571" style="position:absolute;left:10347;top:438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k0bcMA&#10;AADcAAAADwAAAGRycy9kb3ducmV2LnhtbESPQWsCMRSE7wX/Q3iCt5pVxMpqFF0qlN6qXry9bJ6b&#10;xc3LsknX9d83hUKPw8x8w2x2g2tET12oPSuYTTMQxKU3NVcKLufj6wpEiMgGG8+k4EkBdtvRywZz&#10;4x/8Rf0pViJBOOSowMbY5lKG0pLDMPUtcfJuvnMYk+wqaTp8JLhr5DzLltJhzWnBYkuFpfJ++nYK&#10;Pq96eejrgvS7d3ddDNpmjVZqMh72axCRhvgf/mt/GAVvi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k0bcMAAADcAAAADwAAAAAAAAAAAAAAAACYAgAAZHJzL2Rv&#10;d25yZXYueG1sUEsFBgAAAAAEAAQA9QAAAIgDAAAAAA==&#10;" path="m78,120c155,120,155,,78,,1,,,120,78,120xe" fillcolor="#fcd8be" stroked="f">
                        <v:path arrowok="t" o:connecttype="custom" o:connectlocs="39,60;39,0;39,60" o:connectangles="0,0,0"/>
                      </v:shape>
                      <v:shape id="Freeform 549" o:spid="_x0000_s1572" style="position:absolute;left:10294;top:466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WR9sMA&#10;AADcAAAADwAAAGRycy9kb3ducmV2LnhtbESPQWsCMRSE7wX/Q3iCt5q1FpXVKHaxUHqrevH2snlu&#10;Fjcvyyau23/fFAo9DjPzDbPZDa4RPXWh9qxgNs1AEJfe1FwpOJ/en1cgQkQ22HgmBd8UYLcdPW0w&#10;N/7BX9QfYyUShEOOCmyMbS5lKC05DFPfEifv6juHMcmukqbDR4K7Rr5k2UI6rDktWGypsFTejnen&#10;4POiF299XZA+eHfTxaBt1milJuNhvwYRaYj/4b/2h1GwfJ3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7WR9sMAAADcAAAADwAAAAAAAAAAAAAAAACYAgAAZHJzL2Rv&#10;d25yZXYueG1sUEsFBgAAAAAEAAQA9QAAAIgDAAAAAA==&#10;" path="m77,c,,,120,77,120,154,120,155,,77,xe" fillcolor="#fcd8be" stroked="f">
                        <v:path arrowok="t" o:connecttype="custom" o:connectlocs="39,0;39,60;39,0" o:connectangles="0,0,0"/>
                      </v:shape>
                      <v:shape id="Freeform 550" o:spid="_x0000_s1573" style="position:absolute;left:10407;top:550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wJgsMA&#10;AADcAAAADwAAAGRycy9kb3ducmV2LnhtbESPQWsCMRSE7wX/Q3hCbzVrESurUXRRkN6qXry9bJ6b&#10;xc3LsknX7b83hUKPw8x8w6w2g2tET12oPSuYTjIQxKU3NVcKLufD2wJEiMgGG8+k4IcCbNajlxXm&#10;xj/4i/pTrESCcMhRgY2xzaUMpSWHYeJb4uTdfOcwJtlV0nT4SHDXyPcsm0uHNacFiy0Vlsr76dsp&#10;+Lzq+a6vC9J77+66GLTNGq3U63jYLkFEGuJ/+K99NAo+Zj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wJgsMAAADcAAAADwAAAAAAAAAAAAAAAACYAgAAZHJzL2Rv&#10;d25yZXYueG1sUEsFBgAAAAAEAAQA9QAAAIgDAAAAAA==&#10;" path="m78,120c155,120,155,,78,,1,,,120,78,120xe" fillcolor="#fcd8be" stroked="f">
                        <v:path arrowok="t" o:connecttype="custom" o:connectlocs="39,60;39,0;39,60" o:connectangles="0,0,0"/>
                      </v:shape>
                      <v:shape id="Freeform 551" o:spid="_x0000_s1574" style="position:absolute;left:10427;top:498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CsGcMA&#10;AADcAAAADwAAAGRycy9kb3ducmV2LnhtbESPQWsCMRSE7wX/Q3iCt5q1WJXVKHaxUHqrevH2snlu&#10;Fjcvyyau23/fFAo9DjPzDbPZDa4RPXWh9qxgNs1AEJfe1FwpOJ/en1cgQkQ22HgmBd8UYLcdPW0w&#10;N/7BX9QfYyUShEOOCmyMbS5lKC05DFPfEifv6juHMcmukqbDR4K7Rr5k2UI6rDktWGypsFTejnen&#10;4POiF299XZA+eHfTxaBt1milJuNhvwYRaYj/4b/2h1GwnL/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CsGcMAAADcAAAADwAAAAAAAAAAAAAAAACYAgAAZHJzL2Rv&#10;d25yZXYueG1sUEsFBgAAAAAEAAQA9QAAAIgDAAAAAA==&#10;" path="m78,c1,,,120,78,120,155,120,155,,78,xe" fillcolor="#fcd8be" stroked="f">
                        <v:path arrowok="t" o:connecttype="custom" o:connectlocs="39,0;39,60;39,0" o:connectangles="0,0,0"/>
                      </v:shape>
                      <v:shape id="Freeform 552" o:spid="_x0000_s1575" style="position:absolute;left:10414;top:3792;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W1XccA&#10;AADcAAAADwAAAGRycy9kb3ducmV2LnhtbESPT2vCQBTE7wW/w/IEL0U3tSUtqauU/hERlJr20tsj&#10;+5qEZt+mu9skfntXEHocZuY3zGI1mEZ05HxtWcHNLAFBXFhdc6ng8+Nt+gDCB2SNjWVScCQPq+Xo&#10;aoGZtj0fqMtDKSKEfYYKqhDaTEpfVGTQz2xLHL1v6wyGKF0ptcM+wk0j50mSSoM1x4UKW3quqPjJ&#10;/4yC/ctX293uXnv9nm9dSutfv71GpSbj4ekRRKAh/Icv7Y1WcH+XwvlMPAJy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6ltV3HAAAA3AAAAA8AAAAAAAAAAAAAAAAAmAIAAGRy&#10;cy9kb3ducmV2LnhtbFBLBQYAAAAABAAEAPUAAACMAwAAAAA=&#10;" path="m77,c,,,120,77,120,154,120,154,,77,xe" fillcolor="#fcd8be" stroked="f">
                        <v:path arrowok="t" o:connecttype="custom" o:connectlocs="39,0;39,60;39,0" o:connectangles="0,0,0"/>
                      </v:shape>
                      <v:shape id="Freeform 553" o:spid="_x0000_s1576" style="position:absolute;left:10257;top:675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6X9cMA&#10;AADcAAAADwAAAGRycy9kb3ducmV2LnhtbESPQWsCMRSE7wX/Q3hCbzVrKSqrUXRRkN6qXry9bJ6b&#10;xc3LsknX9d83hUKPw8x8w6w2g2tET12oPSuYTjIQxKU3NVcKLufD2wJEiMgGG8+k4EkBNuvRywpz&#10;4x/8Rf0pViJBOOSowMbY5lKG0pLDMPEtcfJuvnMYk+wqaTp8JLhr5HuWzaTDmtOCxZYKS+X99O0U&#10;fF71bNfXBem9d3ddDNpmjVbqdTxslyAiDfE//Nc+GgXzjz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6X9cMAAADcAAAADwAAAAAAAAAAAAAAAACYAgAAZHJzL2Rv&#10;d25yZXYueG1sUEsFBgAAAAAEAAQA9QAAAIgDAAAAAA==&#10;" path="m78,120c155,120,155,,78,,1,,,120,78,120xe" fillcolor="#fcd8be" stroked="f">
                        <v:path arrowok="t" o:connecttype="custom" o:connectlocs="39,60;39,0;39,60" o:connectangles="0,0,0"/>
                      </v:shape>
                      <v:shape id="Freeform 554" o:spid="_x0000_s1577" style="position:absolute;left:10287;top:660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Dh8AA&#10;AADcAAAADwAAAGRycy9kb3ducmV2LnhtbERPz2vCMBS+C/4P4Qm7aaoMJ52xzKIwdpt62e2leWtK&#10;m5fSxNr998thsOPH93tfTK4TIw2h8axgvcpAEFfeNFwruF3Pyx2IEJENdp5JwQ8FKA7z2R5z4x/8&#10;SeMl1iKFcMhRgY2xz6UMlSWHYeV74sR9+8FhTHCopRnwkcJdJzdZtpUOG04NFnsqLVXt5e4UfHzp&#10;7XFsStIn71pdTtpmnVbqaTG9vYKINMV/8Z/73Sh4eU5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REDh8AAAADcAAAADwAAAAAAAAAAAAAAAACYAgAAZHJzL2Rvd25y&#10;ZXYueG1sUEsFBgAAAAAEAAQA9QAAAIUDAAAAAA==&#10;" path="m78,c1,,,120,78,120,155,120,155,,78,xe" fillcolor="#fcd8be" stroked="f">
                        <v:path arrowok="t" o:connecttype="custom" o:connectlocs="39,0;39,60;39,0" o:connectangles="0,0,0"/>
                      </v:shape>
                      <v:shape id="Freeform 555" o:spid="_x0000_s1578" style="position:absolute;left:10231;top:641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2mHMMA&#10;AADcAAAADwAAAGRycy9kb3ducmV2LnhtbESPQWsCMRSE7wX/Q3iCt5q1iNXVKHZpoXirevH2snlu&#10;FjcvyyZdt/++EQo9DjPzDbPZDa4RPXWh9qxgNs1AEJfe1FwpOJ8+npcgQkQ22HgmBT8UYLcdPW0w&#10;N/7OX9QfYyUShEOOCmyMbS5lKC05DFPfEifv6juHMcmukqbDe4K7Rr5k2UI6rDktWGypsFTejt9O&#10;weGiF299XZB+9+6mi0HbrNFKTcbDfg0i0hD/w3/tT6Pgdb6C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2mHMMAAADcAAAADwAAAAAAAAAAAAAAAACYAgAAZHJzL2Rv&#10;d25yZXYueG1sUEsFBgAAAAAEAAQA9QAAAIgDAAAAAA==&#10;" path="m78,120c155,120,155,,78,,,,,120,78,120xe" fillcolor="#fcd8be" stroked="f">
                        <v:path arrowok="t" o:connecttype="custom" o:connectlocs="39,60;39,0;39,60" o:connectangles="0,0,0"/>
                      </v:shape>
                      <v:shape id="Freeform 556" o:spid="_x0000_s1579" style="position:absolute;left:10351;top:566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6ZXMAA&#10;AADcAAAADwAAAGRycy9kb3ducmV2LnhtbERPz2vCMBS+C/4P4Qm7aaowJ52xzKIwdpt62e2leWtK&#10;m5fSxNr998thsOPH93tfTK4TIw2h8axgvcpAEFfeNFwruF3Pyx2IEJENdp5JwQ8FKA7z2R5z4x/8&#10;SeMl1iKFcMhRgY2xz6UMlSWHYeV74sR9+8FhTHCopRnwkcJdJzdZtpUOG04NFnsqLVXt5e4UfHzp&#10;7XFsStIn71pdTtpmnVbqaTG9vYKINMV/8Z/73Sh4eU7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r6ZXMAAAADcAAAADwAAAAAAAAAAAAAAAACYAgAAZHJzL2Rvd25y&#10;ZXYueG1sUEsFBgAAAAAEAAQA9QAAAIUDAAAAAA==&#10;" path="m78,120c155,120,155,,78,,,,,120,78,120xe" fillcolor="#fcd8be" stroked="f">
                        <v:path arrowok="t" o:connecttype="custom" o:connectlocs="39,60;39,0;39,60" o:connectangles="0,0,0"/>
                      </v:shape>
                      <v:shape id="Freeform 557" o:spid="_x0000_s1580" style="position:absolute;left:10297;top:620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I8x8MA&#10;AADcAAAADwAAAGRycy9kb3ducmV2LnhtbESPQWsCMRSE7wX/Q3iCt5pV0MpqFF0qlN6qXry9bJ6b&#10;xc3LsknX9d83hUKPw8x8w2x2g2tET12oPSuYTTMQxKU3NVcKLufj6wpEiMgGG8+k4EkBdtvRywZz&#10;4x/8Rf0pViJBOOSowMbY5lKG0pLDMPUtcfJuvnMYk+wqaTp8JLhr5DzLltJhzWnBYkuFpfJ++nYK&#10;Pq96eejrgvS7d3ddDNpmjVZqMh72axCRhvgf/mt/GAVvi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I8x8MAAADcAAAADwAAAAAAAAAAAAAAAACYAgAAZHJzL2Rv&#10;d25yZXYueG1sUEsFBgAAAAAEAAQA9QAAAIgDAAAAAA==&#10;" path="m78,c1,,,120,78,120,155,120,155,,78,xe" fillcolor="#fcd8be" stroked="f">
                        <v:path arrowok="t" o:connecttype="custom" o:connectlocs="39,0;39,60;39,0" o:connectangles="0,0,0"/>
                      </v:shape>
                      <v:shape id="Freeform 558" o:spid="_x0000_s1581" style="position:absolute;left:10221;top:438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CisMMA&#10;AADcAAAADwAAAGRycy9kb3ducmV2LnhtbESPQWsCMRSE7wX/Q3iCt5pV0MpqFF0qlN6qXry9bJ6b&#10;xc3LsknX9d83hUKPw8x8w2x2g2tET12oPSuYTTMQxKU3NVcKLufj6wpEiMgGG8+k4EkBdtvRywZz&#10;4x/8Rf0pViJBOOSowMbY5lKG0pLDMPUtcfJuvnMYk+wqaTp8JLhr5DzLltJhzWnBYkuFpfJ++nYK&#10;Pq96eejrgvS7d3ddDNpmjVZqMh72axCRhvgf/mt/GAVvi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CisMMAAADcAAAADwAAAAAAAAAAAAAAAACYAgAAZHJzL2Rv&#10;d25yZXYueG1sUEsFBgAAAAAEAAQA9QAAAIgDAAAAAA==&#10;" path="m78,120c155,120,155,,78,,,,,120,78,120xe" fillcolor="#fcd8be" stroked="f">
                        <v:path arrowok="t" o:connecttype="custom" o:connectlocs="39,60;39,0;39,60" o:connectangles="0,0,0"/>
                      </v:shape>
                      <v:shape id="Freeform 559" o:spid="_x0000_s1582" style="position:absolute;left:10221;top:387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HK8MA&#10;AADcAAAADwAAAGRycy9kb3ducmV2LnhtbESPQWsCMRSE7wX/Q3iCt5q1UpXVKHaxUHqrevH2snlu&#10;Fjcvyyau23/fFAo9DjPzDbPZDa4RPXWh9qxgNs1AEJfe1FwpOJ/en1cgQkQ22HgmBd8UYLcdPW0w&#10;N/7BX9QfYyUShEOOCmyMbS5lKC05DFPfEifv6juHMcmukqbDR4K7Rr5k2UI6rDktWGypsFTejnen&#10;4POiF299XZA+eHfTxaBt1milJuNhvwYRaYj/4b/2h1GwfJ3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wHK8MAAADcAAAADwAAAAAAAAAAAAAAAACYAgAAZHJzL2Rv&#10;d25yZXYueG1sUEsFBgAAAAAEAAQA9QAAAIgDAAAAAA==&#10;" path="m78,120c155,120,155,,78,,,,,120,78,120xe" fillcolor="#fcd8be" stroked="f">
                        <v:path arrowok="t" o:connecttype="custom" o:connectlocs="39,60;39,0;39,60" o:connectangles="0,0,0"/>
                      </v:shape>
                      <v:shape id="Freeform 560" o:spid="_x0000_s1583" style="position:absolute;left:10211;top:491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WfX8MA&#10;AADcAAAADwAAAGRycy9kb3ducmV2LnhtbESPQWsCMRSE7wX/Q3iCt5q1WJXVKHaxUHqrevH2snlu&#10;Fjcvyyau23/fFAo9DjPzDbPZDa4RPXWh9qxgNs1AEJfe1FwpOJ/en1cgQkQ22HgmBd8UYLcdPW0w&#10;N/7BX9QfYyUShEOOCmyMbS5lKC05DFPfEifv6juHMcmukqbDR4K7Rr5k2UI6rDktWGypsFTejnen&#10;4POiF299XZA+eHfTxaBt1milJuNhvwYRaYj/4b/2h1GwfJ3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WfX8MAAADcAAAADwAAAAAAAAAAAAAAAACYAgAAZHJzL2Rv&#10;d25yZXYueG1sUEsFBgAAAAAEAAQA9QAAAIgDAAAAAA==&#10;" path="m77,120c155,120,155,,77,,,,,120,77,120xe" fillcolor="#fcd8be" stroked="f">
                        <v:path arrowok="t" o:connecttype="custom" o:connectlocs="38,60;38,0;38,60" o:connectangles="0,0,0"/>
                      </v:shape>
                      <v:shape id="Freeform 561" o:spid="_x0000_s1584" style="position:absolute;left:10264;top:4022;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998cA&#10;AADcAAAADwAAAGRycy9kb3ducmV2LnhtbESPS2vDMBCE74X+B7GBXkIityUPnCih9EUINCROLrkt&#10;1sY2tVaupNruv48KhR6HmfmGWa57U4uWnK8sK7gfJyCIc6srLhScjm+jOQgfkDXWlknBD3lYr25v&#10;lphq2/GB2iwUIkLYp6igDKFJpfR5SQb92DbE0btYZzBE6QqpHXYRbmr5kCRTabDiuFBiQ88l5Z/Z&#10;t1Gwezk37ePHa6f32dZN6f3Lb4eo1N2gf1qACNSH//Bfe6MVzCYT+D0Tj4B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uvffHAAAA3AAAAA8AAAAAAAAAAAAAAAAAmAIAAGRy&#10;cy9kb3ducmV2LnhtbFBLBQYAAAAABAAEAPUAAACMAwAAAAA=&#10;" path="m77,c,,,120,77,120,154,120,154,,77,xe" fillcolor="#fcd8be" stroked="f">
                        <v:path arrowok="t" o:connecttype="custom" o:connectlocs="39,0;39,60;39,0" o:connectangles="0,0,0"/>
                      </v:shape>
                      <v:shape id="Freeform 562" o:spid="_x0000_s1585" style="position:absolute;left:9137;top:627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uks8MA&#10;AADcAAAADwAAAGRycy9kb3ducmV2LnhtbESPQWvCQBSE7wX/w/IEb3WjYCrRVTRUKL3V9uLtbfaZ&#10;DWbfhuw2xn/fLRR6HGbmG2a7H10rBupD41nBYp6BIK68abhW8PV5el6DCBHZYOuZFDwowH43edpi&#10;YfydP2g4x1okCIcCFdgYu0LKUFlyGOa+I07e1fcOY5J9LU2P9wR3rVxmWS4dNpwWLHZUWqpu52+n&#10;4P2i8+PQlKRfvbvpctQ2a7VSs+l42ICINMb/8F/7zSh4WeX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uks8MAAADcAAAADwAAAAAAAAAAAAAAAACYAgAAZHJzL2Rv&#10;d25yZXYueG1sUEsFBgAAAAAEAAQA9QAAAIgDAAAAAA==&#10;" path="m78,c1,,,120,78,120,155,120,155,,78,xe" fillcolor="#fcd8be" stroked="f">
                        <v:path arrowok="t" o:connecttype="custom" o:connectlocs="39,0;39,60;39,0" o:connectangles="0,0,0"/>
                      </v:shape>
                      <v:shape id="Freeform 563" o:spid="_x0000_s1586" style="position:absolute;left:9332;top:5129;width:52;height:44;visibility:visible;mso-wrap-style:square;v-text-anchor:top" coordsize="10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A64MYA&#10;AADcAAAADwAAAGRycy9kb3ducmV2LnhtbESP0WrCQBRE3wX/YblC38ympdY0uooIFX2wWtsPuOxe&#10;k9Ts3ZBdNfr13UKhj8PMnGGm887W4kKtrxwreExSEMTamYoLBV+fb8MMhA/IBmvHpOBGHuazfm+K&#10;uXFX/qDLIRQiQtjnqKAMocml9Lokiz5xDXH0jq61GKJsC2lavEa4reVTmr5IixXHhRIbWpakT4ez&#10;VXA/b5Z+nW13rzr7Xj2/77d6VRilHgbdYgIiUBf+w3/ttVEwHo3h90w8AnL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A64MYAAADcAAAADwAAAAAAAAAAAAAAAACYAgAAZHJz&#10;L2Rvd25yZXYueG1sUEsFBgAAAAAEAAQA9QAAAIsDAAAAAA==&#10;" path="m68,87v14,,26,-4,35,-11c74,50,45,25,15,,,35,17,87,68,87xe" fillcolor="#fcd8be" stroked="f">
                        <v:path arrowok="t" o:connecttype="custom" o:connectlocs="34,44;52,38;8,0;34,44" o:connectangles="0,0,0,0"/>
                      </v:shape>
                      <v:shape id="Freeform 564" o:spid="_x0000_s1587" style="position:absolute;left:9307;top:478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iVWsAA&#10;AADcAAAADwAAAGRycy9kb3ducmV2LnhtbERPz2vCMBS+C/4P4Qm7aaowJ52xzKIwdpt62e2leWtK&#10;m5fSxNr998thsOPH93tfTK4TIw2h8axgvcpAEFfeNFwruF3Pyx2IEJENdp5JwQ8FKA7z2R5z4x/8&#10;SeMl1iKFcMhRgY2xz6UMlSWHYeV74sR9+8FhTHCopRnwkcJdJzdZtpUOG04NFnsqLVXt5e4UfHzp&#10;7XFsStIn71pdTtpmnVbqaTG9vYKINMV/8Z/73Sh4eU5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iVWsAAAADcAAAADwAAAAAAAAAAAAAAAACYAgAAZHJzL2Rvd25y&#10;ZXYueG1sUEsFBgAAAAAEAAQA9QAAAIUDAAAAAA==&#10;" path="m78,120c155,120,155,,78,,1,,,120,78,120xe" fillcolor="#fcd8be" stroked="f">
                        <v:path arrowok="t" o:connecttype="custom" o:connectlocs="39,60;39,0;39,60" o:connectangles="0,0,0"/>
                      </v:shape>
                      <v:shape id="Freeform 565" o:spid="_x0000_s1588" style="position:absolute;left:9364;top:4218;width:77;height:6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O38scA&#10;AADcAAAADwAAAGRycy9kb3ducmV2LnhtbESPS2vDMBCE74X8B7GBXkoip6V5uFFC6YsQaEicXHJb&#10;rK1tYq1cSbXdf18VCj0OM/MNs1z3phYtOV9ZVjAZJyCIc6srLhScjq+jOQgfkDXWlknBN3lYrwZX&#10;S0y17fhAbRYKESHsU1RQhtCkUvq8JIN+bBvi6H1YZzBE6QqpHXYRbmp5myRTabDiuFBiQ08l5Zfs&#10;yyjYPZ+b9u79pdP7bOum9Pbptzeo1PWwf3wAEagP/+G/9kYrmN0v4PdMP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jt/LHAAAA3AAAAA8AAAAAAAAAAAAAAAAAmAIAAGRy&#10;cy9kb3ducmV2LnhtbFBLBQYAAAAABAAEAPUAAACMAwAAAAA=&#10;" path="m77,c,,,120,77,120,154,120,154,,77,xe" fillcolor="#fcd8be" stroked="f">
                        <v:path arrowok="t" o:connecttype="custom" o:connectlocs="39,0;39,61;39,0" o:connectangles="0,0,0"/>
                      </v:shape>
                      <v:shape id="Freeform 566" o:spid="_x0000_s1589" style="position:absolute;left:9340;top:5113;width:63;height:54;visibility:visible;mso-wrap-style:square;v-text-anchor:top" coordsize="127,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nJVMIA&#10;AADcAAAADwAAAGRycy9kb3ducmV2LnhtbERPy2rCQBTdF/yH4QrumokujE0dRYWAq0J9QJeXzM2j&#10;Zu6EmTHGfn1nUejycN7r7Wg6MZDzrWUF8yQFQVxa3XKt4HIuXlcgfEDW2FkmBU/ysN1MXtaYa/vg&#10;TxpOoRYxhH2OCpoQ+lxKXzZk0Ce2J45cZZ3BEKGrpXb4iOGmk4s0XUqDLceGBns6NFTeTnejYB/e&#10;nsWPG74/siLbf937Sl8XlVKz6bh7BxFoDP/iP/dRK8iWcX48E4+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eclUwgAAANwAAAAPAAAAAAAAAAAAAAAAAJgCAABkcnMvZG93&#10;bnJldi54bWxQSwUGAAAAAAQABAD1AAAAhwMAAAAA&#10;" path="m53,c26,,9,14,,33v30,25,59,50,88,76c127,80,116,,53,xe" fillcolor="#fcd8be" stroked="f">
                        <v:path arrowok="t" o:connecttype="custom" o:connectlocs="26,0;0,16;44,54;26,0" o:connectangles="0,0,0,0"/>
                      </v:shape>
                      <v:shape id="Freeform 567" o:spid="_x0000_s1590" style="position:absolute;left:9304;top:49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72esMA&#10;AADcAAAADwAAAGRycy9kb3ducmV2LnhtbESPQWvCQBSE7wX/w/IEb3Wjh1iiq2iwIL1pvXh7m31m&#10;g9m3IbuN6b/vFgo9DjPzDbPZja4VA/Wh8axgMc9AEFfeNFwruH6+v76BCBHZYOuZFHxTgN128rLB&#10;wvgnn2m4xFokCIcCFdgYu0LKUFlyGOa+I07e3fcOY5J9LU2PzwR3rVxmWS4dNpwWLHZUWqoely+n&#10;4OOm88PQlKSP3j10OWqbtVqp2XTcr0FEGuN/+K99MgpW+QJ+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72esMAAADcAAAADwAAAAAAAAAAAAAAAACYAgAAZHJzL2Rv&#10;d25yZXYueG1sUEsFBgAAAAAEAAQA9QAAAIgDAAAAAA==&#10;" path="m77,c,,,120,77,120,154,120,155,,77,xe" fillcolor="#fcd8be" stroked="f">
                        <v:path arrowok="t" o:connecttype="custom" o:connectlocs="39,0;39,60;39,0" o:connectangles="0,0,0"/>
                      </v:shape>
                      <v:shape id="Freeform 568" o:spid="_x0000_s1591" style="position:absolute;left:9275;top:5393;width:69;height:60;visibility:visible;mso-wrap-style:square;v-text-anchor:top" coordsize="13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J7csUA&#10;AADcAAAADwAAAGRycy9kb3ducmV2LnhtbESPQWvCQBSE7wX/w/IEL6Vu6kEldZVGGvCotqDHl+wz&#10;Cc2+jbtrjP++Wyj0OMzMN8xqM5hW9OR8Y1nB6zQBQVxa3XCl4Oszf1mC8AFZY2uZFDzIw2Y9elph&#10;qu2dD9QfQyUihH2KCuoQulRKX9Zk0E9tRxy9i3UGQ5SuktrhPcJNK2dJMpcGG44LNXa0ran8Pt6M&#10;gkPhnj+G7LK/ngpa5lm7C3ZxVmoyHt7fQAQawn/4r73TChbzG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wntyxQAAANwAAAAPAAAAAAAAAAAAAAAAAJgCAABkcnMv&#10;ZG93bnJldi54bWxQSwUGAAAAAAQABAD1AAAAigMAAAAA&#10;" path="m62,120v7,,13,-1,18,-2c80,118,80,118,80,118,138,100,132,,62,,28,,9,24,5,50v,,,,,c,83,19,120,62,120xe" fillcolor="#fcd8be" stroked="f">
                        <v:path arrowok="t" o:connecttype="custom" o:connectlocs="31,60;40,59;40,59;31,0;3,25;3,25;31,60" o:connectangles="0,0,0,0,0,0,0"/>
                      </v:shape>
                      <v:shape id="Freeform 569" o:spid="_x0000_s1592" style="position:absolute;left:8381;top:496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DNlsMA&#10;AADcAAAADwAAAGRycy9kb3ducmV2LnhtbESPQWvCQBSE7wX/w/IEb3WjQirRVTRUKL3V9uLtbfaZ&#10;DWbfhuw2xn/fLRR6HGbmG2a7H10rBupD41nBYp6BIK68abhW8PV5el6DCBHZYOuZFDwowH43edpi&#10;YfydP2g4x1okCIcCFdgYu0LKUFlyGOa+I07e1fcOY5J9LU2P9wR3rVxmWS4dNpwWLHZUWqpu52+n&#10;4P2i8+PQlKRfvbvpctQ2a7VSs+l42ICINMb/8F/7zSh4yV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DNlsMAAADcAAAADwAAAAAAAAAAAAAAAACYAgAAZHJzL2Rv&#10;d25yZXYueG1sUEsFBgAAAAAEAAQA9QAAAIgDAAAAAA==&#10;" path="m77,c,,,120,77,120,155,120,155,,77,xe" fillcolor="#fcd8be" stroked="f">
                        <v:path arrowok="t" o:connecttype="custom" o:connectlocs="38,0;38,60;38,0" o:connectangles="0,0,0"/>
                      </v:shape>
                      <v:shape id="Freeform 570" o:spid="_x0000_s1593" style="position:absolute;left:8381;top:431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V4sMA&#10;AADcAAAADwAAAGRycy9kb3ducmV2LnhtbESPQWvCQBSE7wX/w/IEb3WjSCrRVTRUKL3V9uLtbfaZ&#10;DWbfhuw2xn/fLRR6HGbmG2a7H10rBupD41nBYp6BIK68abhW8PV5el6DCBHZYOuZFDwowH43edpi&#10;YfydP2g4x1okCIcCFdgYu0LKUFlyGOa+I07e1fcOY5J9LU2P9wR3rVxmWS4dNpwWLHZUWqpu52+n&#10;4P2i8+PQlKRfvbvpctQ2a7VSs+l42ICINMb/8F/7zSh4yV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V4sMAAADcAAAADwAAAAAAAAAAAAAAAACYAgAAZHJzL2Rv&#10;d25yZXYueG1sUEsFBgAAAAAEAAQA9QAAAIgDAAAAAA==&#10;" path="m77,c,,,120,77,120,155,120,155,,77,xe" fillcolor="#fcd8be" stroked="f">
                        <v:path arrowok="t" o:connecttype="custom" o:connectlocs="38,0;38,60;38,0" o:connectangles="0,0,0"/>
                      </v:shape>
                      <v:shape id="Freeform 571" o:spid="_x0000_s1594" style="position:absolute;left:9234;top:419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XwecMA&#10;AADcAAAADwAAAGRycy9kb3ducmV2LnhtbESPQWvCQBSE7wX/w/IEb3WjYCrRVTRUKL3V9uLtbfaZ&#10;DWbfhuw2xn/fLRR6HGbmG2a7H10rBupD41nBYp6BIK68abhW8PV5el6DCBHZYOuZFDwowH43edpi&#10;YfydP2g4x1okCIcCFdgYu0LKUFlyGOa+I07e1fcOY5J9LU2P9wR3rVxmWS4dNpwWLHZUWqpu52+n&#10;4P2i8+PQlKRfvbvpctQ2a7VSs+l42ICINMb/8F/7zSh4yV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XwecMAAADcAAAADwAAAAAAAAAAAAAAAACYAgAAZHJzL2Rv&#10;d25yZXYueG1sUEsFBgAAAAAEAAQA9QAAAIgDAAAAAA==&#10;" path="m77,c,,,120,77,120,154,120,155,,77,xe" fillcolor="#fcd8be" stroked="f">
                        <v:path arrowok="t" o:connecttype="custom" o:connectlocs="39,0;39,60;39,0" o:connectangles="0,0,0"/>
                      </v:shape>
                      <v:shape id="Freeform 572" o:spid="_x0000_s1595" style="position:absolute;left:9145;top:6062;width:66;height:58;visibility:visible;mso-wrap-style:square;v-text-anchor:top" coordsize="133,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jymMYA&#10;AADcAAAADwAAAGRycy9kb3ducmV2LnhtbESPUUvDQBCE3wv9D8cWfLMXFaPEXkJVxIIgWCP1ccmt&#10;SWhuL+a2bfrve4LQx2FmvmEWxeg6tachtJ4NXM0TUMSVty3XBsrPl8t7UEGQLXaeycCRAhT5dLLA&#10;zPoDf9B+LbWKEA4ZGmhE+kzrUDXkMMx9Txy9Hz84lCiHWtsBDxHuOn2dJKl22HJcaLCnp4aq7Xrn&#10;DPw+l6vd1+P72ybpU7n9Ll830t0YczEblw+ghEY5h//bK2vgLk3h70w8Ajo/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jymMYAAADcAAAADwAAAAAAAAAAAAAAAACYAgAAZHJz&#10;L2Rvd25yZXYueG1sUEsFBgAAAAAEAAQA9QAAAIsDAAAAAA==&#10;" path="m54,c,21,7,116,76,116v33,,52,-22,57,-47c107,46,81,23,54,xe" fillcolor="#fcd8be" stroked="f">
                        <v:path arrowok="t" o:connecttype="custom" o:connectlocs="27,0;38,58;66,35;27,0" o:connectangles="0,0,0,0"/>
                      </v:shape>
                      <v:shape id="Freeform 573" o:spid="_x0000_s1596" style="position:absolute;left:9105;top:5347;width:73;height:60;visibility:visible;mso-wrap-style:square;v-text-anchor:top" coordsize="14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fFUMUA&#10;AADcAAAADwAAAGRycy9kb3ducmV2LnhtbESPS2vCQBSF94X+h+EW3NVJXZgSHUVaCr42WhHdXTPX&#10;JG3mTsyMSfz3jlDo8nAeH2c87UwpGqpdYVnBWz8CQZxaXXCmYPf99foOwnlkjaVlUnAjB9PJ89MY&#10;E21b3lCz9ZkII+wSVJB7XyVSujQng65vK+LgnW1t0AdZZ1LX2IZxU8pBFA2lwYIDIceKPnJKf7dX&#10;E7inxl7iQ7vv1j8rvzwfrVl8HpTqvXSzEQhPnf8P/7XnWkE8jOFxJhwBO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B8VQxQAAANwAAAAPAAAAAAAAAAAAAAAAAJgCAABkcnMv&#10;ZG93bnJldi54bWxQSwUGAAAAAAQABAD1AAAAigMAAAAA&#10;" path="m69,c44,,28,12,19,29v,,,,,c,65,17,120,70,120v8,,16,-2,23,-5c93,115,93,115,93,115,146,94,138,,69,xe" fillcolor="#fcd8be" stroked="f">
                        <v:path arrowok="t" o:connecttype="custom" o:connectlocs="35,0;10,15;10,15;35,60;47,58;47,58;35,0" o:connectangles="0,0,0,0,0,0,0"/>
                      </v:shape>
                      <v:shape id="Freeform 574" o:spid="_x0000_s1597" style="position:absolute;left:9172;top:6060;width:42;height:37;visibility:visible;mso-wrap-style:square;v-text-anchor:top" coordsize="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uv8UA&#10;AADcAAAADwAAAGRycy9kb3ducmV2LnhtbESPwWrCQBCG70LfYZlCb7qxtBqiq2hLofQgaAteh+xk&#10;E8zOhuyqsU/fORQ8Dv/833yzXA++VRfqYxPYwHSSgSIug23YGfj5/hjnoGJCttgGJgM3irBePYyW&#10;WNhw5T1dDskpgXAs0ECdUldoHcuaPMZJ6Iglq0LvMcnYO217vArct/o5y2baY8NyocaO3moqT4ez&#10;F415fnz5fXdfO4vu/Epuf6uarTFPj8NmASrRkO7L/+1Pa2A+E1t5Rgi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q6/xQAAANwAAAAPAAAAAAAAAAAAAAAAAJgCAABkcnMv&#10;ZG93bnJldi54bWxQSwUGAAAAAAQABAD1AAAAigMAAAAA&#10;" path="m22,c14,,6,2,,4,27,27,53,50,79,73,85,40,66,,22,xe" fillcolor="#fcd8be" stroked="f">
                        <v:path arrowok="t" o:connecttype="custom" o:connectlocs="11,0;0,2;39,37;11,0" o:connectangles="0,0,0,0"/>
                      </v:shape>
                      <v:shape id="Freeform 575" o:spid="_x0000_s1598" style="position:absolute;left:8391;top:565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j6fMMA&#10;AADcAAAADwAAAGRycy9kb3ducmV2LnhtbESPwW7CMBBE75X4B2uRuBUHDmkJGARRkVBvpb1wW8dL&#10;HBGvo9gN4e/rSpV6HM3MG81mN7pWDNSHxrOCxTwDQVx503Ct4Ovz+PwKIkRkg61nUvCgALvt5GmD&#10;hfF3/qDhHGuRIBwKVGBj7AopQ2XJYZj7jjh5V987jEn2tTQ93hPctXKZZbl02HBasNhRaam6nb+d&#10;gveLzg9DU5J+8+6my1HbrNVKzabjfg0i0hj/w3/tk1Hwkq/g90w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j6fMMAAADcAAAADwAAAAAAAAAAAAAAAACYAgAAZHJzL2Rv&#10;d25yZXYueG1sUEsFBgAAAAAEAAQA9QAAAIgDAAAAAA==&#10;" path="m77,120c155,120,155,,77,,,,,120,77,120xe" fillcolor="#fcd8be" stroked="f">
                        <v:path arrowok="t" o:connecttype="custom" o:connectlocs="38,60;38,0;38,60" o:connectangles="0,0,0"/>
                      </v:shape>
                      <v:shape id="Freeform 576" o:spid="_x0000_s1599" style="position:absolute;left:9277;top:454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vFPL8A&#10;AADcAAAADwAAAGRycy9kb3ducmV2LnhtbERPu27CMBTdkfoP1q3UDRw6AEoxCKIiVWw8lm7X8SWO&#10;iK+j2ITw93hAYjw67+V6cI3oqQu1ZwXTSQaCuPSm5krB+bQbL0CEiGyw8UwKHhRgvfoYLTE3/s4H&#10;6o+xEimEQ44KbIxtLmUoLTkME98SJ+7iO4cxwa6SpsN7CneN/M6ymXRYc2qw2FJhqbweb07B/l/P&#10;tn1dkP717qqLQdus0Up9fQ6bHxCRhvgWv9x/RsF8nuan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C8U8vwAAANwAAAAPAAAAAAAAAAAAAAAAAJgCAABkcnMvZG93bnJl&#10;di54bWxQSwUGAAAAAAQABAD1AAAAhAMAAAAA&#10;" path="m78,120c155,120,155,,78,,1,,,120,78,120xe" fillcolor="#fcd8be" stroked="f">
                        <v:path arrowok="t" o:connecttype="custom" o:connectlocs="39,60;39,0;39,60" o:connectangles="0,0,0"/>
                      </v:shape>
                      <v:shape id="Freeform 577" o:spid="_x0000_s1600" style="position:absolute;left:9341;top:391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dgp8IA&#10;AADcAAAADwAAAGRycy9kb3ducmV2LnhtbESPQYvCMBSE7wv+h/CEva2pe9ClGkWLgnhb14u3l+bZ&#10;FJuX0mRr99+bBcHjMDPfMMv14BrRUxdqzwqmkwwEcelNzZWC88/+4wtEiMgGG8+k4I8CrFejtyXm&#10;xt/5m/pTrESCcMhRgY2xzaUMpSWHYeJb4uRdfecwJtlV0nR4T3DXyM8sm0mHNacFiy0Vlsrb6dcp&#10;OF70bNvXBemddzddDNpmjVbqfTxsFiAiDfEVfrYPRsF8PoX/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R2CnwgAAANwAAAAPAAAAAAAAAAAAAAAAAJgCAABkcnMvZG93&#10;bnJldi54bWxQSwUGAAAAAAQABAD1AAAAhwMAAAAA&#10;" path="m77,c,,,120,77,120,155,120,155,,77,xe" fillcolor="#fcd8be" stroked="f">
                        <v:path arrowok="t" o:connecttype="custom" o:connectlocs="38,0;38,60;38,0" o:connectangles="0,0,0"/>
                      </v:shape>
                      <v:shape id="Freeform 578" o:spid="_x0000_s1601" style="position:absolute;left:10417;top:483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X+0MMA&#10;AADcAAAADwAAAGRycy9kb3ducmV2LnhtbESPT4vCMBTE7wv7HcJb8LamelDpGmUtCuLNP5e9vTRv&#10;m2LzUppY67c3wsIeh5n5DbNcD64RPXWh9qxgMs5AEJfe1FwpuJx3nwsQISIbbDyTggcFWK/e35aY&#10;G3/nI/WnWIkE4ZCjAhtjm0sZSksOw9i3xMn79Z3DmGRXSdPhPcFdI6dZNpMOa04LFlsqLJXX080p&#10;OPzo2aavC9Jb7666GLTNGq3U6GP4/gIRaYj/4b/23iiYz6fwOp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X+0MMAAADcAAAADwAAAAAAAAAAAAAAAACYAgAAZHJzL2Rv&#10;d25yZXYueG1sUEsFBgAAAAAEAAQA9QAAAIgDAAAAAA==&#10;" path="m78,120c155,120,155,,78,,1,,,120,78,120xe" fillcolor="#fcd8be" stroked="f">
                        <v:path arrowok="t" o:connecttype="custom" o:connectlocs="39,60;39,0;39,60" o:connectangles="0,0,0"/>
                      </v:shape>
                      <v:shape id="Freeform 579" o:spid="_x0000_s1602" style="position:absolute;left:9311;top:440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lbS8MA&#10;AADcAAAADwAAAGRycy9kb3ducmV2LnhtbESPQWsCMRSE7wX/Q3hCbzVrCyqrUXRRkN6qXry9bJ6b&#10;xc3LsknX9d83hUKPw8x8w6w2g2tET12oPSuYTjIQxKU3NVcKLufD2wJEiMgGG8+k4EkBNuvRywpz&#10;4x/8Rf0pViJBOOSowMbY5lKG0pLDMPEtcfJuvnMYk+wqaTp8JLhr5HuWzaTDmtOCxZYKS+X99O0U&#10;fF71bNfXBem9d3ddDNpmjVbqdTxslyAiDfE//Nc+GgXz+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lbS8MAAADcAAAADwAAAAAAAAAAAAAAAACYAgAAZHJzL2Rv&#10;d25yZXYueG1sUEsFBgAAAAAEAAQA9QAAAIgDAAAAAA==&#10;" path="m77,120c155,120,155,,77,,,,,120,77,120xe" fillcolor="#fcd8be" stroked="f">
                        <v:path arrowok="t" o:connecttype="custom" o:connectlocs="38,60;38,0;38,60" o:connectangles="0,0,0"/>
                      </v:shape>
                      <v:shape id="Freeform 580" o:spid="_x0000_s1603" style="position:absolute;left:8232;top:5116;width:68;height:60;visibility:visible;mso-wrap-style:square;v-text-anchor:top" coordsize="1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F8PccA&#10;AADcAAAADwAAAGRycy9kb3ducmV2LnhtbESPT2vCQBTE7wW/w/IEL0U3LVIldRUtROyl+KeHHh/Z&#10;ZxKafbtkt0nMp+8WCh6HmfkNs9r0phYtNb6yrOBploAgzq2uuFDwecmmSxA+IGusLZOCG3nYrEcP&#10;K0y17fhE7TkUIkLYp6igDMGlUvq8JIN+Zh1x9K62MRiibAqpG+wi3NTyOUlepMGK40KJjt5Kyr/P&#10;P0bB3gzzLOu74/Vr176fPjr3OAxOqcm4376CCNSHe/i/fdAKFos5/J2JR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BfD3HAAAA3AAAAA8AAAAAAAAAAAAAAAAAmAIAAGRy&#10;cy9kb3ducmV2LnhtbFBLBQYAAAAABAAEAPUAAACMAwAAAAA=&#10;" path="m99,107c136,76,124,,62,,19,,,37,5,69v4,2,8,4,13,6c13,73,9,71,5,69v4,27,23,51,57,51c78,120,90,115,99,107v,,,,,xe" fillcolor="#fcd8be" stroked="f">
                        <v:path arrowok="t" o:connecttype="custom" o:connectlocs="50,54;31,0;3,35;9,38;3,35;31,60;50,54;50,54" o:connectangles="0,0,0,0,0,0,0,0"/>
                      </v:shape>
                      <v:shape id="Freeform 581" o:spid="_x0000_s1604" style="position:absolute;left:8214;top:407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xmpMMA&#10;AADcAAAADwAAAGRycy9kb3ducmV2LnhtbESPQWsCMRSE7wX/Q3hCbzVroSqrUXRRkN6qXry9bJ6b&#10;xc3LsknX9d83hUKPw8x8w6w2g2tET12oPSuYTjIQxKU3NVcKLufD2wJEiMgGG8+k4EkBNuvRywpz&#10;4x/8Rf0pViJBOOSowMbY5lKG0pLDMPEtcfJuvnMYk+wqaTp8JLhr5HuWzaTDmtOCxZYKS+X99O0U&#10;fF71bNfXBem9d3ddDNpmjVbqdTxslyAiDfE//Nc+GgXz+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xmpMMAAADcAAAADwAAAAAAAAAAAAAAAACYAgAAZHJzL2Rv&#10;d25yZXYueG1sUEsFBgAAAAAEAAQA9QAAAIgDAAAAAA==&#10;" path="m77,120c154,120,155,,77,,,,,120,77,120xe" fillcolor="#fcd8be" stroked="f">
                        <v:path arrowok="t" o:connecttype="custom" o:connectlocs="39,60;39,0;39,60" o:connectangles="0,0,0"/>
                      </v:shape>
                      <v:shape id="Freeform 582" o:spid="_x0000_s1605" style="position:absolute;left:8544;top:6147;width:77;height:6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5jJMUA&#10;AADcAAAADwAAAGRycy9kb3ducmV2LnhtbESPQWvCQBSE7wX/w/IEL6VutKISXSVYBOmpGqnXx+4z&#10;CWbfhuxWY399tyB4HGbmG2a57mwtrtT6yrGC0TABQaydqbhQcMy3b3MQPiAbrB2Tgjt5WK96L0tM&#10;jbvxnq6HUIgIYZ+igjKEJpXS65Is+qFriKN3dq3FEGVbSNPiLcJtLcdJMpUWK44LJTa0KUlfDj9W&#10;Qa6/X7/e9+f6M8tOHzn/TvQ2mSg16HfZAkSgLjzDj/bOKJjNpvB/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mMkxQAAANwAAAAPAAAAAAAAAAAAAAAAAJgCAABkcnMv&#10;ZG93bnJldi54bWxQSwUGAAAAAAQABAD1AAAAigMAAAAA&#10;" path="m77,c,,,120,77,120v,,,,,c77,120,77,120,77,120v8,,16,-2,22,-4c87,106,74,95,61,85v13,10,26,21,38,31c154,96,146,,77,xm25,56v,,,,,c33,65,40,74,48,83,40,74,33,65,25,56xe" fillcolor="#fcd8be" stroked="f">
                        <v:path arrowok="t" o:connecttype="custom" o:connectlocs="39,0;39,61;39,61;39,61;50,59;31,43;50,59;39,0;13,28;13,28;24,42;13,28" o:connectangles="0,0,0,0,0,0,0,0,0,0,0,0"/>
                        <o:lock v:ext="edit" verticies="t"/>
                      </v:shape>
                      <v:shape id="Freeform 583" o:spid="_x0000_s1606" style="position:absolute;left:8227;top:5277;width:41;height:26;visibility:visible;mso-wrap-style:square;v-text-anchor:top" coordsize="8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tFMUA&#10;AADcAAAADwAAAGRycy9kb3ducmV2LnhtbESPT2vCQBTE74V+h+UVequblmJKdCOmpeBRY+P5kX35&#10;o9m3aXbV6Kd3CwWPw8z8hpkvRtOJEw2utazgdRKBIC6tbrlW8LP9fvkA4Tyyxs4yKbiQg0X6+DDH&#10;RNszb+iU+1oECLsEFTTe94mUrmzIoJvYnjh4lR0M+iCHWuoBzwFuOvkWRVNpsOWw0GBPnw2Vh/xo&#10;FGRf/W6fZev1tsqxeF8WaI7XX6Wen8blDISn0d/D/+2VVhDHMfydCUd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G0UxQAAANwAAAAPAAAAAAAAAAAAAAAAAJgCAABkcnMv&#10;ZG93bnJldi54bWxQSwUGAAAAAAQABAD1AAAAigMAAAAA&#10;" path="m24,c15,,7,2,,5,28,20,55,36,82,52,79,25,60,,24,xe" fillcolor="#fcd8be" stroked="f">
                        <v:path arrowok="t" o:connecttype="custom" o:connectlocs="12,0;0,3;41,26;12,0" o:connectangles="0,0,0,0"/>
                      </v:shape>
                      <v:shape id="Freeform 584" o:spid="_x0000_s1607" style="position:absolute;left:8214;top:33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3JOr8A&#10;AADcAAAADwAAAGRycy9kb3ducmV2LnhtbERPu27CMBTdkfoP1q3UDRw6AEoxCKIiVWw8lm7X8SWO&#10;iK+j2ITw93hAYjw67+V6cI3oqQu1ZwXTSQaCuPSm5krB+bQbL0CEiGyw8UwKHhRgvfoYLTE3/s4H&#10;6o+xEimEQ44KbIxtLmUoLTkME98SJ+7iO4cxwa6SpsN7CneN/M6ymXRYc2qw2FJhqbweb07B/l/P&#10;tn1dkP717qqLQdus0Up9fQ6bHxCRhvgWv9x/RsF8ntam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fck6vwAAANwAAAAPAAAAAAAAAAAAAAAAAJgCAABkcnMvZG93bnJl&#10;di54bWxQSwUGAAAAAAQABAD1AAAAhAMAAAAA&#10;" path="m77,c,,,120,77,120,154,120,155,,77,xe" fillcolor="#fcd8be" stroked="f">
                        <v:path arrowok="t" o:connecttype="custom" o:connectlocs="39,0;39,60;39,0" o:connectangles="0,0,0"/>
                      </v:shape>
                      <v:shape id="Freeform 585" o:spid="_x0000_s1608" style="position:absolute;left:8476;top:5453;width:71;height:60;visibility:visible;mso-wrap-style:square;v-text-anchor:top" coordsize="14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d1R8YA&#10;AADcAAAADwAAAGRycy9kb3ducmV2LnhtbESPT2vCQBTE7wW/w/IK3uqmKmpTVxH/g4dSW/D6mn1N&#10;otm3Ibtq9NO7guBxmJnfMMNxbQpxosrllhW8tyIQxInVOacKfn8WbwMQziNrLCyTggs5GI8aL0OM&#10;tT3zN522PhUBwi5GBZn3ZSylSzIy6Fq2JA7ev60M+iCrVOoKzwFuCtmOop40mHNYyLCkaUbJYXs0&#10;Cr7mKze/7hd/xxntunJZdwab7k6p5ms9+QThqfbP8KO91gr6/Q+4nwlHQI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d1R8YAAADcAAAADwAAAAAAAAAAAAAAAACYAgAAZHJz&#10;L2Rvd25yZXYueG1sUEsFBgAAAAAEAAQA9QAAAIsDAAAAAA==&#10;" path="m74,120v26,,43,-13,52,-31c126,89,126,89,126,89,143,54,126,,74,,58,,45,6,35,14v,,,,,c,46,13,120,74,120xe" fillcolor="#fcd8be" stroked="f">
                        <v:path arrowok="t" o:connecttype="custom" o:connectlocs="37,60;63,45;63,45;37,0;17,7;17,7;37,60" o:connectangles="0,0,0,0,0,0,0"/>
                      </v:shape>
                      <v:shape id="Freeform 586" o:spid="_x0000_s1609" style="position:absolute;left:10204;top:3591;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kyKMMA&#10;AADcAAAADwAAAGRycy9kb3ducmV2LnhtbERPz2vCMBS+D/wfwhO8jJlOwUk1imw6RHBot8tuj+bZ&#10;FpuXLsna+t+bw2DHj+/3ct2bWrTkfGVZwfM4AUGcW11xoeDrc/c0B+EDssbaMim4kYf1avCwxFTb&#10;js/UZqEQMYR9igrKEJpUSp+XZNCPbUMcuYt1BkOErpDaYRfDTS0nSTKTBiuODSU29FpSfs1+jYKP&#10;t++mnR63nT5lBzej9x9/eESlRsN+swARqA//4j/3Xit4mcf58Uw8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kyKMMAAADcAAAADwAAAAAAAAAAAAAAAACYAgAAZHJzL2Rv&#10;d25yZXYueG1sUEsFBgAAAAAEAAQA9QAAAIgDAAAAAA==&#10;" path="m77,120c154,120,154,,77,,,,,120,77,120xe" fillcolor="#fcd8be" stroked="f">
                        <v:path arrowok="t" o:connecttype="custom" o:connectlocs="39,60;39,0;39,60" o:connectangles="0,0,0"/>
                      </v:shape>
                      <v:shape id="Freeform 587" o:spid="_x0000_s1610" style="position:absolute;left:10157;top:539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IQgMIA&#10;AADcAAAADwAAAGRycy9kb3ducmV2LnhtbESPQYvCMBSE7wv+h/CEva2pe1CpRtGiIHtb9eLtpXk2&#10;xealNNna/febBcHjMDPfMKvN4BrRUxdqzwqmkwwEcelNzZWCy/nwsQARIrLBxjMp+KUAm/XobYW5&#10;8Q/+pv4UK5EgHHJUYGNscylDaclhmPiWOHk33zmMSXaVNB0+Etw18jPLZtJhzWnBYkuFpfJ++nEK&#10;vq56tuvrgvTeu7suBm2zRiv1Ph62SxCRhvgKP9tHo2C+mML/mXQ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khCAwgAAANwAAAAPAAAAAAAAAAAAAAAAAJgCAABkcnMvZG93&#10;bnJldi54bWxQSwUGAAAAAAQABAD1AAAAhwMAAAAA&#10;" path="m78,120c155,120,155,,78,,1,,,120,78,120xe" fillcolor="#fcd8be" stroked="f">
                        <v:path arrowok="t" o:connecttype="custom" o:connectlocs="39,60;39,0;39,60" o:connectangles="0,0,0"/>
                      </v:shape>
                      <v:shape id="Freeform 588" o:spid="_x0000_s1611" style="position:absolute;left:9359;top:5280;width:69;height:60;visibility:visible;mso-wrap-style:square;v-text-anchor:top" coordsize="13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6u0sQA&#10;AADcAAAADwAAAGRycy9kb3ducmV2LnhtbESPT2sCMRTE7wW/Q3hCb5rVg8pqFBEUTy3VVj2+3bz9&#10;g5uXJUl120/fCEKPw8z8hlmsOtOIGzlfW1YwGiYgiHOray4VfB63gxkIH5A1NpZJwQ95WC17LwtM&#10;tb3zB90OoRQRwj5FBVUIbSqlzysy6Ie2JY5eYZ3BEKUrpXZ4j3DTyHGSTKTBmuNChS1tKsqvh2+j&#10;4EJ2UjS/Jb99jYosO53d+26aKfXa79ZzEIG68B9+tvdawXQ2hse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rtLEAAAA3AAAAA8AAAAAAAAAAAAAAAAAmAIAAGRycy9k&#10;b3ducmV2LnhtbFBLBQYAAAAABAAEAPUAAACJAwAAAAA=&#10;" path="m61,c20,,,36,4,68v,,,,,c7,95,26,120,62,120v1,,2,,4,c57,113,48,106,40,98v8,8,17,15,26,22c139,116,137,,61,xe" fillcolor="#fcd8be" stroked="f">
                        <v:path arrowok="t" o:connecttype="custom" o:connectlocs="30,0;2,34;2,34;31,60;33,60;20,49;33,60;30,0" o:connectangles="0,0,0,0,0,0,0,0"/>
                      </v:shape>
                      <v:shape id="Freeform 589" o:spid="_x0000_s1612" style="position:absolute;left:8367;top:509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wrbMMA&#10;AADcAAAADwAAAGRycy9kb3ducmV2LnhtbESPQWsCMRSE7wX/Q3iCt5pVwcpqFF0qlN6qXry9bJ6b&#10;xc3LsknX9d83hUKPw8x8w2x2g2tET12oPSuYTTMQxKU3NVcKLufj6wpEiMgGG8+k4EkBdtvRywZz&#10;4x/8Rf0pViJBOOSowMbY5lKG0pLDMPUtcfJuvnMYk+wqaTp8JLhr5DzLltJhzWnBYkuFpfJ++nYK&#10;Pq96eejrgvS7d3ddDNpmjVZqMh72axCRhvgf/mt/GAVvq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wrbMMAAADcAAAADwAAAAAAAAAAAAAAAACYAgAAZHJzL2Rv&#10;d25yZXYueG1sUEsFBgAAAAAEAAQA9QAAAIgDAAAAAA==&#10;" path="m78,120c155,120,155,,78,,1,,,120,78,120xe" fillcolor="#fcd8be" stroked="f">
                        <v:path arrowok="t" o:connecttype="custom" o:connectlocs="39,60;39,0;39,60" o:connectangles="0,0,0"/>
                      </v:shape>
                      <v:shape id="Freeform 590" o:spid="_x0000_s1613" style="position:absolute;left:10261;top:308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zGMMA&#10;AADcAAAADwAAAGRycy9kb3ducmV2LnhtbESPQWsCMRSE7wX/Q3iCt5pVxMpqFF0qlN6qXry9bJ6b&#10;xc3LsknX9d83hUKPw8x8w2x2g2tET12oPSuYTTMQxKU3NVcKLufj6wpEiMgGG8+k4EkBdtvRywZz&#10;4x/8Rf0pViJBOOSowMbY5lKG0pLDMPUtcfJuvnMYk+wqaTp8JLhr5DzLltJhzWnBYkuFpfJ++nYK&#10;Pq96eejrgvS7d3ddDNpmjVZqMh72axCRhvgf/mt/GAVvq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zGMMAAADcAAAADwAAAAAAAAAAAAAAAACYAgAAZHJzL2Rv&#10;d25yZXYueG1sUEsFBgAAAAAEAAQA9QAAAIgDAAAAAA==&#10;" path="m78,c,,,120,78,120,155,120,155,,78,xe" fillcolor="#fcd8be" stroked="f">
                        <v:path arrowok="t" o:connecttype="custom" o:connectlocs="39,0;39,60;39,0" o:connectangles="0,0,0"/>
                      </v:shape>
                      <v:shape id="Freeform 591" o:spid="_x0000_s1614" style="position:absolute;left:8361;top:523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kWg8MA&#10;AADcAAAADwAAAGRycy9kb3ducmV2LnhtbESPQWsCMRSE7wX/Q3iCt5pV0MpqFF0qlN6qXry9bJ6b&#10;xc3LsknX9d83hUKPw8x8w2x2g2tET12oPSuYTTMQxKU3NVcKLufj6wpEiMgGG8+k4EkBdtvRywZz&#10;4x/8Rf0pViJBOOSowMbY5lKG0pLDMPUtcfJuvnMYk+wqaTp8JLhr5DzLltJhzWnBYkuFpfJ++nYK&#10;Pq96eejrgvS7d3ddDNpmjVZqMh72axCRhvgf/mt/GAVvq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kWg8MAAADcAAAADwAAAAAAAAAAAAAAAACYAgAAZHJzL2Rv&#10;d25yZXYueG1sUEsFBgAAAAAEAAQA9QAAAIgDAAAAAA==&#10;" path="m77,120c155,120,155,,77,,,,,120,77,120xe" fillcolor="#fcd8be" stroked="f">
                        <v:path arrowok="t" o:connecttype="custom" o:connectlocs="38,60;38,0;38,60" o:connectangles="0,0,0"/>
                      </v:shape>
                      <v:shape id="Freeform 592" o:spid="_x0000_s1615" style="position:absolute;left:8334;top:553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I9MMA&#10;AADcAAAADwAAAGRycy9kb3ducmV2LnhtbESPQWvCQBSE7wX/w/KE3urGHqJEV9GgIL1Ve+ntbfaZ&#10;DWbfhuw2pv++WxA8DjPzDbPejq4VA/Wh8axgPstAEFfeNFwr+Loc35YgQkQ22HomBb8UYLuZvKyx&#10;MP7OnzScYy0ShEOBCmyMXSFlqCw5DDPfESfv6nuHMcm+lqbHe4K7Vr5nWS4dNpwWLHZUWqpu5x+n&#10;4ONb5/uhKUkfvLvpctQ2a7VSr9NxtwIRaYzP8KN9MgoWyxz+z6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uI9MMAAADcAAAADwAAAAAAAAAAAAAAAACYAgAAZHJzL2Rv&#10;d25yZXYueG1sUEsFBgAAAAAEAAQA9QAAAIgDAAAAAA==&#10;" path="m77,120c154,120,155,,77,,,,,120,77,120xe" fillcolor="#fcd8be" stroked="f">
                        <v:path arrowok="t" o:connecttype="custom" o:connectlocs="39,60;39,0;39,60" o:connectangles="0,0,0"/>
                      </v:shape>
                      <v:shape id="Freeform 593" o:spid="_x0000_s1616" style="position:absolute;left:8377;top:5370;width:42;height:32;visibility:visible;mso-wrap-style:square;v-text-anchor:top" coordsize="8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8EsUA&#10;AADcAAAADwAAAGRycy9kb3ducmV2LnhtbESP3WoCMRSE7wt9h3AKvSk1q4g/q1GkVlDoRas+wGFz&#10;3F3cnCxJukaf3giFXg4z8w0zX0bTiI6cry0r6PcyEMSF1TWXCo6HzfsEhA/IGhvLpOBKHpaL56c5&#10;5tpe+Ie6fShFgrDPUUEVQptL6YuKDPqebYmTd7LOYEjSlVI7vCS4aeQgy0bSYM1pocKWPioqzvtf&#10;o8B9x6zQb+2ws5G6XTldf26/bkq9vsTVDESgGP7Df+2tVjCejOFxJh0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2bwSxQAAANwAAAAPAAAAAAAAAAAAAAAAAJgCAABkcnMv&#10;ZG93bnJldi54bWxQSwUGAAAAAAQABAD1AAAAigMAAAAA&#10;" path="m25,c16,,7,2,,6,28,25,56,45,83,65,85,34,66,,25,xe" fillcolor="#fcd8be" stroked="f">
                        <v:path arrowok="t" o:connecttype="custom" o:connectlocs="12,0;0,3;41,32;12,0" o:connectangles="0,0,0,0"/>
                      </v:shape>
                      <v:shape id="Freeform 594" o:spid="_x0000_s1617" style="position:absolute;left:8351;top:5373;width:67;height:57;visibility:visible;mso-wrap-style:square;v-text-anchor:top" coordsize="13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8RMEA&#10;AADcAAAADwAAAGRycy9kb3ducmV2LnhtbERPy4rCMBTdD/gP4QqzGTR1hKrVKCoILgSfG3eX5toW&#10;m5vSRFv/3iwEl4fzni1aU4on1a6wrGDQj0AQp1YXnCm4nDe9MQjnkTWWlknBixws5p2fGSbaNnyk&#10;58lnIoSwS1BB7n2VSOnSnAy6vq2IA3eztUEfYJ1JXWMTwk0p/6MolgYLDg05VrTOKb2fHkaBu5nV&#10;o9w3g/Xf8DBZpvvrLo6vSv122+UUhKfWf8Uf91YrGI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0vETBAAAA3AAAAA8AAAAAAAAAAAAAAAAAmAIAAGRycy9kb3du&#10;cmV2LnhtbFBLBQYAAAAABAAEAPUAAACGAwAAAAA=&#10;" path="m76,114v37,,56,-27,58,-55c107,39,79,19,51,,,23,9,114,76,114xe" fillcolor="#fcd8be" stroked="f">
                        <v:path arrowok="t" o:connecttype="custom" o:connectlocs="38,57;67,30;26,0;38,57" o:connectangles="0,0,0,0"/>
                      </v:shape>
                      <v:shape id="Freeform 595" o:spid="_x0000_s1618" style="position:absolute;left:8231;top:495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QchsMA&#10;AADcAAAADwAAAGRycy9kb3ducmV2LnhtbESPwW7CMBBE75X4B2uReisOPVAIGAQRSKi3Ahdu63iJ&#10;I+J1FLsh/XtcqVKPo5l5o1ltBteInrpQe1YwnWQgiEtvaq4UXM6HtzmIEJENNp5JwQ8F2KxHLyvM&#10;jX/wF/WnWIkE4ZCjAhtjm0sZSksOw8S3xMm7+c5hTLKrpOnwkeCuke9ZNpMOa04LFlsqLJX307dT&#10;8HnVs11fF6T33t11MWibNVqp1/GwXYKINMT/8F/7aBR8zBfweyYd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QchsMAAADcAAAADwAAAAAAAAAAAAAAAACYAgAAZHJzL2Rv&#10;d25yZXYueG1sUEsFBgAAAAAEAAQA9QAAAIgDAAAAAA==&#10;" path="m77,c,,,120,77,120,155,120,155,,77,xe" fillcolor="#fcd8be" stroked="f">
                        <v:path arrowok="t" o:connecttype="custom" o:connectlocs="38,0;38,60;38,0" o:connectangles="0,0,0"/>
                      </v:shape>
                      <v:shape id="Freeform 596" o:spid="_x0000_s1619" style="position:absolute;left:8261;top:467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jxsAA&#10;AADcAAAADwAAAGRycy9kb3ducmV2LnhtbERPPW/CMBDdK/U/WFepW+OUgdKAQTQCCXUDurCd4yOO&#10;iM9RbEL67/GAxPj0vher0bVioD40nhV8ZjkI4sqbhmsFf8ftxwxEiMgGW8+k4J8CrJavLwssjL/x&#10;noZDrEUK4VCgAhtjV0gZKksOQ+Y74sSdfe8wJtjX0vR4S+GulZM8n0qHDacGix2VlqrL4eoU/J70&#10;9GdoStIb7y66HLXNW63U+9u4noOINMan+OHeGQVf32l+OpOOgF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cjxsAAAADcAAAADwAAAAAAAAAAAAAAAACYAgAAZHJzL2Rvd25y&#10;ZXYueG1sUEsFBgAAAAAEAAQA9QAAAIUDAAAAAA==&#10;" path="m77,c,,,120,77,120,155,120,155,,77,xe" fillcolor="#fcd8be" stroked="f">
                        <v:path arrowok="t" o:connecttype="custom" o:connectlocs="38,0;38,60;38,0" o:connectangles="0,0,0"/>
                      </v:shape>
                      <v:shape id="Freeform 597" o:spid="_x0000_s1620" style="position:absolute;left:8313;top:4819;width:62;height:60;visibility:visible;mso-wrap-style:square;v-text-anchor:top" coordsize="12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zHT8UA&#10;AADcAAAADwAAAGRycy9kb3ducmV2LnhtbESPT4vCMBTE7wt+h/AEL7Km9bDuVqP4ZwVvi3URvD2a&#10;Z1tsXkoTtf32RhA8DjPzG2a2aE0lbtS40rKCeBSBIM6sLjlX8H/Yfn6DcB5ZY2WZFHTkYDHvfcww&#10;0fbOe7qlPhcBwi5BBYX3dSKlywoy6Ea2Jg7e2TYGfZBNLnWD9wA3lRxH0Zc0WHJYKLCmdUHZJb0a&#10;BafxebI8dn/D7pD+Xle4j2m42So16LfLKQhPrX+HX+2dVjD5ieF5Jhw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DMdPxQAAANwAAAAPAAAAAAAAAAAAAAAAAJgCAABkcnMv&#10;ZG93bnJldi54bWxQSwUGAAAAAAQABAD1AAAAigMAAAAA&#10;" path="m67,120v38,,58,-30,58,-60c125,60,125,60,125,60,125,30,105,,67,,39,,21,16,13,37v18,3,36,7,54,11c49,44,31,40,13,37,,72,18,120,67,120xe" fillcolor="#fcd8be" stroked="f">
                        <v:path arrowok="t" o:connecttype="custom" o:connectlocs="33,60;62,30;62,30;33,0;6,19;33,24;6,19;33,60" o:connectangles="0,0,0,0,0,0,0,0"/>
                      </v:shape>
                      <v:shape id="Freeform 598" o:spid="_x0000_s1621" style="position:absolute;left:8687;top:801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kYKsMA&#10;AADcAAAADwAAAGRycy9kb3ducmV2LnhtbESPwW7CMBBE75X4B2uRuBUHDrQEDIKoSKi3Ahdu63iJ&#10;I+J1FLsh/H1dqVKPo5l5o1lvB9eInrpQe1Ywm2YgiEtvaq4UXM6H13cQISIbbDyTgicF2G5GL2vM&#10;jX/wF/WnWIkE4ZCjAhtjm0sZSksOw9S3xMm7+c5hTLKrpOnwkeCukfMsW0iHNacFiy0Vlsr76dsp&#10;+Lzqxb6vC9If3t11MWibNVqpyXjYrUBEGuJ/+K99NArelnP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kYKsMAAADcAAAADwAAAAAAAAAAAAAAAACYAgAAZHJzL2Rv&#10;d25yZXYueG1sUEsFBgAAAAAEAAQA9QAAAIgDAAAAAA==&#10;" path="m78,c1,,,120,78,120,155,120,155,,78,xe" fillcolor="#fcd8be" stroked="f">
                        <v:path arrowok="t" o:connecttype="custom" o:connectlocs="39,0;39,60;39,0" o:connectangles="0,0,0"/>
                      </v:shape>
                      <v:shape id="Freeform 599" o:spid="_x0000_s1622" style="position:absolute;left:8997;top:89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W9scMA&#10;AADcAAAADwAAAGRycy9kb3ducmV2LnhtbESPQWsCMRSE7wX/Q3iCt5q1gtXVKHZpoXirevH2snlu&#10;FjcvyyZdt/++EQo9DjPzDbPZDa4RPXWh9qxgNs1AEJfe1FwpOJ8+npcgQkQ22HgmBT8UYLcdPW0w&#10;N/7OX9QfYyUShEOOCmyMbS5lKC05DFPfEifv6juHMcmukqbDe4K7Rr5k2UI6rDktWGypsFTejt9O&#10;weGiF299XZB+9+6mi0HbrNFKTcbDfg0i0hD/w3/tT6PgdTWH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W9scMAAADcAAAADwAAAAAAAAAAAAAAAACYAgAAZHJzL2Rv&#10;d25yZXYueG1sUEsFBgAAAAAEAAQA9QAAAIgDAAAAAA==&#10;" path="m78,120c155,120,155,,78,,1,,,120,78,120xe" fillcolor="#fcd8be" stroked="f">
                        <v:path arrowok="t" o:connecttype="custom" o:connectlocs="39,60;39,0;39,60" o:connectangles="0,0,0"/>
                      </v:shape>
                      <v:shape id="Freeform 600" o:spid="_x0000_s1623" style="position:absolute;left:8984;top:104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wlxcMA&#10;AADcAAAADwAAAGRycy9kb3ducmV2LnhtbESPQWsCMRSE7wX/Q3iCt5q1iNXVKHZpoXirevH2snlu&#10;FjcvyyZdt/++EQo9DjPzDbPZDa4RPXWh9qxgNs1AEJfe1FwpOJ8+npcgQkQ22HgmBT8UYLcdPW0w&#10;N/7OX9QfYyUShEOOCmyMbS5lKC05DFPfEifv6juHMcmukqbDe4K7Rr5k2UI6rDktWGypsFTejt9O&#10;weGiF299XZB+9+6mi0HbrNFKTcbDfg0i0hD/w3/tT6PgdTWH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wlxcMAAADcAAAADwAAAAAAAAAAAAAAAACYAgAAZHJzL2Rv&#10;d25yZXYueG1sUEsFBgAAAAAEAAQA9QAAAIgDAAAAAA==&#10;" path="m77,120c154,120,155,,77,,,,,120,77,120xe" fillcolor="#fcd8be" stroked="f">
                        <v:path arrowok="t" o:connecttype="custom" o:connectlocs="39,60;39,0;39,60" o:connectangles="0,0,0"/>
                      </v:shape>
                      <v:shape id="Freeform 601" o:spid="_x0000_s1624" style="position:absolute;left:9157;top:133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CAXsMA&#10;AADcAAAADwAAAGRycy9kb3ducmV2LnhtbESPQWsCMRSE7wX/Q3iCt5q1oNXVKHZpoXirevH2snlu&#10;FjcvyyZdt/++EQo9DjPzDbPZDa4RPXWh9qxgNs1AEJfe1FwpOJ8+npcgQkQ22HgmBT8UYLcdPW0w&#10;N/7OX9QfYyUShEOOCmyMbS5lKC05DFPfEifv6juHMcmukqbDe4K7Rr5k2UI6rDktWGypsFTejt9O&#10;weGiF299XZB+9+6mi0HbrNFKTcbDfg0i0hD/w3/tT6PgdTWH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CAXsMAAADcAAAADwAAAAAAAAAAAAAAAACYAgAAZHJzL2Rv&#10;d25yZXYueG1sUEsFBgAAAAAEAAQA9QAAAIgDAAAAAA==&#10;" path="m78,120c155,120,155,,78,,1,,,120,78,120xe" fillcolor="#fcd8be" stroked="f">
                        <v:path arrowok="t" o:connecttype="custom" o:connectlocs="39,60;39,0;39,60" o:connectangles="0,0,0"/>
                      </v:shape>
                      <v:shape id="Freeform 602" o:spid="_x0000_s1625" style="position:absolute;left:8911;top:116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IeKcMA&#10;AADcAAAADwAAAGRycy9kb3ducmV2LnhtbESPwW7CMBBE75X4B2uRuBUHDmkJGARRkVBvpb1wW8dL&#10;HBGvo9gN4e/rSpV6HM3MG81mN7pWDNSHxrOCxTwDQVx503Ct4Ovz+PwKIkRkg61nUvCgALvt5GmD&#10;hfF3/qDhHGuRIBwKVGBj7AopQ2XJYZj7jjh5V987jEn2tTQ93hPctXKZZbl02HBasNhRaam6nb+d&#10;gveLzg9DU5J+8+6my1HbrNVKzabjfg0i0hj/w3/tk1Hwssrh90w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IeKcMAAADcAAAADwAAAAAAAAAAAAAAAACYAgAAZHJzL2Rv&#10;d25yZXYueG1sUEsFBgAAAAAEAAQA9QAAAIgDAAAAAA==&#10;" path="m77,120c155,120,155,,77,,,,,120,77,120xe" fillcolor="#fcd8be" stroked="f">
                        <v:path arrowok="t" o:connecttype="custom" o:connectlocs="38,60;38,0;38,60" o:connectangles="0,0,0"/>
                      </v:shape>
                      <v:shape id="Freeform 603" o:spid="_x0000_s1626" style="position:absolute;left:8977;top:127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67ssMA&#10;AADcAAAADwAAAGRycy9kb3ducmV2LnhtbESPwW7CMBBE75X4B2uReisOPUAJGAQRSKi3Ahdu63iJ&#10;I+J1FLsh/XtcqVKPo5l5o1ltBteInrpQe1YwnWQgiEtvaq4UXM6Htw8QISIbbDyTgh8KsFmPXlaY&#10;G//gL+pPsRIJwiFHBTbGNpcylJYcholviZN3853DmGRXSdPhI8FdI9+zbCYd1pwWLLZUWCrvp2+n&#10;4POqZ7u+LkjvvbvrYtA2a7RSr+NhuwQRaYj/4b/20SiYL+bweyYd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67ssMAAADcAAAADwAAAAAAAAAAAAAAAACYAgAAZHJzL2Rv&#10;d25yZXYueG1sUEsFBgAAAAAEAAQA9QAAAIgDAAAAAA==&#10;" path="m78,120c155,120,155,,78,,1,,,120,78,120xe" fillcolor="#fcd8be" stroked="f">
                        <v:path arrowok="t" o:connecttype="custom" o:connectlocs="39,60;39,0;39,60" o:connectangles="0,0,0"/>
                      </v:shape>
                      <v:shape id="Freeform 604" o:spid="_x0000_s1627" style="position:absolute;left:9031;top:141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EvwMAA&#10;AADcAAAADwAAAGRycy9kb3ducmV2LnhtbERPPW/CMBDdK/U/WFepW+OUgdKAQTQCCXUDurCd4yOO&#10;iM9RbEL67/GAxPj0vher0bVioD40nhV8ZjkI4sqbhmsFf8ftxwxEiMgGW8+k4J8CrJavLwssjL/x&#10;noZDrEUK4VCgAhtjV0gZKksOQ+Y74sSdfe8wJtjX0vR4S+GulZM8n0qHDacGix2VlqrL4eoU/J70&#10;9GdoStIb7y66HLXNW63U+9u4noOINMan+OHeGQVf32ltOpOOgF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3EvwMAAAADcAAAADwAAAAAAAAAAAAAAAACYAgAAZHJzL2Rvd25y&#10;ZXYueG1sUEsFBgAAAAAEAAQA9QAAAIUDAAAAAA==&#10;" path="m77,120c155,120,155,,77,,,,,120,77,120xe" fillcolor="#fcd8be" stroked="f">
                        <v:path arrowok="t" o:connecttype="custom" o:connectlocs="38,60;38,0;38,60" o:connectangles="0,0,0"/>
                      </v:shape>
                      <v:shape id="Freeform 605" o:spid="_x0000_s1628" style="position:absolute;left:9144;top:91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2KW8MA&#10;AADcAAAADwAAAGRycy9kb3ducmV2LnhtbESPwW7CMBBE75X4B2uRuBUHDrQEDIKoSKi3Ahdu63iJ&#10;I+J1FLsh/H1dqVKPo5l5o1lvB9eInrpQe1Ywm2YgiEtvaq4UXM6H13cQISIbbDyTgicF2G5GL2vM&#10;jX/wF/WnWIkE4ZCjAhtjm0sZSksOw9S3xMm7+c5hTLKrpOnwkeCukfMsW0iHNacFiy0Vlsr76dsp&#10;+Lzqxb6vC9If3t11MWibNVqpyXjYrUBEGuJ/+K99NArelkv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2KW8MAAADcAAAADwAAAAAAAAAAAAAAAACYAgAAZHJzL2Rv&#10;d25yZXYueG1sUEsFBgAAAAAEAAQA9QAAAIgDAAAAAA==&#10;" path="m77,120c154,120,155,,77,,,,,120,77,120xe" fillcolor="#fcd8be" stroked="f">
                        <v:path arrowok="t" o:connecttype="custom" o:connectlocs="39,60;39,0;39,60" o:connectangles="0,0,0"/>
                      </v:shape>
                      <v:shape id="Freeform 606" o:spid="_x0000_s1629" style="position:absolute;left:9131;top:106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kiF78A&#10;AADcAAAADwAAAGRycy9kb3ducmV2LnhtbERPPW/CMBDdK/EfrEPqVmw6IJRiEERUQt0KLN3O8RFH&#10;xOcoNiH8+3pAYnx636vN6FsxUB+bwBrmMwWCuAq24VrD+fT9sQQRE7LFNjBpeFCEzXrytsLChjv/&#10;0nBMtcghHAvU4FLqCilj5chjnIWOOHOX0HtMGfa1tD3ec7hv5adSC+mx4dzgsKPSUXU93ryGnz+z&#10;2A1NSWYf/NWUo3GqNVq/T8ftF4hEY3qJn+6D1bBUeX4+k4+AX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uSIXvwAAANwAAAAPAAAAAAAAAAAAAAAAAJgCAABkcnMvZG93bnJl&#10;di54bWxQSwUGAAAAAAQABAD1AAAAhAMAAAAA&#10;" path="m78,120c155,120,155,,78,,,,,120,78,120xe" fillcolor="#fcd8be" stroked="f">
                        <v:path arrowok="t" o:connecttype="custom" o:connectlocs="39,60;39,0;39,60" o:connectangles="0,0,0"/>
                      </v:shape>
                    </v:group>
                    <v:group id="Group 607" o:spid="_x0000_s1630" style="position:absolute;left:44303;top:5556;width:25039;height:49898" coordorigin="6977,875" coordsize="3943,7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08" o:spid="_x0000_s1631" style="position:absolute;left:9091;top:118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RypsMA&#10;AADcAAAADwAAAGRycy9kb3ducmV2LnhtbESPwWrDMBBE74X+g9hCbrWUUEJxo4TWpFBya5pLbitr&#10;a5lYK2OpjvP3USGQ4zAzb5jVZvKdGGmIbWAN80KBIK6DbbnRcPj5fH4FEROyxS4wabhQhM368WGF&#10;pQ1n/qZxnxqRIRxL1OBS6kspY+3IYyxCT5y93zB4TFkOjbQDnjPcd3Kh1FJ6bDkvOOypclSf9n9e&#10;w+5olh9jW5HZBn8y1WSc6ozWs6fp/Q1Eoindw7f2l9XwoubwfyYfAb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RypsMAAADcAAAADwAAAAAAAAAAAAAAAACYAgAAZHJzL2Rv&#10;d25yZXYueG1sUEsFBgAAAAAEAAQA9QAAAIgDAAAAAA==&#10;" path="m78,120c155,120,155,,78,,,,,120,78,120xe" fillcolor="#fcd8be" stroked="f">
                        <v:path arrowok="t" o:connecttype="custom" o:connectlocs="39,60;39,0;39,60" o:connectangles="0,0,0"/>
                      </v:shape>
                      <v:shape id="Freeform 609" o:spid="_x0000_s1632" style="position:absolute;left:8857;top:89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s0cMA&#10;AADcAAAADwAAAGRycy9kb3ducmV2LnhtbESPQWsCMRSE7wX/Q3hCbzVRRGRrlHaxIL2pvfT2snnd&#10;LG5elk26bv99Iwgeh5n5htnsRt+KgfrYBNYwnykQxFWwDdcavs4fL2sQMSFbbAOThj+KsNtOnjZY&#10;2HDlIw2nVIsM4VigBpdSV0gZK0ce4yx0xNn7Cb3HlGVfS9vjNcN9KxdKraTHhvOCw45KR9Xl9Os1&#10;fH6b1fvQlGT2wV9MORqnWqP183R8ewWRaEyP8L19sBqWagG3M/kI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s0cMAAADcAAAADwAAAAAAAAAAAAAAAACYAgAAZHJzL2Rv&#10;d25yZXYueG1sUEsFBgAAAAAEAAQA9QAAAIgDAAAAAA==&#10;" path="m78,120c155,120,155,,78,,1,,,120,78,120xe" fillcolor="#fcd8be" stroked="f">
                        <v:path arrowok="t" o:connecttype="custom" o:connectlocs="39,60;39,0;39,60" o:connectangles="0,0,0"/>
                      </v:shape>
                      <v:shape id="Freeform 610" o:spid="_x0000_s1633" style="position:absolute;left:8537;top:93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pJSsMA&#10;AADcAAAADwAAAGRycy9kb3ducmV2LnhtbESPzWrDMBCE74G+g9hCb4mUH0JxooTENFBya9pLbytr&#10;Y5lYK2Opjvv2VaHQ4zAz3zDb/ehbMVAfm8Aa5jMFgrgKtuFaw8f7afoMIiZki21g0vBNEfa7h8kW&#10;Cxvu/EbDJdUiQzgWqMGl1BVSxsqRxzgLHXH2rqH3mLLsa2l7vGe4b+VCqbX02HBecNhR6ai6Xb68&#10;hvOnWR+HpiTzEvzNlKNxqjVaPz2Ohw2IRGP6D/+1X62GlVrC75l8B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pJSsMAAADcAAAADwAAAAAAAAAAAAAAAACYAgAAZHJzL2Rv&#10;d25yZXYueG1sUEsFBgAAAAAEAAQA9QAAAIgDAAAAAA==&#10;" path="m78,120c155,120,155,,78,,1,,,120,78,120xe" fillcolor="#fcd8be" stroked="f">
                        <v:path arrowok="t" o:connecttype="custom" o:connectlocs="39,60;39,0;39,60" o:connectangles="0,0,0"/>
                      </v:shape>
                      <v:shape id="Freeform 611" o:spid="_x0000_s1634" style="position:absolute;left:8471;top:160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PRPsMA&#10;AADcAAAADwAAAGRycy9kb3ducmV2LnhtbESPwWrDMBBE74H8g9hAb7GUEEJxo4TWpFB6a5pLbitr&#10;a5lYK2Mpjvv3VaHQ4zAzb5jdYfKdGGmIbWANq0KBIK6DbbnRcP58XT6CiAnZYheYNHxThMN+Ptth&#10;acOdP2g8pUZkCMcSNbiU+lLKWDvyGIvQE2fvKwweU5ZDI+2A9wz3nVwrtZUeW84LDnuqHNXX081r&#10;eL+Y7cvYVmSOwV9NNRmnOqP1w2J6fgKRaEr/4b/2m9WwURv4PZOP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PRPsMAAADcAAAADwAAAAAAAAAAAAAAAACYAgAAZHJzL2Rv&#10;d25yZXYueG1sUEsFBgAAAAAEAAQA9QAAAIgDAAAAAA==&#10;" path="m77,c,,,120,77,120,155,120,155,,77,xe" fillcolor="#fcd8be" stroked="f">
                        <v:path arrowok="t" o:connecttype="custom" o:connectlocs="38,0;38,60;38,0" o:connectangles="0,0,0"/>
                      </v:shape>
                      <v:shape id="Freeform 612" o:spid="_x0000_s1635" style="position:absolute;left:8464;top:108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0pcMA&#10;AADcAAAADwAAAGRycy9kb3ducmV2LnhtbESPQWsCMRSE70L/Q3iF3jRRVMpqFF0qFG+1vfT2snlu&#10;FjcvyyZdt/++KRR6HGbmG2a7H30rBupjE1jDfKZAEFfBNlxr+Hg/TZ9BxIRssQ1MGr4pwn73MNli&#10;YcOd32i4pFpkCMcCNbiUukLKWDnyGGehI87eNfQeU5Z9LW2P9wz3rVwotZYeG84LDjsqHVW3y5fX&#10;cP406+PQlGRegr+ZcjROtUbrp8fxsAGRaEz/4b/2q9WwVCv4PZ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90pcMAAADcAAAADwAAAAAAAAAAAAAAAACYAgAAZHJzL2Rv&#10;d25yZXYueG1sUEsFBgAAAAAEAAQA9QAAAIgDAAAAAA==&#10;" path="m77,120c154,120,155,,77,,,,,120,77,120xe" fillcolor="#fcd8be" stroked="f">
                        <v:path arrowok="t" o:connecttype="custom" o:connectlocs="39,60;39,0;39,60" o:connectangles="0,0,0"/>
                      </v:shape>
                      <v:shape id="Freeform 613" o:spid="_x0000_s1636" style="position:absolute;left:8591;top:116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q0sMA&#10;AADcAAAADwAAAGRycy9kb3ducmV2LnhtbESPwWrDMBBE74X+g9hCb42UUkxwooTEtFB6a5JLbitr&#10;Y5lYK2Opjvv3VSGQ4zAzb5jVZvKdGGmIbWAN85kCQVwH23Kj4Xj4eFmAiAnZYheYNPxShM368WGF&#10;pQ1X/qZxnxqRIRxL1OBS6kspY+3IY5yFnjh75zB4TFkOjbQDXjPcd/JVqUJ6bDkvOOypclRf9j9e&#10;w9fJFLuxrci8B38x1WSc6ozWz0/Tdgki0ZTu4Vv702p4UwX8n8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q0sMAAADcAAAADwAAAAAAAAAAAAAAAACYAgAAZHJzL2Rv&#10;d25yZXYueG1sUEsFBgAAAAAEAAQA9QAAAIgDAAAAAA==&#10;" path="m77,120c155,120,155,,77,,,,,120,77,120xe" fillcolor="#fcd8be" stroked="f">
                        <v:path arrowok="t" o:connecttype="custom" o:connectlocs="38,60;38,0;38,60" o:connectangles="0,0,0"/>
                      </v:shape>
                      <v:shape id="Freeform 614" o:spid="_x0000_s1637" style="position:absolute;left:8684;top:87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FPScMA&#10;AADcAAAADwAAAGRycy9kb3ducmV2LnhtbESPQWsCMRSE70L/Q3iF3jRRxJbVKLpUKN5qe+ntZfPc&#10;LG5elk26bv99IxR6HGbmG2azG30rBupjE1jDfKZAEFfBNlxr+Pw4Tl9AxIRssQ1MGn4owm77MNlg&#10;YcON32k4p1pkCMcCNbiUukLKWDnyGGehI87eJfQeU5Z9LW2Ptwz3rVwotZIeG84LDjsqHVXX87fX&#10;cPoyq8PQlGReg7+acjROtUbrp8dxvwaRaEz/4b/2m9WwVM9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FPScMAAADcAAAADwAAAAAAAAAAAAAAAACYAgAAZHJzL2Rv&#10;d25yZXYueG1sUEsFBgAAAAAEAAQA9QAAAIgDAAAAAA==&#10;" path="m77,120c154,120,155,,77,,,,,120,77,120xe" fillcolor="#fcd8be" stroked="f">
                        <v:path arrowok="t" o:connecttype="custom" o:connectlocs="39,60;39,0;39,60" o:connectangles="0,0,0"/>
                      </v:shape>
                      <v:shape id="Freeform 615" o:spid="_x0000_s1638" style="position:absolute;left:8744;top:11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7bO78A&#10;AADcAAAADwAAAGRycy9kb3ducmV2LnhtbERPz2vCMBS+D/wfwhN2m4ljiFSjaFGQ3dRddntpnk2x&#10;eSlNVrv/fjkMPH58v9fb0bdioD42gTXMZwoEcRVsw7WGr+vxbQkiJmSLbWDS8EsRtpvJyxoLGx58&#10;puGSapFDOBaowaXUFVLGypHHOAsdceZuofeYMuxraXt85HDfynelFtJjw7nBYUelo+p++fEaPr/N&#10;Yj80JZlD8HdTjsap1mj9Oh13KxCJxvQU/7tPVsOHymv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Xts7vwAAANwAAAAPAAAAAAAAAAAAAAAAAJgCAABkcnMvZG93bnJl&#10;di54bWxQSwUGAAAAAAQABAD1AAAAhAMAAAAA&#10;" path="m77,120c154,120,155,,77,,,,,120,77,120xe" fillcolor="#fcd8be" stroked="f">
                        <v:path arrowok="t" o:connecttype="custom" o:connectlocs="39,60;39,0;39,60" o:connectangles="0,0,0"/>
                      </v:shape>
                      <v:shape id="Freeform 616" o:spid="_x0000_s1639" style="position:absolute;left:8657;top:10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J+oMMA&#10;AADcAAAADwAAAGRycy9kb3ducmV2LnhtbESPQWsCMRSE70L/Q3iF3jRRRNrVKLpUKN5qe+ntZfPc&#10;LG5elk26bv99IxR6HGbmG2azG30rBupjE1jDfKZAEFfBNlxr+Pw4Tp9BxIRssQ1MGn4owm77MNlg&#10;YcON32k4p1pkCMcCNbiUukLKWDnyGGehI87eJfQeU5Z9LW2Ptwz3rVwotZIeG84LDjsqHVXX87fX&#10;cPoyq8PQlGReg7+acjROtUbrp8dxvwaRaEz/4b/2m9WwVC9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J+oMMAAADcAAAADwAAAAAAAAAAAAAAAACYAgAAZHJzL2Rv&#10;d25yZXYueG1sUEsFBgAAAAAEAAQA9QAAAIgDAAAAAA==&#10;" path="m78,120c155,120,155,,78,,1,,,120,78,120xe" fillcolor="#fcd8be" stroked="f">
                        <v:path arrowok="t" o:connecttype="custom" o:connectlocs="39,60;39,0;39,60" o:connectangles="0,0,0"/>
                      </v:shape>
                      <v:shape id="Freeform 617" o:spid="_x0000_s1640" style="position:absolute;left:8804;top:102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B4MAA&#10;AADcAAAADwAAAGRycy9kb3ducmV2LnhtbERPPWvDMBDdC/kP4grdGtmlhOJENq1JIHRrmiXbybpa&#10;xtbJWKrj/PtoKHR8vO9dtbhBzDSFzrOCfJ2BIG686bhVcP4+PL+BCBHZ4OCZFNwoQFWuHnZYGH/l&#10;L5pPsRUphEOBCmyMYyFlaCw5DGs/Eifux08OY4JTK82E1xTuBvmSZRvpsOPUYHGk2lLTn36dgs+L&#10;3nzMXU16712v60XbbNBKPT0u71sQkZb4L/5zH42C1zzNT2fSEZD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FB4MAAAADcAAAADwAAAAAAAAAAAAAAAACYAgAAZHJzL2Rvd25y&#10;ZXYueG1sUEsFBgAAAAAEAAQA9QAAAIUDAAAAAA==&#10;" path="m77,120c154,120,155,,77,,,,,120,77,120xe" fillcolor="#fcd8be" stroked="f">
                        <v:path arrowok="t" o:connecttype="custom" o:connectlocs="39,60;39,0;39,60" o:connectangles="0,0,0"/>
                      </v:shape>
                      <v:shape id="Freeform 618" o:spid="_x0000_s1641" style="position:absolute;left:9257;top:124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3ke8MA&#10;AADcAAAADwAAAGRycy9kb3ducmV2LnhtbESPQWvCQBSE7wX/w/IEb3UTESnRVTRYkN5qe+ntbfaZ&#10;DWbfhuw2xn/fLQgeh5n5htnsRteKgfrQeFaQzzMQxJU3DdcKvr/eX99AhIhssPVMCu4UYLedvGyw&#10;MP7GnzScYy0ShEOBCmyMXSFlqCw5DHPfESfv4nuHMcm+lqbHW4K7Vi6ybCUdNpwWLHZUWqqu51+n&#10;4ONHrw5DU5I+enfV5aht1mqlZtNxvwYRaYzP8KN9MgqWe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3ke8MAAADcAAAADwAAAAAAAAAAAAAAAACYAgAAZHJzL2Rv&#10;d25yZXYueG1sUEsFBgAAAAAEAAQA9QAAAIgDAAAAAA==&#10;" path="m78,120c155,120,155,,78,,1,,,120,78,120xe" fillcolor="#fcd8be" stroked="f">
                        <v:path arrowok="t" o:connecttype="custom" o:connectlocs="39,60;39,0;39,60" o:connectangles="0,0,0"/>
                      </v:shape>
                      <v:shape id="Freeform 619" o:spid="_x0000_s1642" style="position:absolute;left:9431;top:102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96DMIA&#10;AADcAAAADwAAAGRycy9kb3ducmV2LnhtbESPQYvCMBSE7wv+h/AEb2uqiCzVKFpckL2t68XbS/Ns&#10;is1LabK1/vvNguBxmJlvmPV2cI3oqQu1ZwWzaQaCuPSm5krB+efz/QNEiMgGG8+k4EEBtpvR2xpz&#10;4+/8Tf0pViJBOOSowMbY5lKG0pLDMPUtcfKuvnMYk+wqaTq8J7hr5DzLltJhzWnBYkuFpfJ2+nUK&#10;vi56ue/rgvTBu5suBm2zRis1GQ+7FYhIQ3yFn+2jUbCYzeH/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b3oMwgAAANwAAAAPAAAAAAAAAAAAAAAAAJgCAABkcnMvZG93&#10;bnJldi54bWxQSwUGAAAAAAQABAD1AAAAhwMAAAAA&#10;" path="m77,120c155,120,155,,77,,,,,120,77,120xe" fillcolor="#fcd8be" stroked="f">
                        <v:path arrowok="t" o:connecttype="custom" o:connectlocs="38,60;38,0;38,60" o:connectangles="0,0,0"/>
                      </v:shape>
                      <v:shape id="Freeform 620" o:spid="_x0000_s1643" style="position:absolute;left:9374;top:181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Pfl8MA&#10;AADcAAAADwAAAGRycy9kb3ducmV2LnhtbESPQWsCMRSE7wX/Q3iCt5pVi8hqFF0qlN6qXry9bJ6b&#10;xc3LsknX9d83hUKPw8x8w2x2g2tET12oPSuYTTMQxKU3NVcKLufj6wpEiMgGG8+k4EkBdtvRywZz&#10;4x/8Rf0pViJBOOSowMbY5lKG0pLDMPUtcfJuvnMYk+wqaTp8JLhr5DzLltJhzWnBYkuFpfJ++nYK&#10;Pq96eejrgvS7d3ddDNpmjVZqMh72axCRhvgf/mt/GAVvs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Pfl8MAAADcAAAADwAAAAAAAAAAAAAAAACYAgAAZHJzL2Rv&#10;d25yZXYueG1sUEsFBgAAAAAEAAQA9QAAAIgDAAAAAA==&#10;" path="m77,120c154,120,155,,77,,,,,120,77,120xe" fillcolor="#fcd8be" stroked="f">
                        <v:path arrowok="t" o:connecttype="custom" o:connectlocs="39,60;39,0;39,60" o:connectangles="0,0,0"/>
                      </v:shape>
                      <v:shape id="Freeform 621" o:spid="_x0000_s1644" style="position:absolute;left:9457;top:1322;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pH48IA&#10;AADcAAAADwAAAGRycy9kb3ducmV2LnhtbESPQYvCMBSE7wv+h/CEva2pi8hSjaJFQbyt68XbS/Ns&#10;is1LabK1++/NguBxmJlvmOV6cI3oqQu1ZwXTSQaCuPSm5krB+Wf/8QUiRGSDjWdS8EcB1qvR2xJz&#10;4+/8Tf0pViJBOOSowMbY5lKG0pLDMPEtcfKuvnMYk+wqaTq8J7hr5GeWzaXDmtOCxZYKS+Xt9OsU&#10;HC96vu3rgvTOu5suBm2zRiv1Ph42CxCRhvgKP9sHo2A2ncH/mXQ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ykfjwgAAANwAAAAPAAAAAAAAAAAAAAAAAJgCAABkcnMvZG93&#10;bnJldi54bWxQSwUGAAAAAAQABAD1AAAAhwMAAAAA&#10;" path="m78,120c155,120,155,,78,,1,,,120,78,120xe" fillcolor="#fcd8be" stroked="f">
                        <v:path arrowok="t" o:connecttype="custom" o:connectlocs="39,61;39,0;39,61" o:connectangles="0,0,0"/>
                      </v:shape>
                      <v:shape id="Freeform 622" o:spid="_x0000_s1645" style="position:absolute;left:9391;top:164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bieMMA&#10;AADcAAAADwAAAGRycy9kb3ducmV2LnhtbESPQWsCMRSE7wX/Q3iCt5pVrMhqFF0qlN6qXry9bJ6b&#10;xc3LsknX9d83hUKPw8x8w2x2g2tET12oPSuYTTMQxKU3NVcKLufj6wpEiMgGG8+k4EkBdtvRywZz&#10;4x/8Rf0pViJBOOSowMbY5lKG0pLDMPUtcfJuvnMYk+wqaTp8JLhr5DzLltJhzWnBYkuFpfJ++nYK&#10;Pq96eejrgvS7d3ddDNpmjVZqMh72axCRhvgf/mt/GAWL2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bieMMAAADcAAAADwAAAAAAAAAAAAAAAACYAgAAZHJzL2Rv&#10;d25yZXYueG1sUEsFBgAAAAAEAAQA9QAAAIgDAAAAAA==&#10;" path="m77,120c155,120,155,,77,,,,,120,77,120xe" fillcolor="#fcd8be" stroked="f">
                        <v:path arrowok="t" o:connecttype="custom" o:connectlocs="38,60;38,0;38,60" o:connectangles="0,0,0"/>
                      </v:shape>
                      <v:shape id="Freeform 623" o:spid="_x0000_s1646" style="position:absolute;left:9407;top:118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R8D8MA&#10;AADcAAAADwAAAGRycy9kb3ducmV2LnhtbESPQWvCQBSE7wX/w/KE3upGkVCiq2hQkN5qvXh7m31m&#10;g9m3IbvG9N93C4Ueh5n5hllvR9eKgfrQeFYwn2UgiCtvGq4VXL6Ob+8gQkQ22HomBd8UYLuZvKyx&#10;MP7JnzScYy0ShEOBCmyMXSFlqCw5DDPfESfv5nuHMcm+lqbHZ4K7Vi6yLJcOG04LFjsqLVX388Mp&#10;+LjqfD80JemDd3ddjtpmrVbqdTruViAijfE//Nc+GQXLeQ6/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R8D8MAAADcAAAADwAAAAAAAAAAAAAAAACYAgAAZHJzL2Rv&#10;d25yZXYueG1sUEsFBgAAAAAEAAQA9QAAAIgDAAAAAA==&#10;" path="m78,120c155,120,155,,78,,1,,,120,78,120xe" fillcolor="#fcd8be" stroked="f">
                        <v:path arrowok="t" o:connecttype="custom" o:connectlocs="39,60;39,0;39,60" o:connectangles="0,0,0"/>
                      </v:shape>
                      <v:shape id="Freeform 624" o:spid="_x0000_s1647" style="position:absolute;left:9567;top:120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jZlMMA&#10;AADcAAAADwAAAGRycy9kb3ducmV2LnhtbESPQWsCMRSE7wX/Q3iCt5pVxMpqFF0qlN6qXry9bJ6b&#10;xc3LsknX9d83hUKPw8x8w2x2g2tET12oPSuYTTMQxKU3NVcKLufj6wpEiMgGG8+k4EkBdtvRywZz&#10;4x/8Rf0pViJBOOSowMbY5lKG0pLDMPUtcfJuvnMYk+wqaTp8JLhr5DzLltJhzWnBYkuFpfJ++nYK&#10;Pq96eejrgvS7d3ddDNpmjVZqMh72axCRhvgf/mt/GAWL2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jZlMMAAADcAAAADwAAAAAAAAAAAAAAAACYAgAAZHJzL2Rv&#10;d25yZXYueG1sUEsFBgAAAAAEAAQA9QAAAIgDAAAAAA==&#10;" path="m78,c1,,,120,78,120,155,120,155,,78,xe" fillcolor="#fcd8be" stroked="f">
                        <v:path arrowok="t" o:connecttype="custom" o:connectlocs="39,0;39,60;39,0" o:connectangles="0,0,0"/>
                      </v:shape>
                      <v:shape id="Freeform 625" o:spid="_x0000_s1648" style="position:absolute;left:9564;top:105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DK1cMA&#10;AADcAAAADwAAAGRycy9kb3ducmV2LnhtbERPz2vCMBS+C/sfwhvsIjN1iozOKOI2EcGh1ctuj+at&#10;LWteuiS29b83B2HHj+/3fNmbWrTkfGVZwXiUgCDOra64UHA+fT6/gvABWWNtmRRcycNy8TCYY6pt&#10;x0dqs1CIGMI+RQVlCE0qpc9LMuhHtiGO3I91BkOErpDaYRfDTS1fkmQmDVYcG0psaF1S/ptdjIKv&#10;9++mnew/On3Idm5Gmz+/G6JST4/96g1EoD78i+/urVYwHce18Uw8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DK1cMAAADcAAAADwAAAAAAAAAAAAAAAACYAgAAZHJzL2Rv&#10;d25yZXYueG1sUEsFBgAAAAAEAAQA9QAAAIgDAAAAAA==&#10;" path="m77,120c154,120,154,,77,,,,,120,77,120xe" fillcolor="#fcd8be" stroked="f">
                        <v:path arrowok="t" o:connecttype="custom" o:connectlocs="39,60;39,0;39,60" o:connectangles="0,0,0"/>
                      </v:shape>
                      <v:shape id="Freeform 626" o:spid="_x0000_s1649" style="position:absolute;left:9507;top:158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vofcMA&#10;AADcAAAADwAAAGRycy9kb3ducmV2LnhtbESPQWsCMRSE7wX/Q3iCt5pVROpqFF0qlN6qXry9bJ6b&#10;xc3LsknX9d83hUKPw8x8w2x2g2tET12oPSuYTTMQxKU3NVcKLufj6xuIEJENNp5JwZMC7Lajlw3m&#10;xj/4i/pTrESCcMhRgY2xzaUMpSWHYepb4uTdfOcwJtlV0nT4SHDXyHmWLaXDmtOCxZYKS+X99O0U&#10;fF718tDXBel37+66GLTNGq3UZDzs1yAiDfE//Nf+MAoWs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vofcMAAADcAAAADwAAAAAAAAAAAAAAAACYAgAAZHJzL2Rv&#10;d25yZXYueG1sUEsFBgAAAAAEAAQA9QAAAIgDAAAAAA==&#10;" path="m78,120c155,120,155,,78,,1,,,120,78,120xe" fillcolor="#fcd8be" stroked="f">
                        <v:path arrowok="t" o:connecttype="custom" o:connectlocs="39,60;39,0;39,60" o:connectangles="0,0,0"/>
                      </v:shape>
                      <v:shape id="Freeform 627" o:spid="_x0000_s1650" style="position:absolute;left:9171;top:187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2LXcAA&#10;AADcAAAADwAAAGRycy9kb3ducmV2LnhtbERPPWvDMBDdA/0P4grdYjmhmOJaCYlpoWRrmqXbybpY&#10;JtbJWKrt/vtqCHR8vO9qv7heTDSGzrOCTZaDIG686bhVcPl6X7+ACBHZYO+ZFPxSgP3uYVVhafzM&#10;nzSdYytSCIcSFdgYh1LK0FhyGDI/ECfu6keHMcGxlWbEOYW7Xm7zvJAOO04NFgeqLTW3849TcPrW&#10;xXHqatJv3t10vWib91qpp8fl8Aoi0hL/xXf3h1HwvE3z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2LXcAAAADcAAAADwAAAAAAAAAAAAAAAACYAgAAZHJzL2Rvd25y&#10;ZXYueG1sUEsFBgAAAAAEAAQA9QAAAIUDAAAAAA==&#10;" path="m78,120c155,120,155,,78,,,,,120,78,120xe" fillcolor="#fcd8be" stroked="f">
                        <v:path arrowok="t" o:connecttype="custom" o:connectlocs="39,60;39,0;39,60" o:connectangles="0,0,0"/>
                      </v:shape>
                      <v:shape id="Freeform 628" o:spid="_x0000_s1651" style="position:absolute;left:9284;top:111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ap9cYA&#10;AADcAAAADwAAAGRycy9kb3ducmV2LnhtbESPQWvCQBSE7wX/w/IEL0U32iKSukqpthRB0bSX3h7Z&#10;ZxLMvo272yT9991CweMwM98wy3VvatGS85VlBdNJAoI4t7riQsHnx+t4AcIHZI21ZVLwQx7Wq8Hd&#10;ElNtOz5Rm4VCRAj7FBWUITSplD4vyaCf2IY4emfrDIYoXSG1wy7CTS1nSTKXBiuOCyU29FJSfsm+&#10;jYLD5qtpH/bbTh+znZvT29Xv7lGp0bB/fgIRqA+38H/7XSt4nE3h70w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ap9cYAAADcAAAADwAAAAAAAAAAAAAAAACYAgAAZHJz&#10;L2Rvd25yZXYueG1sUEsFBgAAAAAEAAQA9QAAAIsDAAAAAA==&#10;" path="m77,c,,,120,77,120,154,120,154,,77,xe" fillcolor="#fcd8be" stroked="f">
                        <v:path arrowok="t" o:connecttype="custom" o:connectlocs="39,0;39,60;39,0" o:connectangles="0,0,0"/>
                      </v:shape>
                      <v:shape id="Freeform 629" o:spid="_x0000_s1652" style="position:absolute;left:8424;top:12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OwscMA&#10;AADcAAAADwAAAGRycy9kb3ducmV2LnhtbESPQWvCQBSE7wX/w/IEb3VjECnRVTRYkN5qe+ntbfaZ&#10;DWbfhuw2xn/fLQgeh5n5htnsRteKgfrQeFawmGcgiCtvGq4VfH+9v76BCBHZYOuZFNwpwG47edlg&#10;YfyNP2k4x1okCIcCFdgYu0LKUFlyGOa+I07exfcOY5J9LU2PtwR3rcyzbCUdNpwWLHZUWqqu51+n&#10;4ONHrw5DU5I+enfV5aht1mqlZtNxvwYRaYzP8KN9MgqWe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OwscMAAADcAAAADwAAAAAAAAAAAAAAAACYAgAAZHJzL2Rv&#10;d25yZXYueG1sUEsFBgAAAAAEAAQA9QAAAIgDAAAAAA==&#10;" path="m77,120c154,120,155,,77,,,,,120,77,120xe" fillcolor="#fcd8be" stroked="f">
                        <v:path arrowok="t" o:connecttype="custom" o:connectlocs="39,60;39,0;39,60" o:connectangles="0,0,0"/>
                      </v:shape>
                      <v:shape id="Freeform 630" o:spid="_x0000_s1653" style="position:absolute;left:9277;top:96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8VKsMA&#10;AADcAAAADwAAAGRycy9kb3ducmV2LnhtbESPQWsCMRSE7wX/Q3iCt5pVi8hqFF0qlN6qXry9bJ6b&#10;xc3LsknX9d83hUKPw8x8w2x2g2tET12oPSuYTTMQxKU3NVcKLufj6wpEiMgGG8+k4EkBdtvRywZz&#10;4x/8Rf0pViJBOOSowMbY5lKG0pLDMPUtcfJuvnMYk+wqaTp8JLhr5DzLltJhzWnBYkuFpfJ++nYK&#10;Pq96eejrgvS7d3ddDNpmjVZqMh72axCRhvgf/mt/GAVv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8VKsMAAADcAAAADwAAAAAAAAAAAAAAAACYAgAAZHJzL2Rv&#10;d25yZXYueG1sUEsFBgAAAAAEAAQA9QAAAIgDAAAAAA==&#10;" path="m78,120c155,120,155,,78,,1,,,120,78,120xe" fillcolor="#fcd8be" stroked="f">
                        <v:path arrowok="t" o:connecttype="custom" o:connectlocs="39,60;39,0;39,60" o:connectangles="0,0,0"/>
                      </v:shape>
                      <v:shape id="Freeform 631" o:spid="_x0000_s1654" style="position:absolute;left:9201;top:203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aNXsMA&#10;AADcAAAADwAAAGRycy9kb3ducmV2LnhtbESPT4vCMBTE7wv7HcJb8Lamioh0jbIWBfHmn8veXpq3&#10;TbF5KU2s9dsbYWGPw8z8hlmuB9eInrpQe1YwGWcgiEtvaq4UXM67zwWIEJENNp5JwYMCrFfvb0vM&#10;jb/zkfpTrESCcMhRgY2xzaUMpSWHYexb4uT9+s5hTLKrpOnwnuCukdMsm0uHNacFiy0Vlsrr6eYU&#10;HH70fNPXBemtd1ddDNpmjVZq9DF8f4GINMT/8F97bxTMpjN4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aNXsMAAADcAAAADwAAAAAAAAAAAAAAAACYAgAAZHJzL2Rv&#10;d25yZXYueG1sUEsFBgAAAAAEAAQA9QAAAIgDAAAAAA==&#10;" path="m77,120c155,120,155,,77,,,,,120,77,120xe" fillcolor="#fcd8be" stroked="f">
                        <v:path arrowok="t" o:connecttype="custom" o:connectlocs="38,60;38,0;38,60" o:connectangles="0,0,0"/>
                      </v:shape>
                      <v:shape id="Freeform 632" o:spid="_x0000_s1655" style="position:absolute;left:9374;top:205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ooxcMA&#10;AADcAAAADwAAAGRycy9kb3ducmV2LnhtbESPQWsCMRSE7wX/Q3iCt5pVrMhqFF0qlN6qXry9bJ6b&#10;xc3LsknX9d83hUKPw8x8w2x2g2tET12oPSuYTTMQxKU3NVcKLufj6wpEiMgGG8+k4EkBdtvRywZz&#10;4x/8Rf0pViJBOOSowMbY5lKG0pLDMPUtcfJuvnMYk+wqaTp8JLhr5DzLltJhzWnBYkuFpfJ++nYK&#10;Pq96eejrgvS7d3ddDNpmjVZqMh72axCRhvgf/mt/GAWL+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ooxcMAAADcAAAADwAAAAAAAAAAAAAAAACYAgAAZHJzL2Rv&#10;d25yZXYueG1sUEsFBgAAAAAEAAQA9QAAAIgDAAAAAA==&#10;" path="m77,120c154,120,155,,77,,,,,120,77,120xe" fillcolor="#fcd8be" stroked="f">
                        <v:path arrowok="t" o:connecttype="custom" o:connectlocs="39,60;39,0;39,60" o:connectangles="0,0,0"/>
                      </v:shape>
                      <v:shape id="Freeform 633" o:spid="_x0000_s1656" style="position:absolute;left:9301;top:139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i2ssMA&#10;AADcAAAADwAAAGRycy9kb3ducmV2LnhtbESPQWvCQBSE7wX/w/KE3upGkVCiq2iwIN5qe+ntbfaZ&#10;DWbfhuw2pv/eLQgeh5n5hllvR9eKgfrQeFYwn2UgiCtvGq4VfH99vL2DCBHZYOuZFPxRgO1m8rLG&#10;wvgbf9JwjrVIEA4FKrAxdoWUobLkMMx8R5y8i+8dxiT7WpoebwnuWrnIslw6bDgtWOyotFRdz79O&#10;welH5/uhKUkfvLvqctQ2a7VSr9NxtwIRaYzP8KN9NAqWixz+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i2ssMAAADcAAAADwAAAAAAAAAAAAAAAACYAgAAZHJzL2Rv&#10;d25yZXYueG1sUEsFBgAAAAAEAAQA9QAAAIgDAAAAAA==&#10;" path="m77,120c155,120,155,,77,,,,,120,77,120xe" fillcolor="#fcd8be" stroked="f">
                        <v:path arrowok="t" o:connecttype="custom" o:connectlocs="38,60;38,0;38,60" o:connectangles="0,0,0"/>
                      </v:shape>
                      <v:shape id="Freeform 634" o:spid="_x0000_s1657" style="position:absolute;left:9367;top:243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TKcMA&#10;AADcAAAADwAAAGRycy9kb3ducmV2LnhtbESPQWsCMRSE7wX/Q3iCt5pVxMpqFF0qlN6qXry9bJ6b&#10;xc3LsknX9d83hUKPw8x8w2x2g2tET12oPSuYTTMQxKU3NVcKLufj6wpEiMgGG8+k4EkBdtvRywZz&#10;4x/8Rf0pViJBOOSowMbY5lKG0pLDMPUtcfJuvnMYk+wqaTp8JLhr5DzLltJhzWnBYkuFpfJ++nYK&#10;Pq96eejrgvS7d3ddDNpmjVZqMh72axCRhvgf/mt/GAWL+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QTKcMAAADcAAAADwAAAAAAAAAAAAAAAACYAgAAZHJzL2Rv&#10;d25yZXYueG1sUEsFBgAAAAAEAAQA9QAAAIgDAAAAAA==&#10;" path="m78,120c155,120,155,,78,,1,,,120,78,120xe" fillcolor="#fcd8be" stroked="f">
                        <v:path arrowok="t" o:connecttype="custom" o:connectlocs="39,60;39,0;39,60" o:connectangles="0,0,0"/>
                      </v:shape>
                      <v:shape id="Freeform 635" o:spid="_x0000_s1658" style="position:absolute;left:9367;top:277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HW8AA&#10;AADcAAAADwAAAGRycy9kb3ducmV2LnhtbERPPWvDMBDdA/0P4grdYjmhmOJaCYlpoWRrmqXbybpY&#10;JtbJWKrt/vtqCHR8vO9qv7heTDSGzrOCTZaDIG686bhVcPl6X7+ACBHZYO+ZFPxSgP3uYVVhafzM&#10;nzSdYytSCIcSFdgYh1LK0FhyGDI/ECfu6keHMcGxlWbEOYW7Xm7zvJAOO04NFgeqLTW3849TcPrW&#10;xXHqatJv3t10vWib91qpp8fl8Aoi0hL/xXf3h1HwvE1r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uHW8AAAADcAAAADwAAAAAAAAAAAAAAAACYAgAAZHJzL2Rvd25y&#10;ZXYueG1sUEsFBgAAAAAEAAQA9QAAAIUDAAAAAA==&#10;" path="m78,120c155,120,155,,78,,1,,,120,78,120xe" fillcolor="#fcd8be" stroked="f">
                        <v:path arrowok="t" o:connecttype="custom" o:connectlocs="39,60;39,0;39,60" o:connectangles="0,0,0"/>
                      </v:shape>
                      <v:shape id="Freeform 636" o:spid="_x0000_s1659" style="position:absolute;left:7951;top:251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ciwMMA&#10;AADcAAAADwAAAGRycy9kb3ducmV2LnhtbESPQWsCMRSE7wX/Q3iCt5pVROpqFF0qlN6qXry9bJ6b&#10;xc3LsknX9d83hUKPw8x8w2x2g2tET12oPSuYTTMQxKU3NVcKLufj6xuIEJENNp5JwZMC7Lajlw3m&#10;xj/4i/pTrESCcMhRgY2xzaUMpSWHYepb4uTdfOcwJtlV0nT4SHDXyHmWLaXDmtOCxZYKS+X99O0U&#10;fF718tDXBel37+66GLTNGq3UZDzs1yAiDfE//Nf+MAoW8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ciwMMAAADcAAAADwAAAAAAAAAAAAAAAACYAgAAZHJzL2Rv&#10;d25yZXYueG1sUEsFBgAAAAAEAAQA9QAAAIgDAAAAAA==&#10;" path="m77,120c155,120,155,,77,,,,,120,77,120xe" fillcolor="#fcd8be" stroked="f">
                        <v:path arrowok="t" o:connecttype="custom" o:connectlocs="38,60;38,0;38,60" o:connectangles="0,0,0"/>
                      </v:shape>
                      <v:shape id="Freeform 637" o:spid="_x0000_s1660" style="position:absolute;left:7631;top:314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QdgMAA&#10;AADcAAAADwAAAGRycy9kb3ducmV2LnhtbERPz2vCMBS+D/Y/hDfwtqZTkVGN4soGspu6i7eX5tkU&#10;m5fSxFr/++UgePz4fq82o2vFQH1oPCv4yHIQxJU3DdcK/o4/758gQkQ22HomBXcKsFm/vqywMP7G&#10;exoOsRYphEOBCmyMXSFlqCw5DJnviBN39r3DmGBfS9PjLYW7Vk7zfCEdNpwaLHZUWqouh6tT8HvS&#10;i6+hKUl/e3fR5aht3mqlJm/jdgki0hif4od7ZxTMZ2l+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QdgMAAAADcAAAADwAAAAAAAAAAAAAAAACYAgAAZHJzL2Rvd25y&#10;ZXYueG1sUEsFBgAAAAAEAAQA9QAAAIUDAAAAAA==&#10;" path="m77,120c155,120,155,,77,,,,,120,77,120xe" fillcolor="#fcd8be" stroked="f">
                        <v:path arrowok="t" o:connecttype="custom" o:connectlocs="38,60;38,0;38,60" o:connectangles="0,0,0"/>
                      </v:shape>
                      <v:shape id="Freeform 638" o:spid="_x0000_s1661" style="position:absolute;left:7641;top:268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i4G8MA&#10;AADcAAAADwAAAGRycy9kb3ducmV2LnhtbESPQWsCMRSE7wX/Q3iCt5pVi8hqFF0qlN6qXry9bJ6b&#10;xc3LsknX9d83hUKPw8x8w2x2g2tET12oPSuYTTMQxKU3NVcKLufj6wpEiMgGG8+k4EkBdtvRywZz&#10;4x/8Rf0pViJBOOSowMbY5lKG0pLDMPUtcfJuvnMYk+wqaTp8JLhr5DzLltJhzWnBYkuFpfJ++nYK&#10;Pq96eejrgvS7d3ddDNpmjVZqMh72axCRhvgf/mt/GAVvi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i4G8MAAADcAAAADwAAAAAAAAAAAAAAAACYAgAAZHJzL2Rv&#10;d25yZXYueG1sUEsFBgAAAAAEAAQA9QAAAIgDAAAAAA==&#10;" path="m77,120c155,120,155,,77,,,,,120,77,120xe" fillcolor="#fcd8be" stroked="f">
                        <v:path arrowok="t" o:connecttype="custom" o:connectlocs="38,60;38,0;38,60" o:connectangles="0,0,0"/>
                      </v:shape>
                      <v:shape id="Freeform 639" o:spid="_x0000_s1662" style="position:absolute;left:7644;top:17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ombMMA&#10;AADcAAAADwAAAGRycy9kb3ducmV2LnhtbESPQWsCMRSE7wX/Q3iCt5pVi8hqFF0qlN6qXry9bJ6b&#10;xc3LsknX9d83hUKPw8x8w2x2g2tET12oPSuYTTMQxKU3NVcKLufj6wpEiMgGG8+k4EkBdtvRywZz&#10;4x/8Rf0pViJBOOSowMbY5lKG0pLDMPUtcfJuvnMYk+wqaTp8JLhr5DzLltJhzWnBYkuFpfJ++nYK&#10;Pq96eejrgvS7d3ddDNpmjVZqMh72axCRhvgf/mt/GAVvi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ombMMAAADcAAAADwAAAAAAAAAAAAAAAACYAgAAZHJzL2Rv&#10;d25yZXYueG1sUEsFBgAAAAAEAAQA9QAAAIgDAAAAAA==&#10;" path="m77,120c154,120,155,,77,,,,,120,77,120xe" fillcolor="#fcd8be" stroked="f">
                        <v:path arrowok="t" o:connecttype="custom" o:connectlocs="39,60;39,0;39,60" o:connectangles="0,0,0"/>
                      </v:shape>
                      <v:shape id="Freeform 640" o:spid="_x0000_s1663" style="position:absolute;left:7577;top:254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aD98MA&#10;AADcAAAADwAAAGRycy9kb3ducmV2LnhtbESPQWsCMRSE7wX/Q3hCbzVrLSKrUXRRkN6qXry9bJ6b&#10;xc3LsknX7b83hUKPw8x8w6w2g2tET12oPSuYTjIQxKU3NVcKLufD2wJEiMgGG8+k4IcCbNajlxXm&#10;xj/4i/pTrESCcMhRgY2xzaUMpSWHYeJb4uTdfOcwJtlV0nT4SHDXyPcsm0uHNacFiy0Vlsr76dsp&#10;+Lzq+a6vC9J77+66GLTNGq3U63jYLkFEGuJ/+K99NAo+Zj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aD98MAAADcAAAADwAAAAAAAAAAAAAAAACYAgAAZHJzL2Rv&#10;d25yZXYueG1sUEsFBgAAAAAEAAQA9QAAAIgDAAAAAA==&#10;" path="m78,120c155,120,155,,78,,1,,,120,78,120xe" fillcolor="#fcd8be" stroked="f">
                        <v:path arrowok="t" o:connecttype="custom" o:connectlocs="39,60;39,0;39,60" o:connectangles="0,0,0"/>
                      </v:shape>
                      <v:shape id="Freeform 641" o:spid="_x0000_s1664" style="position:absolute;left:7681;top:245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8bg8MA&#10;AADcAAAADwAAAGRycy9kb3ducmV2LnhtbESPQWsCMRSE7wX/Q3hCbzVrKyKrUXRRkN6qXry9bJ6b&#10;xc3LsknX9d83hUKPw8x8w6w2g2tET12oPSuYTjIQxKU3NVcKLufD2wJEiMgGG8+k4EkBNuvRywpz&#10;4x/8Rf0pViJBOOSowMbY5lKG0pLDMPEtcfJuvnMYk+wqaTp8JLhr5HuWzaXDmtOCxZYKS+X99O0U&#10;fF71fNfXBem9d3ddDNpmjVbqdTxslyAiDfE//Nc+GgWzjx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8bg8MAAADcAAAADwAAAAAAAAAAAAAAAACYAgAAZHJzL2Rv&#10;d25yZXYueG1sUEsFBgAAAAAEAAQA9QAAAIgDAAAAAA==&#10;" path="m77,c,,,120,77,120,155,120,155,,77,xe" fillcolor="#fcd8be" stroked="f">
                        <v:path arrowok="t" o:connecttype="custom" o:connectlocs="38,0;38,60;38,0" o:connectangles="0,0,0"/>
                      </v:shape>
                      <v:shape id="Freeform 642" o:spid="_x0000_s1665" style="position:absolute;left:7691;top:285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O+GMQA&#10;AADcAAAADwAAAGRycy9kb3ducmV2LnhtbESPT2sCMRTE74V+h/AKvdWsVqVsjaJLC+LNPxdvL5vn&#10;ZnHzsmziuv32jVDocZiZ3zCL1eAa0VMXas8KxqMMBHHpTc2VgtPx++0DRIjIBhvPpOCHAqyWz08L&#10;zI2/8576Q6xEgnDIUYGNsc2lDKUlh2HkW+LkXXznMCbZVdJ0eE9w18hJls2lw5rTgsWWCkvl9XBz&#10;CnZnPd/0dUH6y7urLgZts0Yr9foyrD9BRBrif/ivvTUKpu8zeJx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zvhjEAAAA3AAAAA8AAAAAAAAAAAAAAAAAmAIAAGRycy9k&#10;b3ducmV2LnhtbFBLBQYAAAAABAAEAPUAAACJAwAAAAA=&#10;" path="m77,c,,,120,77,120,155,120,155,,77,xe" fillcolor="#fcd8be" stroked="f">
                        <v:path arrowok="t" o:connecttype="custom" o:connectlocs="38,0;38,60;38,0" o:connectangles="0,0,0"/>
                      </v:shape>
                      <v:shape id="Freeform 643" o:spid="_x0000_s1666" style="position:absolute;left:7684;top:231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Egb8MA&#10;AADcAAAADwAAAGRycy9kb3ducmV2LnhtbESPQWvCQBSE7wX/w/IEb3WjliDRVTRUKL3V9uLtbfaZ&#10;DWbfhuw2xn/fLRR6HGbmG2a7H10rBupD41nBYp6BIK68abhW8PV5el6DCBHZYOuZFDwowH43edpi&#10;YfydP2g4x1okCIcCFdgYu0LKUFlyGOa+I07e1fcOY5J9LU2P9wR3rVxmWS4dNpwWLHZUWqpu52+n&#10;4P2i8+PQlKRfvbvpctQ2a7VSs+l42ICINMb/8F/7zSh4WeX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Egb8MAAADcAAAADwAAAAAAAAAAAAAAAACYAgAAZHJzL2Rv&#10;d25yZXYueG1sUEsFBgAAAAAEAAQA9QAAAIgDAAAAAA==&#10;" path="m77,c,,,120,77,120,154,120,155,,77,xe" fillcolor="#fcd8be" stroked="f">
                        <v:path arrowok="t" o:connecttype="custom" o:connectlocs="39,0;39,60;39,0" o:connectangles="0,0,0"/>
                      </v:shape>
                      <v:shape id="Freeform 644" o:spid="_x0000_s1667" style="position:absolute;left:7681;top:214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2F9MMA&#10;AADcAAAADwAAAGRycy9kb3ducmV2LnhtbESPQWsCMRSE7wX/Q3iCt5q1FpXVKHaxUHqrevH2snlu&#10;Fjcvyyau23/fFAo9DjPzDbPZDa4RPXWh9qxgNs1AEJfe1FwpOJ/en1cgQkQ22HgmBd8UYLcdPW0w&#10;N/7BX9QfYyUShEOOCmyMbS5lKC05DFPfEifv6juHMcmukqbDR4K7Rr5k2UI6rDktWGypsFTejnen&#10;4POiF299XZA+eHfTxaBt1milJuNhvwYRaYj/4b/2h1HwOl/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2F9MMAAADcAAAADwAAAAAAAAAAAAAAAACYAgAAZHJzL2Rv&#10;d25yZXYueG1sUEsFBgAAAAAEAAQA9QAAAIgDAAAAAA==&#10;" path="m77,120c155,120,155,,77,,,,,120,77,120xe" fillcolor="#fcd8be" stroked="f">
                        <v:path arrowok="t" o:connecttype="custom" o:connectlocs="38,60;38,0;38,60" o:connectangles="0,0,0"/>
                      </v:shape>
                      <v:shape id="Freeform 645" o:spid="_x0000_s1668" style="position:absolute;left:7661;top:197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IRhsAA&#10;AADcAAAADwAAAGRycy9kb3ducmV2LnhtbERPz2vCMBS+D/Y/hDfwtqZTkVGN4soGspu6i7eX5tkU&#10;m5fSxFr/++UgePz4fq82o2vFQH1oPCv4yHIQxJU3DdcK/o4/758gQkQ22HomBXcKsFm/vqywMP7G&#10;exoOsRYphEOBCmyMXSFlqCw5DJnviBN39r3DmGBfS9PjLYW7Vk7zfCEdNpwaLHZUWqouh6tT8HvS&#10;i6+hKUl/e3fR5aht3mqlJm/jdgki0hif4od7ZxTMZ2lt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IRhsAAAADcAAAADwAAAAAAAAAAAAAAAACYAgAAZHJzL2Rvd25y&#10;ZXYueG1sUEsFBgAAAAAEAAQA9QAAAIUDAAAAAA==&#10;" path="m77,120c155,120,155,,77,,,,,120,77,120xe" fillcolor="#fcd8be" stroked="f">
                        <v:path arrowok="t" o:connecttype="custom" o:connectlocs="38,60;38,0;38,60" o:connectangles="0,0,0"/>
                      </v:shape>
                      <v:shape id="Freeform 646" o:spid="_x0000_s1669" style="position:absolute;left:7551;top:220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60HcMA&#10;AADcAAAADwAAAGRycy9kb3ducmV2LnhtbESPQWsCMRSE7wX/Q3iCt5q1FtHVKHaxUHqrevH2snlu&#10;Fjcvyyau23/fFAo9DjPzDbPZDa4RPXWh9qxgNs1AEJfe1FwpOJ/en5cgQkQ22HgmBd8UYLcdPW0w&#10;N/7BX9QfYyUShEOOCmyMbS5lKC05DFPfEifv6juHMcmukqbDR4K7Rr5k2UI6rDktWGypsFTejnen&#10;4POiF299XZA+eHfTxaBt1milJuNhvwYRaYj/4b/2h1HwOl/B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60HcMAAADcAAAADwAAAAAAAAAAAAAAAACYAgAAZHJzL2Rv&#10;d25yZXYueG1sUEsFBgAAAAAEAAQA9QAAAIgDAAAAAA==&#10;" path="m77,c,,,120,77,120,155,120,155,,77,xe" fillcolor="#fcd8be" stroked="f">
                        <v:path arrowok="t" o:connecttype="custom" o:connectlocs="38,0;38,60;38,0" o:connectangles="0,0,0"/>
                      </v:shape>
                      <v:shape id="Freeform 647" o:spid="_x0000_s1670" style="position:absolute;left:7424;top:195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Ju/b8A&#10;AADcAAAADwAAAGRycy9kb3ducmV2LnhtbERPy4rCMBTdC/MP4Q7MTlMHEekYRcsIgzsfm9ndNNem&#10;2NyUJtb692YhuDyc93I9uEb01IXas4LpJANBXHpTc6XgfNqNFyBCRDbYeCYFDwqwXn2Mlpgbf+cD&#10;9cdYiRTCIUcFNsY2lzKUlhyGiW+JE3fxncOYYFdJ0+E9hbtGfmfZXDqsOTVYbKmwVF6PN6dg/6/n&#10;274uSP96d9XFoG3WaKW+PofND4hIQ3yLX+4/o2A2S/PTmXQE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m79vwAAANwAAAAPAAAAAAAAAAAAAAAAAJgCAABkcnMvZG93bnJl&#10;di54bWxQSwUGAAAAAAQABAD1AAAAhAMAAAAA&#10;" path="m77,120c154,120,155,,77,,,,,120,77,120xe" fillcolor="#fcd8be" stroked="f">
                        <v:path arrowok="t" o:connecttype="custom" o:connectlocs="39,60;39,0;39,60" o:connectangles="0,0,0"/>
                      </v:shape>
                      <v:shape id="Freeform 648" o:spid="_x0000_s1671" style="position:absolute;left:7337;top:18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7LZsIA&#10;AADcAAAADwAAAGRycy9kb3ducmV2LnhtbESPQYvCMBSE7wv+h/CEva2pi8hSjaJFQbyt68XbS/Ns&#10;is1LabK1++/NguBxmJlvmOV6cI3oqQu1ZwXTSQaCuPSm5krB+Wf/8QUiRGSDjWdS8EcB1qvR2xJz&#10;4+/8Tf0pViJBOOSowMbY5lKG0pLDMPEtcfKuvnMYk+wqaTq8J7hr5GeWzaXDmtOCxZYKS+Xt9OsU&#10;HC96vu3rgvTOu5suBm2zRiv1Ph42CxCRhvgKP9sHo2A2m8L/mXQ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DstmwgAAANwAAAAPAAAAAAAAAAAAAAAAAJgCAABkcnMvZG93&#10;bnJldi54bWxQSwUGAAAAAAQABAD1AAAAhwMAAAAA&#10;" path="m78,120c155,120,155,,78,,1,,,120,78,120xe" fillcolor="#fcd8be" stroked="f">
                        <v:path arrowok="t" o:connecttype="custom" o:connectlocs="39,60;39,0;39,60" o:connectangles="0,0,0"/>
                      </v:shape>
                      <v:shape id="Freeform 649" o:spid="_x0000_s1672" style="position:absolute;left:7391;top:211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xVEcMA&#10;AADcAAAADwAAAGRycy9kb3ducmV2LnhtbESPT4vCMBTE7wv7HcJb8Lamioh0jbIWBfHmn8veXpq3&#10;TbF5KU2s9dsbYWGPw8z8hlmuB9eInrpQe1YwGWcgiEtvaq4UXM67zwWIEJENNp5JwYMCrFfvb0vM&#10;jb/zkfpTrESCcMhRgY2xzaUMpSWHYexb4uT9+s5hTLKrpOnwnuCukdMsm0uHNacFiy0Vlsrr6eYU&#10;HH70fNPXBemtd1ddDNpmjVZq9DF8f4GINMT/8F97bxTMZlN4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xVEcMAAADcAAAADwAAAAAAAAAAAAAAAACYAgAAZHJzL2Rv&#10;d25yZXYueG1sUEsFBgAAAAAEAAQA9QAAAIgDAAAAAA==&#10;" path="m77,120c155,120,155,,77,,,,,120,77,120xe" fillcolor="#fcd8be" stroked="f">
                        <v:path arrowok="t" o:connecttype="custom" o:connectlocs="38,60;38,0;38,60" o:connectangles="0,0,0"/>
                      </v:shape>
                      <v:shape id="Freeform 650" o:spid="_x0000_s1673" style="position:absolute;left:7277;top:216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wisMA&#10;AADcAAAADwAAAGRycy9kb3ducmV2LnhtbESPQWsCMRSE7wX/Q3hCbzVrKyKrUXRRkN6qXry9bJ6b&#10;xc3LsknX9d83hUKPw8x8w6w2g2tET12oPSuYTjIQxKU3NVcKLufD2wJEiMgGG8+k4EkBNuvRywpz&#10;4x/8Rf0pViJBOOSowMbY5lKG0pLDMPEtcfJuvnMYk+wqaTp8JLhr5HuWzaXDmtOCxZYKS+X99O0U&#10;fF71fNfXBem9d3ddDNpmjVbqdTxslyAiDfE//Nc+GgWz2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DwisMAAADcAAAADwAAAAAAAAAAAAAAAACYAgAAZHJzL2Rv&#10;d25yZXYueG1sUEsFBgAAAAAEAAQA9QAAAIgDAAAAAA==&#10;" path="m78,120c155,120,155,,78,,1,,,120,78,120xe" fillcolor="#fcd8be" stroked="f">
                        <v:path arrowok="t" o:connecttype="custom" o:connectlocs="39,60;39,0;39,60" o:connectangles="0,0,0"/>
                      </v:shape>
                      <v:shape id="Freeform 651" o:spid="_x0000_s1674" style="position:absolute;left:7471;top:175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lo/sMA&#10;AADcAAAADwAAAGRycy9kb3ducmV2LnhtbESPQWvCQBSE7wX/w/KE3urGEqREV9GgIN5qe+ntbfaZ&#10;DWbfhuw2pv/eLQgeh5n5hlltRteKgfrQeFYwn2UgiCtvGq4VfH8d3j5AhIhssPVMCv4owGY9eVlh&#10;YfyNP2k4x1okCIcCFdgYu0LKUFlyGGa+I07exfcOY5J9LU2PtwR3rXzPsoV02HBasNhRaam6nn+d&#10;gtOPXuyGpiS99+6qy1HbrNVKvU7H7RJEpDE+w4/20SjI8xz+z6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lo/sMAAADcAAAADwAAAAAAAAAAAAAAAACYAgAAZHJzL2Rv&#10;d25yZXYueG1sUEsFBgAAAAAEAAQA9QAAAIgDAAAAAA==&#10;" path="m77,120c155,120,155,,77,,,,,120,77,120xe" fillcolor="#fcd8be" stroked="f">
                        <v:path arrowok="t" o:connecttype="custom" o:connectlocs="38,60;38,0;38,60" o:connectangles="0,0,0"/>
                      </v:shape>
                      <v:shape id="Freeform 652" o:spid="_x0000_s1675" style="position:absolute;left:8371;top:148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XNZcMA&#10;AADcAAAADwAAAGRycy9kb3ducmV2LnhtbESPQWsCMRSE7wX/Q3hCbzVrsSKrUXRRkN6qXry9bJ6b&#10;xc3LsknX7b83hUKPw8x8w6w2g2tET12oPSuYTjIQxKU3NVcKLufD2wJEiMgGG8+k4IcCbNajlxXm&#10;xj/4i/pTrESCcMhRgY2xzaUMpSWHYeJb4uTdfOcwJtlV0nT4SHDXyPcsm0uHNacFiy0Vlsr76dsp&#10;+Lzq+a6vC9J77+66GLTNGq3U63jYLkFEGuJ/+K99NApmsw/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XNZcMAAADcAAAADwAAAAAAAAAAAAAAAACYAgAAZHJzL2Rv&#10;d25yZXYueG1sUEsFBgAAAAAEAAQA9QAAAIgDAAAAAA==&#10;" path="m77,120c155,120,155,,77,,,,,120,77,120xe" fillcolor="#fcd8be" stroked="f">
                        <v:path arrowok="t" o:connecttype="custom" o:connectlocs="38,60;38,0;38,60" o:connectangles="0,0,0"/>
                      </v:shape>
                      <v:shape id="Freeform 653" o:spid="_x0000_s1676" style="position:absolute;left:7537;top:236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dTEsMA&#10;AADcAAAADwAAAGRycy9kb3ducmV2LnhtbESPQWvCQBSE7wX/w/KE3urGIqFEV9GgIL3VevH2NvvM&#10;BrNvQ3Yb03/fLQgeh5n5hlltRteKgfrQeFYwn2UgiCtvGq4VnL8Pbx8gQkQ22HomBb8UYLOevKyw&#10;MP7OXzScYi0ShEOBCmyMXSFlqCw5DDPfESfv6nuHMcm+lqbHe4K7Vr5nWS4dNpwWLHZUWqpupx+n&#10;4POi893QlKT33t10OWqbtVqp1+m4XYKINMZn+NE+GgWLRQ7/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dTEsMAAADcAAAADwAAAAAAAAAAAAAAAACYAgAAZHJzL2Rv&#10;d25yZXYueG1sUEsFBgAAAAAEAAQA9QAAAIgDAAAAAA==&#10;" path="m78,120c155,120,155,,78,,1,,,120,78,120xe" fillcolor="#fcd8be" stroked="f">
                        <v:path arrowok="t" o:connecttype="custom" o:connectlocs="39,60;39,0;39,60" o:connectangles="0,0,0"/>
                      </v:shape>
                      <v:shape id="Freeform 654" o:spid="_x0000_s1677" style="position:absolute;left:7544;top:187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v2icMA&#10;AADcAAAADwAAAGRycy9kb3ducmV2LnhtbESPQWsCMRSE7wX/Q3hCbzVrESurUXRRkN6qXry9bJ6b&#10;xc3LsknX7b83hUKPw8x8w6w2g2tET12oPSuYTjIQxKU3NVcKLufD2wJEiMgGG8+k4IcCbNajlxXm&#10;xj/4i/pTrESCcMhRgY2xzaUMpSWHYeJb4uTdfOcwJtlV0nT4SHDXyPcsm0uHNacFiy0Vlsr76dsp&#10;+Lzq+a6vC9J77+66GLTNGq3U63jYLkFEGuJ/+K99NApmsw/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v2icMAAADcAAAADwAAAAAAAAAAAAAAAACYAgAAZHJzL2Rv&#10;d25yZXYueG1sUEsFBgAAAAAEAAQA9QAAAIgDAAAAAA==&#10;" path="m77,120c154,120,155,,77,,,,,120,77,120xe" fillcolor="#fcd8be" stroked="f">
                        <v:path arrowok="t" o:connecttype="custom" o:connectlocs="39,60;39,0;39,60" o:connectangles="0,0,0"/>
                      </v:shape>
                      <v:shape id="Freeform 655" o:spid="_x0000_s1678" style="position:absolute;left:7544;top:205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Ri+78A&#10;AADcAAAADwAAAGRycy9kb3ducmV2LnhtbERPy4rCMBTdC/MP4Q7MTlMHEekYRcsIgzsfm9ndNNem&#10;2NyUJtb692YhuDyc93I9uEb01IXas4LpJANBXHpTc6XgfNqNFyBCRDbYeCYFDwqwXn2Mlpgbf+cD&#10;9cdYiRTCIUcFNsY2lzKUlhyGiW+JE3fxncOYYFdJ0+E9hbtGfmfZXDqsOTVYbKmwVF6PN6dg/6/n&#10;274uSP96d9XFoG3WaKW+PofND4hIQ3yLX+4/o2A2S2vTmXQE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NGL7vwAAANwAAAAPAAAAAAAAAAAAAAAAAJgCAABkcnMvZG93bnJl&#10;di54bWxQSwUGAAAAAAQABAD1AAAAhAMAAAAA&#10;" path="m77,120c154,120,155,,77,,,,,120,77,120xe" fillcolor="#fcd8be" stroked="f">
                        <v:path arrowok="t" o:connecttype="custom" o:connectlocs="39,60;39,0;39,60" o:connectangles="0,0,0"/>
                      </v:shape>
                      <v:shape id="Freeform 656" o:spid="_x0000_s1679" style="position:absolute;left:8101;top:224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jHYMMA&#10;AADcAAAADwAAAGRycy9kb3ducmV2LnhtbESPQWsCMRSE7wX/Q3hCbzVrEamrUXRRkN6qXry9bJ6b&#10;xc3LsknX7b83hUKPw8x8w6w2g2tET12oPSuYTjIQxKU3NVcKLufD2weIEJENNp5JwQ8F2KxHLyvM&#10;jX/wF/WnWIkE4ZCjAhtjm0sZSksOw8S3xMm7+c5hTLKrpOnwkeCuke9ZNpcOa04LFlsqLJX307dT&#10;8HnV811fF6T33t11MWibNVqp1/GwXYKINMT/8F/7aBTMZgv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jHYMMAAADcAAAADwAAAAAAAAAAAAAAAACYAgAAZHJzL2Rv&#10;d25yZXYueG1sUEsFBgAAAAAEAAQA9QAAAIgDAAAAAA==&#10;" path="m77,120c155,120,155,,77,,,,,120,77,120xe" fillcolor="#fcd8be" stroked="f">
                        <v:path arrowok="t" o:connecttype="custom" o:connectlocs="38,60;38,0;38,60" o:connectangles="0,0,0"/>
                      </v:shape>
                      <v:shape id="Freeform 657" o:spid="_x0000_s1680" style="position:absolute;left:8217;top:214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v4IMAA&#10;AADcAAAADwAAAGRycy9kb3ducmV2LnhtbERPz2vCMBS+D/Y/hDfwtqYTlVGN4soGspu6i7eX5tkU&#10;m5fSxFr/++UgePz4fq82o2vFQH1oPCv4yHIQxJU3DdcK/o4/758gQkQ22HomBXcKsFm/vqywMP7G&#10;exoOsRYphEOBCmyMXSFlqCw5DJnviBN39r3DmGBfS9PjLYW7Vk7zfCEdNpwaLHZUWqouh6tT8HvS&#10;i6+hKUl/e3fR5aht3mqlJm/jdgki0hif4od7ZxTM5ml+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v4IMAAAADcAAAADwAAAAAAAAAAAAAAAACYAgAAZHJzL2Rvd25y&#10;ZXYueG1sUEsFBgAAAAAEAAQA9QAAAIUDAAAAAA==&#10;" path="m78,120c155,120,155,,78,,1,,,120,78,120xe" fillcolor="#fcd8be" stroked="f">
                        <v:path arrowok="t" o:connecttype="custom" o:connectlocs="39,60;39,0;39,60" o:connectangles="0,0,0"/>
                      </v:shape>
                      <v:shape id="Freeform 658" o:spid="_x0000_s1681" style="position:absolute;left:8157;top:1849;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ddu8MA&#10;AADcAAAADwAAAGRycy9kb3ducmV2LnhtbESPQWsCMRSE7wX/Q3iCt5pVrMhqFF0qlN6qXry9bJ6b&#10;xc3LsknX9d83hUKPw8x8w2x2g2tET12oPSuYTTMQxKU3NVcKLufj6wpEiMgGG8+k4EkBdtvRywZz&#10;4x/8Rf0pViJBOOSowMbY5lKG0pLDMPUtcfJuvnMYk+wqaTp8JLhr5DzLltJhzWnBYkuFpfJ++nYK&#10;Pq96eejrgvS7d3ddDNpmjVZqMh72axCRhvgf/mt/GAWLt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ddu8MAAADcAAAADwAAAAAAAAAAAAAAAACYAgAAZHJzL2Rv&#10;d25yZXYueG1sUEsFBgAAAAAEAAQA9QAAAIgDAAAAAA==&#10;" path="m78,120c155,120,155,,78,,1,,,120,78,120xe" fillcolor="#fcd8be" stroked="f">
                        <v:path arrowok="t" o:connecttype="custom" o:connectlocs="39,61;39,0;39,61" o:connectangles="0,0,0"/>
                      </v:shape>
                      <v:shape id="Freeform 659" o:spid="_x0000_s1682" style="position:absolute;left:8114;top:204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XDzMMA&#10;AADcAAAADwAAAGRycy9kb3ducmV2LnhtbESPQWsCMRSE7wX/Q3iCt5pVrMhqFF0qlN6qXry9bJ6b&#10;xc3LsknX9d83hUKPw8x8w2x2g2tET12oPSuYTTMQxKU3NVcKLufj6wpEiMgGG8+k4EkBdtvRywZz&#10;4x/8Rf0pViJBOOSowMbY5lKG0pLDMPUtcfJuvnMYk+wqaTp8JLhr5DzLltJhzWnBYkuFpfJ++nYK&#10;Pq96eejrgvS7d3ddDNpmjVZqMh72axCRhvgf/mt/GAWLt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XDzMMAAADcAAAADwAAAAAAAAAAAAAAAACYAgAAZHJzL2Rv&#10;d25yZXYueG1sUEsFBgAAAAAEAAQA9QAAAIgDAAAAAA==&#10;" path="m77,120c154,120,155,,77,,,,,120,77,120xe" fillcolor="#fcd8be" stroked="f">
                        <v:path arrowok="t" o:connecttype="custom" o:connectlocs="39,60;39,0;39,60" o:connectangles="0,0,0"/>
                      </v:shape>
                      <v:shape id="Freeform 660" o:spid="_x0000_s1683" style="position:absolute;left:8251;top:176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lmV8QA&#10;AADcAAAADwAAAGRycy9kb3ducmV2LnhtbESPT2sCMRTE74V+h/AKvdWsVqVsjaJLC+LNPxdvL5vn&#10;ZnHzsmziuv32jVDocZiZ3zCL1eAa0VMXas8KxqMMBHHpTc2VgtPx++0DRIjIBhvPpOCHAqyWz08L&#10;zI2/8576Q6xEgnDIUYGNsc2lDKUlh2HkW+LkXXznMCbZVdJ0eE9w18hJls2lw5rTgsWWCkvl9XBz&#10;CnZnPd/0dUH6y7urLgZts0Yr9foyrD9BRBrif/ivvTUKprN3eJx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JZlfEAAAA3AAAAA8AAAAAAAAAAAAAAAAAmAIAAGRycy9k&#10;b3ducmV2LnhtbFBLBQYAAAAABAAEAPUAAACJAwAAAAA=&#10;" path="m77,120c155,120,155,,77,,,,,120,77,120xe" fillcolor="#fcd8be" stroked="f">
                        <v:path arrowok="t" o:connecttype="custom" o:connectlocs="38,60;38,0;38,60" o:connectangles="0,0,0"/>
                      </v:shape>
                      <v:shape id="Freeform 661" o:spid="_x0000_s1684" style="position:absolute;left:8337;top:164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D+I8MA&#10;AADcAAAADwAAAGRycy9kb3ducmV2LnhtbESPQWsCMRSE7wX/Q3hCbzVrsSKrUXRRkN6qXry9bJ6b&#10;xc3LsknX7b83hUKPw8x8w6w2g2tET12oPSuYTjIQxKU3NVcKLufD2wJEiMgGG8+k4IcCbNajlxXm&#10;xj/4i/pTrESCcMhRgY2xzaUMpSWHYeJb4uTdfOcwJtlV0nT4SHDXyPcsm0uHNacFiy0Vlsr76dsp&#10;+Lzq+a6vC9J77+66GLTNGq3U63jYLkFEGuJ/+K99NApmHz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D+I8MAAADcAAAADwAAAAAAAAAAAAAAAACYAgAAZHJzL2Rv&#10;d25yZXYueG1sUEsFBgAAAAAEAAQA9QAAAIgDAAAAAA==&#10;" path="m78,120c155,120,155,,78,,1,,,120,78,120xe" fillcolor="#fcd8be" stroked="f">
                        <v:path arrowok="t" o:connecttype="custom" o:connectlocs="39,60;39,0;39,60" o:connectangles="0,0,0"/>
                      </v:shape>
                      <v:shape id="Freeform 662" o:spid="_x0000_s1685" style="position:absolute;left:8294;top:283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xbuMMA&#10;AADcAAAADwAAAGRycy9kb3ducmV2LnhtbESPQWsCMRSE7wX/Q3hCbzVrqSKrUXRRkN6qXry9bJ6b&#10;xc3LsknX9d83hUKPw8x8w6w2g2tET12oPSuYTjIQxKU3NVcKLufD2wJEiMgGG8+k4EkBNuvRywpz&#10;4x/8Rf0pViJBOOSowMbY5lKG0pLDMPEtcfJuvnMYk+wqaTp8JLhr5HuWzaXDmtOCxZYKS+X99O0U&#10;fF71fNfXBem9d3ddDNpmjVbqdTxslyAiDfE//Nc+GgUfsx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xbuMMAAADcAAAADwAAAAAAAAAAAAAAAACYAgAAZHJzL2Rv&#10;d25yZXYueG1sUEsFBgAAAAAEAAQA9QAAAIgDAAAAAA==&#10;" path="m77,120c154,120,155,,77,,,,,120,77,120xe" fillcolor="#fcd8be" stroked="f">
                        <v:path arrowok="t" o:connecttype="custom" o:connectlocs="39,60;39,0;39,60" o:connectangles="0,0,0"/>
                      </v:shape>
                      <v:shape id="Freeform 663" o:spid="_x0000_s1686" style="position:absolute;left:8261;top:200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7Fz8MA&#10;AADcAAAADwAAAGRycy9kb3ducmV2LnhtbESPQWvCQBSE7wX/w/IEb3Wj2CDRVTRUKL3V9uLtbfaZ&#10;DWbfhuw2xn/fLRR6HGbmG2a7H10rBupD41nBYp6BIK68abhW8PV5el6DCBHZYOuZFDwowH43edpi&#10;YfydP2g4x1okCIcCFdgYu0LKUFlyGOa+I07e1fcOY5J9LU2P9wR3rVxmWS4dNpwWLHZUWqpu52+n&#10;4P2i8+PQlKRfvbvpctQ2a7VSs+l42ICINMb/8F/7zShYveT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7Fz8MAAADcAAAADwAAAAAAAAAAAAAAAACYAgAAZHJzL2Rv&#10;d25yZXYueG1sUEsFBgAAAAAEAAQA9QAAAIgDAAAAAA==&#10;" path="m77,120c155,120,155,,77,,,,,120,77,120xe" fillcolor="#fcd8be" stroked="f">
                        <v:path arrowok="t" o:connecttype="custom" o:connectlocs="38,60;38,0;38,60" o:connectangles="0,0,0"/>
                      </v:shape>
                      <v:shape id="Freeform 664" o:spid="_x0000_s1687" style="position:absolute;left:7797;top:199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gVMMA&#10;AADcAAAADwAAAGRycy9kb3ducmV2LnhtbESPQWsCMRSE7wX/Q3iCt5q1WJXVKHaxUHqrevH2snlu&#10;Fjcvyyau23/fFAo9DjPzDbPZDa4RPXWh9qxgNs1AEJfe1FwpOJ/en1cgQkQ22HgmBd8UYLcdPW0w&#10;N/7BX9QfYyUShEOOCmyMbS5lKC05DFPfEifv6juHMcmukqbDR4K7Rr5k2UI6rDktWGypsFTejnen&#10;4POiF299XZA+eHfTxaBt1milJuNhvwYRaYj/4b/2h1Ewf13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gVMMAAADcAAAADwAAAAAAAAAAAAAAAACYAgAAZHJzL2Rv&#10;d25yZXYueG1sUEsFBgAAAAAEAAQA9QAAAIgDAAAAAA==&#10;" path="m78,120c155,120,155,,78,,1,,,120,78,120xe" fillcolor="#fcd8be" stroked="f">
                        <v:path arrowok="t" o:connecttype="custom" o:connectlocs="39,60;39,0;39,60" o:connectangles="0,0,0"/>
                      </v:shape>
                      <v:shape id="Freeform 665" o:spid="_x0000_s1688" style="position:absolute;left:7711;top:3284;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0JsAA&#10;AADcAAAADwAAAGRycy9kb3ducmV2LnhtbERPz2vCMBS+D/Y/hDfwtqYTlVGN4soGspu6i7eX5tkU&#10;m5fSxFr/++UgePz4fq82o2vFQH1oPCv4yHIQxJU3DdcK/o4/758gQkQ22HomBXcKsFm/vqywMP7G&#10;exoOsRYphEOBCmyMXSFlqCw5DJnviBN39r3DmGBfS9PjLYW7Vk7zfCEdNpwaLHZUWqouh6tT8HvS&#10;i6+hKUl/e3fR5aht3mqlJm/jdgki0hif4od7ZxTM5mlt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30JsAAAADcAAAADwAAAAAAAAAAAAAAAACYAgAAZHJzL2Rvd25y&#10;ZXYueG1sUEsFBgAAAAAEAAQA9QAAAIUDAAAAAA==&#10;" path="m77,120c155,120,155,,77,,,,,120,77,120xe" fillcolor="#fcd8be" stroked="f">
                        <v:path arrowok="t" o:connecttype="custom" o:connectlocs="38,61;38,0;38,61" o:connectangles="0,0,0"/>
                      </v:shape>
                      <v:shape id="Freeform 666" o:spid="_x0000_s1689" style="position:absolute;left:7841;top:212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FRvcMA&#10;AADcAAAADwAAAGRycy9kb3ducmV2LnhtbESPQWsCMRSE7wX/Q3iCt5q1WNHVKHaxUHqrevH2snlu&#10;Fjcvyyau23/fFAo9DjPzDbPZDa4RPXWh9qxgNs1AEJfe1FwpOJ/en5cgQkQ22HgmBd8UYLcdPW0w&#10;N/7BX9QfYyUShEOOCmyMbS5lKC05DFPfEifv6juHMcmukqbDR4K7Rr5k2UI6rDktWGypsFTejnen&#10;4POiF299XZA+eHfTxaBt1milJuNhvwYRaYj/4b/2h1Ewf13B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FRvcMAAADcAAAADwAAAAAAAAAAAAAAAACYAgAAZHJzL2Rv&#10;d25yZXYueG1sUEsFBgAAAAAEAAQA9QAAAIgDAAAAAA==&#10;" path="m77,120c155,120,155,,77,,,,,120,77,120xe" fillcolor="#fcd8be" stroked="f">
                        <v:path arrowok="t" o:connecttype="custom" o:connectlocs="38,60;38,0;38,60" o:connectangles="0,0,0"/>
                      </v:shape>
                      <v:shape id="Freeform 667" o:spid="_x0000_s1690" style="position:absolute;left:7771;top:184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yncAA&#10;AADcAAAADwAAAGRycy9kb3ducmV2LnhtbERPu2rDMBTdC/0HcQvZarkhmOBECYlpoXTLY8l2Zd1Y&#10;JtaVsRTH/ftqKGQ8nPd6O7lOjDSE1rOCjywHQVx703Kj4Hz6el+CCBHZYOeZFPxSgO3m9WWNpfEP&#10;PtB4jI1IIRxKVGBj7EspQ23JYch8T5y4qx8cxgSHRpoBHyncdXKe54V02HJqsNhTZam+He9Owc9F&#10;F/uxrUh/enfT1aRt3mmlZm/TbgUi0hSf4n/3t1GwKNL8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yncAAAADcAAAADwAAAAAAAAAAAAAAAACYAgAAZHJzL2Rvd25y&#10;ZXYueG1sUEsFBgAAAAAEAAQA9QAAAIUDAAAAAA==&#10;" path="m77,120c155,120,155,,77,,,,,120,77,120xe" fillcolor="#fcd8be" stroked="f">
                        <v:path arrowok="t" o:connecttype="custom" o:connectlocs="38,60;38,0;38,60" o:connectangles="0,0,0"/>
                      </v:shape>
                      <v:shape id="Freeform 668" o:spid="_x0000_s1691" style="position:absolute;left:7897;top:187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uXBsMA&#10;AADcAAAADwAAAGRycy9kb3ducmV2LnhtbESPQWvCQBSE7wX/w/KE3upGkVCiq2hQkN5qvXh7m31m&#10;g9m3IbvG9N93C4Ueh5n5hllvR9eKgfrQeFYwn2UgiCtvGq4VXL6Ob+8gQkQ22HomBd8UYLuZvKyx&#10;MP7JnzScYy0ShEOBCmyMXSFlqCw5DDPfESfv5nuHMcm+lqbHZ4K7Vi6yLJcOG04LFjsqLVX388Mp&#10;+LjqfD80JemDd3ddjtpmrVbqdTruViAijfE//Nc+GQXLfA6/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uXBsMAAADcAAAADwAAAAAAAAAAAAAAAACYAgAAZHJzL2Rv&#10;d25yZXYueG1sUEsFBgAAAAAEAAQA9QAAAIgDAAAAAA==&#10;" path="m78,120c155,120,155,,78,,1,,,120,78,120xe" fillcolor="#fcd8be" stroked="f">
                        <v:path arrowok="t" o:connecttype="custom" o:connectlocs="39,60;39,0;39,60" o:connectangles="0,0,0"/>
                      </v:shape>
                      <v:shape id="Freeform 669" o:spid="_x0000_s1692" style="position:absolute;left:7987;top:219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kJccMA&#10;AADcAAAADwAAAGRycy9kb3ducmV2LnhtbESPQWvCQBSE7wX/w/KE3upGkVCiq2iwIN5qe+ntbfaZ&#10;DWbfhuw2pv/eLQgeh5n5hllvR9eKgfrQeFYwn2UgiCtvGq4VfH99vL2DCBHZYOuZFPxRgO1m8rLG&#10;wvgbf9JwjrVIEA4FKrAxdoWUobLkMMx8R5y8i+8dxiT7WpoebwnuWrnIslw6bDgtWOyotFRdz79O&#10;welH5/uhKUkfvLvqctQ2a7VSr9NxtwIRaYzP8KN9NAqW+Q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kJccMAAADcAAAADwAAAAAAAAAAAAAAAACYAgAAZHJzL2Rv&#10;d25yZXYueG1sUEsFBgAAAAAEAAQA9QAAAIgDAAAAAA==&#10;" path="m78,120c155,120,155,,78,,1,,,120,78,120xe" fillcolor="#fcd8be" stroked="f">
                        <v:path arrowok="t" o:connecttype="custom" o:connectlocs="39,60;39,0;39,60" o:connectangles="0,0,0"/>
                      </v:shape>
                      <v:shape id="Freeform 670" o:spid="_x0000_s1693" style="position:absolute;left:8044;top:189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Ws6sMA&#10;AADcAAAADwAAAGRycy9kb3ducmV2LnhtbESPQWvCQBSE7wX/w/IEb3WjliDRVTRUKL3V9uLtbfaZ&#10;DWbfhuw2xn/fLRR6HGbmG2a7H10rBupD41nBYp6BIK68abhW8PV5el6DCBHZYOuZFDwowH43edpi&#10;YfydP2g4x1okCIcCFdgYu0LKUFlyGOa+I07e1fcOY5J9LU2P9wR3rVxmWS4dNpwWLHZUWqpu52+n&#10;4P2i8+PQlKRfvbvpctQ2a7VSs+l42ICINMb/8F/7zSh4yV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Ws6sMAAADcAAAADwAAAAAAAAAAAAAAAACYAgAAZHJzL2Rv&#10;d25yZXYueG1sUEsFBgAAAAAEAAQA9QAAAIgDAAAAAA==&#10;" path="m77,120c154,120,155,,77,,,,,120,77,120xe" fillcolor="#fcd8be" stroked="f">
                        <v:path arrowok="t" o:connecttype="custom" o:connectlocs="39,60;39,0;39,60" o:connectangles="0,0,0"/>
                      </v:shape>
                      <v:shape id="Freeform 671" o:spid="_x0000_s1694" style="position:absolute;left:9621;top:1342;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0nsMA&#10;AADcAAAADwAAAGRycy9kb3ducmV2LnhtbESPQWvCQBSE7wX/w/KE3urGIqFEV9GgIL3VevH2NvvM&#10;BrNvQ3Yb03/fLQgeh5n5hlltRteKgfrQeFYwn2UgiCtvGq4VnL8Pbx8gQkQ22HomBb8UYLOevKyw&#10;MP7OXzScYi0ShEOBCmyMXSFlqCw5DDPfESfv6nuHMcm+lqbHe4K7Vr5nWS4dNpwWLHZUWqpupx+n&#10;4POi893QlKT33t10OWqbtVqp1+m4XYKINMZn+NE+GgWLfA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w0nsMAAADcAAAADwAAAAAAAAAAAAAAAACYAgAAZHJzL2Rv&#10;d25yZXYueG1sUEsFBgAAAAAEAAQA9QAAAIgDAAAAAA==&#10;" path="m77,120c155,120,155,,77,,,,,120,77,120xe" fillcolor="#fcd8be" stroked="f">
                        <v:path arrowok="t" o:connecttype="custom" o:connectlocs="38,61;38,0;38,61" o:connectangles="0,0,0"/>
                      </v:shape>
                      <v:shape id="Freeform 672" o:spid="_x0000_s1695" style="position:absolute;left:7974;top:204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CRBcMA&#10;AADcAAAADwAAAGRycy9kb3ducmV2LnhtbESPQWvCQBSE7wX/w/IEb3Wj2CDRVTRUKL3V9uLtbfaZ&#10;DWbfhuw2xn/fLRR6HGbmG2a7H10rBupD41nBYp6BIK68abhW8PV5el6DCBHZYOuZFDwowH43edpi&#10;YfydP2g4x1okCIcCFdgYu0LKUFlyGOa+I07e1fcOY5J9LU2P9wR3rVxmWS4dNpwWLHZUWqpu52+n&#10;4P2i8+PQlKRfvbvpctQ2a7VSs+l42ICINMb/8F/7zShY5S/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CRBcMAAADcAAAADwAAAAAAAAAAAAAAAACYAgAAZHJzL2Rv&#10;d25yZXYueG1sUEsFBgAAAAAEAAQA9QAAAIgDAAAAAA==&#10;" path="m77,120c154,120,155,,77,,,,,120,77,120xe" fillcolor="#fcd8be" stroked="f">
                        <v:path arrowok="t" o:connecttype="custom" o:connectlocs="39,60;39,0;39,60" o:connectangles="0,0,0"/>
                      </v:shape>
                      <v:shape id="Freeform 673" o:spid="_x0000_s1696" style="position:absolute;left:10667;top:44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IPcsMA&#10;AADcAAAADwAAAGRycy9kb3ducmV2LnhtbESPQWvCQBSE7wX/w/IEb3WjSCjRVTRYkN5qvXh7m31m&#10;g9m3IbuN8d93C4Ueh5n5htnsRteKgfrQeFawmGcgiCtvGq4VXL7eX99AhIhssPVMCp4UYLedvGyw&#10;MP7BnzScYy0ShEOBCmyMXSFlqCw5DHPfESfv5nuHMcm+lqbHR4K7Vi6zLJcOG04LFjsqLVX387dT&#10;8HHV+WFoStJH7+66HLXNWq3UbDru1yAijfE//Nc+GQWrPIffM+k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IPcsMAAADcAAAADwAAAAAAAAAAAAAAAACYAgAAZHJzL2Rv&#10;d25yZXYueG1sUEsFBgAAAAAEAAQA9QAAAIgDAAAAAA==&#10;" path="m78,120c155,120,155,,78,,1,,,120,78,120xe" fillcolor="#fcd8be" stroked="f">
                        <v:path arrowok="t" o:connecttype="custom" o:connectlocs="39,60;39,0;39,60" o:connectangles="0,0,0"/>
                      </v:shape>
                      <v:shape id="Freeform 674" o:spid="_x0000_s1697" style="position:absolute;left:10687;top:667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6q6cMA&#10;AADcAAAADwAAAGRycy9kb3ducmV2LnhtbESPQWvCQBSE7wX/w/IEb3WjSCrRVTRUKL3V9uLtbfaZ&#10;DWbfhuw2xn/fLRR6HGbmG2a7H10rBupD41nBYp6BIK68abhW8PV5el6DCBHZYOuZFDwowH43edpi&#10;YfydP2g4x1okCIcCFdgYu0LKUFlyGOa+I07e1fcOY5J9LU2P9wR3rVxmWS4dNpwWLHZUWqpu52+n&#10;4P2i8+PQlKRfvbvpctQ2a7VSs+l42ICINMb/8F/7zShY5S/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6q6cMAAADcAAAADwAAAAAAAAAAAAAAAACYAgAAZHJzL2Rv&#10;d25yZXYueG1sUEsFBgAAAAAEAAQA9QAAAIgDAAAAAA==&#10;" path="m78,c1,,,120,78,120,155,120,155,,78,xe" fillcolor="#fcd8be" stroked="f">
                        <v:path arrowok="t" o:connecttype="custom" o:connectlocs="39,0;39,60;39,0" o:connectangles="0,0,0"/>
                      </v:shape>
                      <v:shape id="Freeform 675" o:spid="_x0000_s1698" style="position:absolute;left:10697;top:7161;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E+m8AA&#10;AADcAAAADwAAAGRycy9kb3ducmV2LnhtbERPu2rDMBTdC/0HcQvZarkhmOBECYlpoXTLY8l2Zd1Y&#10;JtaVsRTH/ftqKGQ8nPd6O7lOjDSE1rOCjywHQVx703Kj4Hz6el+CCBHZYOeZFPxSgO3m9WWNpfEP&#10;PtB4jI1IIRxKVGBj7EspQ23JYch8T5y4qx8cxgSHRpoBHyncdXKe54V02HJqsNhTZam+He9Owc9F&#10;F/uxrUh/enfT1aRt3mmlZm/TbgUi0hSf4n/3t1GwKNLa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YE+m8AAAADcAAAADwAAAAAAAAAAAAAAAACYAgAAZHJzL2Rvd25y&#10;ZXYueG1sUEsFBgAAAAAEAAQA9QAAAIUDAAAAAA==&#10;" path="m78,120c155,120,155,,78,,1,,,120,78,120xe" fillcolor="#fcd8be" stroked="f">
                        <v:path arrowok="t" o:connecttype="custom" o:connectlocs="39,61;39,0;39,61" o:connectangles="0,0,0"/>
                      </v:shape>
                      <v:shape id="Freeform 676" o:spid="_x0000_s1699" style="position:absolute;left:10672;top:68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2bAMMA&#10;AADcAAAADwAAAGRycy9kb3ducmV2LnhtbESPQWvCQBSE7wX/w/IEb3WjSKjRVTRUKL3V9uLtbfaZ&#10;DWbfhuw2xn/fLRR6HGbmG2a7H10rBupD41nBYp6BIK68abhW8PV5en4BESKywdYzKXhQgP1u8rTF&#10;wvg7f9BwjrVIEA4FKrAxdoWUobLkMMx9R5y8q+8dxiT7Wpoe7wnuWrnMslw6bDgtWOyotFTdzt9O&#10;wftF58ehKUm/enfT5aht1mqlZtPxsAERaYz/4b/2m1Gwyt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2bAMMAAADcAAAADwAAAAAAAAAAAAAAAACYAgAAZHJzL2Rv&#10;d25yZXYueG1sUEsFBgAAAAAEAAQA9QAAAIgDAAAAAA==&#10;" path="m78,120c155,120,155,,78,,1,,,120,78,120xe" fillcolor="#fcd8be" stroked="f">
                        <v:path arrowok="t" o:connecttype="custom" o:connectlocs="39,60;39,0;39,60" o:connectangles="0,0,0"/>
                      </v:shape>
                      <v:shape id="Freeform 677" o:spid="_x0000_s1700" style="position:absolute;left:10464;top:749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kjc8QA&#10;AADcAAAADwAAAGRycy9kb3ducmV2LnhtbERPz2vCMBS+D/wfwhN2GTOdG06qUYZuYwiKdrt4ezTP&#10;tti81CRru//eHAYeP77f82VvatGS85VlBU+jBARxbnXFhYKf74/HKQgfkDXWlknBH3lYLgZ3c0y1&#10;7fhAbRYKEUPYp6igDKFJpfR5SQb9yDbEkTtZZzBE6AqpHXYx3NRynCQTabDi2FBiQ6uS8nP2axTs&#10;1semfd6+d3qfbdyEPi9+84BK3Q/7txmIQH24if/dX1rBy2ucH8/E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JI3PEAAAA3AAAAA8AAAAAAAAAAAAAAAAAmAIAAGRycy9k&#10;b3ducmV2LnhtbFBLBQYAAAAABAAEAPUAAACJAwAAAAA=&#10;" path="m77,120c154,120,154,,77,,,,,120,77,120xe" fillcolor="#fcd8be" stroked="f">
                        <v:path arrowok="t" o:connecttype="custom" o:connectlocs="39,60;39,0;39,60" o:connectangles="0,0,0"/>
                      </v:shape>
                      <v:shape id="Freeform 678" o:spid="_x0000_s1701" style="position:absolute;left:10614;top:768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WG6McA&#10;AADcAAAADwAAAGRycy9kb3ducmV2LnhtbESPQWvCQBSE74X+h+UJXoputEVLdJVSbSlCxaa9eHtk&#10;n0lo9m3cXZP037uFQo/DzHzDLNe9qUVLzleWFUzGCQji3OqKCwVfny+jRxA+IGusLZOCH/KwXt3e&#10;LDHVtuMParNQiAhhn6KCMoQmldLnJRn0Y9sQR+9kncEQpSukdthFuKnlNElm0mDFcaHEhp5Lyr+z&#10;i1Gw3xyb9v592+lDtnMzej373R0qNRz0TwsQgfrwH/5rv2kFD/MJ/J6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FhujHAAAA3AAAAA8AAAAAAAAAAAAAAAAAmAIAAGRy&#10;cy9kb3ducmV2LnhtbFBLBQYAAAAABAAEAPUAAACMAwAAAAA=&#10;" path="m77,120c154,120,154,,77,,,,,120,77,120xe" fillcolor="#fcd8be" stroked="f">
                        <v:path arrowok="t" o:connecttype="custom" o:connectlocs="39,60;39,0;39,60" o:connectangles="0,0,0"/>
                      </v:shape>
                      <v:shape id="Freeform 679" o:spid="_x0000_s1702" style="position:absolute;left:10511;top:763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CfrMMA&#10;AADcAAAADwAAAGRycy9kb3ducmV2LnhtbESPQWsCMRSE7wX/Q3iCt5pVxMpqFF0qlN6qXry9bJ6b&#10;xc3LsknX9d83hUKPw8x8w2x2g2tET12oPSuYTTMQxKU3NVcKLufj6wpEiMgGG8+k4EkBdtvRywZz&#10;4x/8Rf0pViJBOOSowMbY5lKG0pLDMPUtcfJuvnMYk+wqaTp8JLhr5DzLltJhzWnBYkuFpfJ++nYK&#10;Pq96eejrgvS7d3ddDNpmjVZqMh72axCRhvgf/mt/GAWLt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CfrMMAAADcAAAADwAAAAAAAAAAAAAAAACYAgAAZHJzL2Rv&#10;d25yZXYueG1sUEsFBgAAAAAEAAQA9QAAAIgDAAAAAA==&#10;" path="m77,120c155,120,155,,77,,,,,120,77,120xe" fillcolor="#fcd8be" stroked="f">
                        <v:path arrowok="t" o:connecttype="custom" o:connectlocs="38,60;38,0;38,60" o:connectangles="0,0,0"/>
                      </v:shape>
                      <v:shape id="Freeform 680" o:spid="_x0000_s1703" style="position:absolute;left:10621;top:584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w6N8MA&#10;AADcAAAADwAAAGRycy9kb3ducmV2LnhtbESPQWsCMRSE7wX/Q3iCt5q1FpXVKHaxUHqrevH2snlu&#10;Fjcvyyau23/fFAo9DjPzDbPZDa4RPXWh9qxgNs1AEJfe1FwpOJ/en1cgQkQ22HgmBd8UYLcdPW0w&#10;N/7BX9QfYyUShEOOCmyMbS5lKC05DFPfEifv6juHMcmukqbDR4K7Rr5k2UI6rDktWGypsFTejnen&#10;4POiF299XZA+eHfTxaBt1milJuNhvwYRaYj/4b/2h1Hwupz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w6N8MAAADcAAAADwAAAAAAAAAAAAAAAACYAgAAZHJzL2Rv&#10;d25yZXYueG1sUEsFBgAAAAAEAAQA9QAAAIgDAAAAAA==&#10;" path="m78,c,,,120,78,120,155,120,155,,78,xe" fillcolor="#fcd8be" stroked="f">
                        <v:path arrowok="t" o:connecttype="custom" o:connectlocs="39,0;39,60;39,0" o:connectangles="0,0,0"/>
                      </v:shape>
                      <v:shape id="Freeform 681" o:spid="_x0000_s1704" style="position:absolute;left:10564;top:794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WiQ8MA&#10;AADcAAAADwAAAGRycy9kb3ducmV2LnhtbESPQWsCMRSE7wX/Q3hCbzVrESurUXRRkN6qXry9bJ6b&#10;xc3LsknX7b83hUKPw8x8w6w2g2tET12oPSuYTjIQxKU3NVcKLufD2wJEiMgGG8+k4IcCbNajlxXm&#10;xj/4i/pTrESCcMhRgY2xzaUMpSWHYeJb4uTdfOcwJtlV0nT4SHDXyPcsm0uHNacFiy0Vlsr76dsp&#10;+Lzq+a6vC9J77+66GLTNGq3U63jYLkFEGuJ/+K99NApmHz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WiQ8MAAADcAAAADwAAAAAAAAAAAAAAAACYAgAAZHJzL2Rv&#10;d25yZXYueG1sUEsFBgAAAAAEAAQA9QAAAIgDAAAAAA==&#10;" path="m77,120c154,120,155,,77,,,,,120,77,120xe" fillcolor="#fcd8be" stroked="f">
                        <v:path arrowok="t" o:connecttype="custom" o:connectlocs="39,60;39,0;39,60" o:connectangles="0,0,0"/>
                      </v:shape>
                      <v:shape id="Freeform 682" o:spid="_x0000_s1705" style="position:absolute;left:10777;top:588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H2MMA&#10;AADcAAAADwAAAGRycy9kb3ducmV2LnhtbESPQWsCMRSE7wX/Q3iCt5q1WJXVKHaxUHqrevH2snlu&#10;Fjcvyyau23/fFAo9DjPzDbPZDa4RPXWh9qxgNs1AEJfe1FwpOJ/en1cgQkQ22HgmBd8UYLcdPW0w&#10;N/7BX9QfYyUShEOOCmyMbS5lKC05DFPfEifv6juHMcmukqbDR4K7Rr5k2UI6rDktWGypsFTejnen&#10;4POiF299XZA+eHfTxaBt1milJuNhvwYRaYj/4b/2h1EwX77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kH2MMAAADcAAAADwAAAAAAAAAAAAAAAACYAgAAZHJzL2Rv&#10;d25yZXYueG1sUEsFBgAAAAAEAAQA9QAAAIgDAAAAAA==&#10;" path="m78,c1,,,120,78,120,155,120,155,,78,xe" fillcolor="#fcd8be" stroked="f">
                        <v:path arrowok="t" o:connecttype="custom" o:connectlocs="39,0;39,60;39,0" o:connectangles="0,0,0"/>
                      </v:shape>
                      <v:shape id="Freeform 683" o:spid="_x0000_s1706" style="position:absolute;left:10737;top:731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uZr8MA&#10;AADcAAAADwAAAGRycy9kb3ducmV2LnhtbESPQWvCQBSE7wX/w/IEb3WjSCrRVTRUKL3V9uLtbfaZ&#10;DWbfhuw2xn/fLRR6HGbmG2a7H10rBupD41nBYp6BIK68abhW8PV5el6DCBHZYOuZFDwowH43edpi&#10;YfydP2g4x1okCIcCFdgYu0LKUFlyGOa+I07e1fcOY5J9LU2P9wR3rVxmWS4dNpwWLHZUWqpu52+n&#10;4P2i8+PQlKRfvbvpctQ2a7VSs+l42ICINMb/8F/7zShYveT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uZr8MAAADcAAAADwAAAAAAAAAAAAAAAACYAgAAZHJzL2Rv&#10;d25yZXYueG1sUEsFBgAAAAAEAAQA9QAAAIgDAAAAAA==&#10;" path="m78,120c155,120,155,,78,,1,,,120,78,120xe" fillcolor="#fcd8be" stroked="f">
                        <v:path arrowok="t" o:connecttype="custom" o:connectlocs="39,60;39,0;39,60" o:connectangles="0,0,0"/>
                      </v:shape>
                      <v:shape id="Freeform 684" o:spid="_x0000_s1707" style="position:absolute;left:9624;top:147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8NMMA&#10;AADcAAAADwAAAGRycy9kb3ducmV2LnhtbESPQWsCMRSE7wX/Q3hCbzVrKSqrUXRRkN6qXry9bJ6b&#10;xc3LsknX9d83hUKPw8x8w6w2g2tET12oPSuYTjIQxKU3NVcKLufD2wJEiMgGG8+k4EkBNuvRywpz&#10;4x/8Rf0pViJBOOSowMbY5lKG0pLDMPEtcfJuvnMYk+wqaTp8JLhr5HuWzaTDmtOCxZYKS+X99O0U&#10;fF71bNfXBem9d3ddDNpmjVbqdTxslyAiDfE//Nc+GgUf8z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c8NMMAAADcAAAADwAAAAAAAAAAAAAAAACYAgAAZHJzL2Rv&#10;d25yZXYueG1sUEsFBgAAAAAEAAQA9QAAAIgDAAAAAA==&#10;" path="m77,c,,,120,77,120,154,120,155,,77,xe" fillcolor="#fcd8be" stroked="f">
                        <v:path arrowok="t" o:connecttype="custom" o:connectlocs="39,0;39,60;39,0" o:connectangles="0,0,0"/>
                      </v:shape>
                      <v:shape id="Freeform 685" o:spid="_x0000_s1708" style="position:absolute;left:7264;top:193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ioRsAA&#10;AADcAAAADwAAAGRycy9kb3ducmV2LnhtbERPz2vCMBS+C/4P4Qm7aaoMJ52xzKIwdpt62e2leWtK&#10;m5fSxNr998thsOPH93tfTK4TIw2h8axgvcpAEFfeNFwruF3Pyx2IEJENdp5JwQ8FKA7z2R5z4x/8&#10;SeMl1iKFcMhRgY2xz6UMlSWHYeV74sR9+8FhTHCopRnwkcJdJzdZtpUOG04NFnsqLVXt5e4UfHzp&#10;7XFsStIn71pdTtpmnVbqaTG9vYKINMV/8Z/73Sh4fkl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FioRsAAAADcAAAADwAAAAAAAAAAAAAAAACYAgAAZHJzL2Rvd25y&#10;ZXYueG1sUEsFBgAAAAAEAAQA9QAAAIUDAAAAAA==&#10;" path="m77,120c154,120,155,,77,,,,,120,77,120xe" fillcolor="#fcd8be" stroked="f">
                        <v:path arrowok="t" o:connecttype="custom" o:connectlocs="39,60;39,0;39,60" o:connectangles="0,0,0"/>
                      </v:shape>
                      <v:shape id="Freeform 686" o:spid="_x0000_s1709" style="position:absolute;left:10682;top:479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QN3cMA&#10;AADcAAAADwAAAGRycy9kb3ducmV2LnhtbESPQWsCMRSE7wX/Q3iCt5q1iNXVKHZpoXirevH2snlu&#10;FjcvyyZdt/++EQo9DjPzDbPZDa4RPXWh9qxgNs1AEJfe1FwpOJ8+npcgQkQ22HgmBT8UYLcdPW0w&#10;N/7OX9QfYyUShEOOCmyMbS5lKC05DFPfEifv6juHMcmukqbDe4K7Rr5k2UI6rDktWGypsFTejt9O&#10;weGiF299XZB+9+6mi0HbrNFKTcbDfg0i0hD/w3/tT6Ng/rqC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QN3cMAAADcAAAADwAAAAAAAAAAAAAAAACYAgAAZHJzL2Rv&#10;d25yZXYueG1sUEsFBgAAAAAEAAQA9QAAAIgDAAAAAA==&#10;" path="m78,120c155,120,155,,78,,1,,,120,78,120xe" fillcolor="#fcd8be" stroked="f">
                        <v:path arrowok="t" o:connecttype="custom" o:connectlocs="39,60;39,0;39,60" o:connectangles="0,0,0"/>
                      </v:shape>
                      <v:shape id="Freeform 687" o:spid="_x0000_s1710" style="position:absolute;left:10797;top:529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Z78A&#10;AADcAAAADwAAAGRycy9kb3ducmV2LnhtbERPTYvCMBC9C/sfwix409RFRLpG0bKCeNP1srdJMzbF&#10;ZlKaWOu/Nwdhj4/3vdoMrhE9daH2rGA2zUAQl97UXCm4/O4nSxAhIhtsPJOCJwXYrD9GK8yNf/CJ&#10;+nOsRArhkKMCG2ObSxlKSw7D1LfEibv6zmFMsKuk6fCRwl0jv7JsIR3WnBostlRYKm/nu1Nw/NOL&#10;XV8XpH+8u+li0DZrtFLjz2H7DSLSEP/Fb/fBKJgv0/x0Jh0B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9RnvwAAANwAAAAPAAAAAAAAAAAAAAAAAJgCAABkcnMvZG93bnJl&#10;di54bWxQSwUGAAAAAAQABAD1AAAAhAMAAAAA&#10;" path="m78,c1,,,120,78,120,155,120,155,,78,xe" fillcolor="#fcd8be" stroked="f">
                        <v:path arrowok="t" o:connecttype="custom" o:connectlocs="39,0;39,60;39,0" o:connectangles="0,0,0"/>
                      </v:shape>
                      <v:shape id="Freeform 688" o:spid="_x0000_s1711" style="position:absolute;left:10624;top:252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D2z8YA&#10;AADcAAAADwAAAGRycy9kb3ducmV2LnhtbESPQWvCQBSE7wX/w/KEXopubItIdJWitohgaWMvvT2y&#10;zyQ0+zbubpP4712h0OMwM98wi1VvatGS85VlBZNxAoI4t7riQsHX8XU0A+EDssbaMim4kIfVcnC3&#10;wFTbjj+pzUIhIoR9igrKEJpUSp+XZNCPbUMcvZN1BkOUrpDaYRfhppaPSTKVBiuOCyU2tC4p/8l+&#10;jYL3zXfTPh22nf7I9m5Kb2e/f0Cl7of9yxxEoD78h//aO63geTaB25l4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D2z8YAAADcAAAADwAAAAAAAAAAAAAAAACYAgAAZHJz&#10;L2Rvd25yZXYueG1sUEsFBgAAAAAEAAQA9QAAAIsDAAAAAA==&#10;" path="m77,c,,,120,77,120,154,120,154,,77,xe" fillcolor="#fcd8be" stroked="f">
                        <v:path arrowok="t" o:connecttype="custom" o:connectlocs="39,0;39,60;39,0" o:connectangles="0,0,0"/>
                      </v:shape>
                      <v:shape id="Freeform 689" o:spid="_x0000_s1712" style="position:absolute;left:10752;top:547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Xvi8IA&#10;AADcAAAADwAAAGRycy9kb3ducmV2LnhtbESPQYvCMBSE7wv+h/AEb2uqiEg1ihYXlr2t68XbS/Ns&#10;is1LaWKt/94sLOxxmJlvmM1ucI3oqQu1ZwWzaQaCuPSm5krB+efjfQUiRGSDjWdS8KQAu+3obYO5&#10;8Q/+pv4UK5EgHHJUYGNscylDaclhmPqWOHlX3zmMSXaVNB0+Etw1cp5lS+mw5rRgsaXCUnk73Z2C&#10;r4teHvq6IH307qaLQdus0UpNxsN+DSLSEP/Df+1Po2CxmsP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e+LwgAAANwAAAAPAAAAAAAAAAAAAAAAAJgCAABkcnMvZG93&#10;bnJldi54bWxQSwUGAAAAAAQABAD1AAAAhwMAAAAA&#10;" path="m78,120c155,120,155,,78,,1,,,120,78,120xe" fillcolor="#fcd8be" stroked="f">
                        <v:path arrowok="t" o:connecttype="custom" o:connectlocs="39,60;39,0;39,60" o:connectangles="0,0,0"/>
                      </v:shape>
                      <v:shape id="Freeform 690" o:spid="_x0000_s1713" style="position:absolute;left:10802;top:469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KEMMA&#10;AADcAAAADwAAAGRycy9kb3ducmV2LnhtbESPQWsCMRSE7wX/Q3iCt5pVi8hqFF0qlN6qXry9bJ6b&#10;xc3LsknX9d83hUKPw8x8w2x2g2tET12oPSuYTTMQxKU3NVcKLufj6wpEiMgGG8+k4EkBdtvRywZz&#10;4x/8Rf0pViJBOOSowMbY5lKG0pLDMPUtcfJuvnMYk+wqaTp8JLhr5DzLltJhzWnBYkuFpfJ++nYK&#10;Pq96eejrgvS7d3ddDNpmjVZqMh72axCRhvgf/mt/GAVvq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KEMMAAADcAAAADwAAAAAAAAAAAAAAAACYAgAAZHJzL2Rv&#10;d25yZXYueG1sUEsFBgAAAAAEAAQA9QAAAIgDAAAAAA==&#10;" path="m78,120c155,120,155,,78,,1,,,120,78,120xe" fillcolor="#fcd8be" stroked="f">
                        <v:path arrowok="t" o:connecttype="custom" o:connectlocs="39,60;39,0;39,60" o:connectangles="0,0,0"/>
                      </v:shape>
                      <v:shape id="Freeform 691" o:spid="_x0000_s1714" style="position:absolute;left:10772;top:453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SZMMA&#10;AADcAAAADwAAAGRycy9kb3ducmV2LnhtbESPT4vCMBTE7wv7HcJb2NuaKiLSNcpaFBZv/rns7aV5&#10;2xSbl9LEWr+9EQSPw8z8hlmsBteInrpQe1YwHmUgiEtvaq4UnI7brzmIEJENNp5JwY0CrJbvbwvM&#10;jb/ynvpDrESCcMhRgY2xzaUMpSWHYeRb4uT9+85hTLKrpOnwmuCukZMsm0mHNacFiy0Vlsrz4eIU&#10;7P70bN3XBemNd2ddDNpmjVbq82P4+QYRaYiv8LP9axRM51N4nE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DSZMMAAADcAAAADwAAAAAAAAAAAAAAAACYAgAAZHJzL2Rv&#10;d25yZXYueG1sUEsFBgAAAAAEAAQA9QAAAIgDAAAAAA==&#10;" path="m78,120c155,120,155,,78,,1,,,120,78,120xe" fillcolor="#fcd8be" stroked="f">
                        <v:path arrowok="t" o:connecttype="custom" o:connectlocs="39,60;39,0;39,60" o:connectangles="0,0,0"/>
                      </v:shape>
                      <v:shape id="Freeform 692" o:spid="_x0000_s1715" style="position:absolute;left:10697;top:49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x3/8MA&#10;AADcAAAADwAAAGRycy9kb3ducmV2LnhtbESPQWsCMRSE7wX/Q3iCt5pVrMhqFF0qlN6qXry9bJ6b&#10;xc3LsknX9d83hUKPw8x8w2x2g2tET12oPSuYTTMQxKU3NVcKLufj6wpEiMgGG8+k4EkBdtvRywZz&#10;4x/8Rf0pViJBOOSowMbY5lKG0pLDMPUtcfJuvnMYk+wqaTp8JLhr5DzLltJhzWnBYkuFpfJ++nYK&#10;Pq96eejrgvS7d3ddDNpmjVZqMh72axCRhvgf/mt/GAWL1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x3/8MAAADcAAAADwAAAAAAAAAAAAAAAACYAgAAZHJzL2Rv&#10;d25yZXYueG1sUEsFBgAAAAAEAAQA9QAAAIgDAAAAAA==&#10;" path="m78,120c155,120,155,,78,,1,,,120,78,120xe" fillcolor="#fcd8be" stroked="f">
                        <v:path arrowok="t" o:connecttype="custom" o:connectlocs="39,60;39,0;39,60" o:connectangles="0,0,0"/>
                      </v:shape>
                      <v:shape id="Freeform 693" o:spid="_x0000_s1716" style="position:absolute;left:10091;top:690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7piMMA&#10;AADcAAAADwAAAGRycy9kb3ducmV2LnhtbESPQWvCQBSE7wX/w/KE3urGUoJEV9GgIL2pvfT2NvvM&#10;BrNvQ3Yb03/fLQgeh5n5hlltRteKgfrQeFYwn2UgiCtvGq4VfF0ObwsQISIbbD2Tgl8KsFlPXlZY&#10;GH/nEw3nWIsE4VCgAhtjV0gZKksOw8x3xMm7+t5hTLKvpenxnuCule9ZlkuHDacFix2Vlqrb+ccp&#10;+PzW+W5oStJ77266HLXNWq3U63TcLkFEGuMz/GgfjYKPRQ7/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17piMMAAADcAAAADwAAAAAAAAAAAAAAAACYAgAAZHJzL2Rv&#10;d25yZXYueG1sUEsFBgAAAAAEAAQA9QAAAIgDAAAAAA==&#10;" path="m77,c,,,120,77,120,155,120,155,,77,xe" fillcolor="#fcd8be" stroked="f">
                        <v:path arrowok="t" o:connecttype="custom" o:connectlocs="38,0;38,60;38,0" o:connectangles="0,0,0"/>
                      </v:shape>
                      <v:shape id="Freeform 694" o:spid="_x0000_s1717" style="position:absolute;left:10067;top:703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JME8MA&#10;AADcAAAADwAAAGRycy9kb3ducmV2LnhtbESPQWsCMRSE7wX/Q3iCt5pVxMpqFF0qlN6qXry9bJ6b&#10;xc3LsknX9d83hUKPw8x8w2x2g2tET12oPSuYTTMQxKU3NVcKLufj6wpEiMgGG8+k4EkBdtvRywZz&#10;4x/8Rf0pViJBOOSowMbY5lKG0pLDMPUtcfJuvnMYk+wqaTp8JLhr5DzLltJhzWnBYkuFpfJ++nYK&#10;Pq96eejrgvS7d3ddDNpmjVZqMh72axCRhvgf/mt/GAWL1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JME8MAAADcAAAADwAAAAAAAAAAAAAAAACYAgAAZHJzL2Rv&#10;d25yZXYueG1sUEsFBgAAAAAEAAQA9QAAAIgDAAAAAA==&#10;" path="m78,120c155,120,155,,78,,1,,,120,78,120xe" fillcolor="#fcd8be" stroked="f">
                        <v:path arrowok="t" o:connecttype="custom" o:connectlocs="39,60;39,0;39,60" o:connectangles="0,0,0"/>
                      </v:shape>
                      <v:shape id="Freeform 695" o:spid="_x0000_s1718" style="position:absolute;left:10137;top:765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3YYb8A&#10;AADcAAAADwAAAGRycy9kb3ducmV2LnhtbERPTYvCMBC9C/sfwix409RFRLpG0bKCeNP1srdJMzbF&#10;ZlKaWOu/Nwdhj4/3vdoMrhE9daH2rGA2zUAQl97UXCm4/O4nSxAhIhtsPJOCJwXYrD9GK8yNf/CJ&#10;+nOsRArhkKMCG2ObSxlKSw7D1LfEibv6zmFMsKuk6fCRwl0jv7JsIR3WnBostlRYKm/nu1Nw/NOL&#10;XV8XpH+8u+li0DZrtFLjz2H7DSLSEP/Fb/fBKJgv09p0Jh0B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jdhhvwAAANwAAAAPAAAAAAAAAAAAAAAAAJgCAABkcnMvZG93bnJl&#10;di54bWxQSwUGAAAAAAQABAD1AAAAhAMAAAAA&#10;" path="m78,120c155,120,155,,78,,1,,,120,78,120xe" fillcolor="#fcd8be" stroked="f">
                        <v:path arrowok="t" o:connecttype="custom" o:connectlocs="39,60;39,0;39,60" o:connectangles="0,0,0"/>
                      </v:shape>
                      <v:shape id="Freeform 696" o:spid="_x0000_s1719" style="position:absolute;left:10157;top:779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9+sMA&#10;AADcAAAADwAAAGRycy9kb3ducmV2LnhtbESPQWsCMRSE7wX/Q3hCbzVrKaKrUXRRkN6qXry9bJ6b&#10;xc3LsknX9d83hUKPw8x8w6w2g2tET12oPSuYTjIQxKU3NVcKLufD2xxEiMgGG8+k4EkBNuvRywpz&#10;4x/8Rf0pViJBOOSowMbY5lKG0pLDMPEtcfJuvnMYk+wqaTp8JLhr5HuWzaTDmtOCxZYKS+X99O0U&#10;fF71bNfXBem9d3ddDNpmjVbqdTxslyAiDfE//Nc+GgUf8wX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F9+sMAAADcAAAADwAAAAAAAAAAAAAAAACYAgAAZHJzL2Rv&#10;d25yZXYueG1sUEsFBgAAAAAEAAQA9QAAAIgDAAAAAA==&#10;" path="m78,120c155,120,155,,78,,1,,,120,78,120xe" fillcolor="#fcd8be" stroked="f">
                        <v:path arrowok="t" o:connecttype="custom" o:connectlocs="39,60;39,0;39,60" o:connectangles="0,0,0"/>
                      </v:shape>
                      <v:shape id="Freeform 697" o:spid="_x0000_s1720" style="position:absolute;left:10021;top:754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XFicQA&#10;AADcAAAADwAAAGRycy9kb3ducmV2LnhtbERPz2vCMBS+D/wfwhN2GTOdGzKrUYZuYwiKdrt4ezTP&#10;tti81CRru//eHAYeP77f82VvatGS85VlBU+jBARxbnXFhYKf74/HVxA+IGusLZOCP/KwXAzu5phq&#10;2/GB2iwUIoawT1FBGUKTSunzkgz6kW2II3eyzmCI0BVSO+xiuKnlOEkm0mDFsaHEhlYl5efs1yjY&#10;rY9N+7x97/Q+27gJfV785gGVuh/2bzMQgfpwE/+7v7SCl2mcH8/E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FxYnEAAAA3AAAAA8AAAAAAAAAAAAAAAAAmAIAAGRycy9k&#10;b3ducmV2LnhtbFBLBQYAAAAABAAEAPUAAACJAwAAAAA=&#10;" path="m77,c68,,60,2,53,5v,,,,,c,26,8,120,77,120v1,,3,,4,c81,120,81,120,81,120,154,115,152,,77,xe" fillcolor="#fcd8be" stroked="f">
                        <v:path arrowok="t" o:connecttype="custom" o:connectlocs="39,0;27,3;27,3;39,60;41,60;41,60;39,0" o:connectangles="0,0,0,0,0,0,0"/>
                      </v:shape>
                      <v:shape id="Freeform 698" o:spid="_x0000_s1721" style="position:absolute;left:10017;top:741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7nIcMA&#10;AADcAAAADwAAAGRycy9kb3ducmV2LnhtbESPQWsCMRSE7wX/Q3iCt5pVROpqFF0qlN6qXry9bJ6b&#10;xc3LsknX9d83hUKPw8x8w2x2g2tET12oPSuYTTMQxKU3NVcKLufj6xuIEJENNp5JwZMC7Lajlw3m&#10;xj/4i/pTrESCcMhRgY2xzaUMpSWHYepb4uTdfOcwJtlV0nT4SHDXyHmWLaXDmtOCxZYKS+X99O0U&#10;fF718tDXBel37+66GLTNGq3UZDzs1yAiDfE//Nf+MAoWq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7nIcMAAADcAAAADwAAAAAAAAAAAAAAAACYAgAAZHJzL2Rv&#10;d25yZXYueG1sUEsFBgAAAAAEAAQA9QAAAIgDAAAAAA==&#10;" path="m78,c1,,,120,78,120,155,120,155,,78,xe" fillcolor="#fcd8be" stroked="f">
                        <v:path arrowok="t" o:connecttype="custom" o:connectlocs="39,0;39,60;39,0" o:connectangles="0,0,0"/>
                      </v:shape>
                      <v:shape id="Freeform 699" o:spid="_x0000_s1722" style="position:absolute;left:10024;top:787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v+ZccA&#10;AADcAAAADwAAAGRycy9kb3ducmV2LnhtbESPQWvCQBSE74X+h+UJvRTd1Bax0VWKbUWEik178fbI&#10;PpPQ7Nu4u03iv3eFQo/DzHzDzJe9qUVLzleWFTyMEhDEudUVFwq+v96HUxA+IGusLZOCM3lYLm5v&#10;5phq2/EntVkoRISwT1FBGUKTSunzkgz6kW2Io3e0zmCI0hVSO+wi3NRynCQTabDiuFBiQ6uS8p/s&#10;1yjYvR6a9vHjrdP7bOsmtD757T0qdTfoX2YgAvXhP/zX3mgFT89juJ6JR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b/mXHAAAA3AAAAA8AAAAAAAAAAAAAAAAAmAIAAGRy&#10;cy9kb3ducmV2LnhtbFBLBQYAAAAABAAEAPUAAACMAwAAAAA=&#10;" path="m77,c71,,65,1,59,3v,,,,,c,19,6,120,77,120v2,,4,,6,c76,84,69,47,61,10v8,37,15,74,22,110c154,113,152,,77,xe" fillcolor="#fcd8be" stroked="f">
                        <v:path arrowok="t" o:connecttype="custom" o:connectlocs="39,0;30,2;30,2;39,60;42,60;31,5;42,60;39,0" o:connectangles="0,0,0,0,0,0,0,0"/>
                      </v:shape>
                      <v:shape id="Freeform 700" o:spid="_x0000_s1723" style="position:absolute;left:10197;top:795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DczcMA&#10;AADcAAAADwAAAGRycy9kb3ducmV2LnhtbESPQWsCMRSE7wX/Q3iCt5q1FtHVKHaxUHqrevH2snlu&#10;Fjcvyyau23/fFAo9DjPzDbPZDa4RPXWh9qxgNs1AEJfe1FwpOJ/en5cgQkQ22HgmBd8UYLcdPW0w&#10;N/7BX9QfYyUShEOOCmyMbS5lKC05DFPfEifv6juHMcmukqbDR4K7Rr5k2UI6rDktWGypsFTejnen&#10;4POiF299XZA+eHfTxaBt1milJuNhvwYRaYj/4b/2h1Hwupr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DczcMAAADcAAAADwAAAAAAAAAAAAAAAACYAgAAZHJzL2Rv&#10;d25yZXYueG1sUEsFBgAAAAAEAAQA9QAAAIgDAAAAAA==&#10;" path="m78,c1,,,120,78,120,155,120,155,,78,xe" fillcolor="#fcd8be" stroked="f">
                        <v:path arrowok="t" o:connecttype="custom" o:connectlocs="39,0;39,60;39,0" o:connectangles="0,0,0"/>
                      </v:shape>
                      <v:shape id="Freeform 701" o:spid="_x0000_s1724" style="position:absolute;left:10414;top:7936;width:47;height:6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ypz8UA&#10;AADcAAAADwAAAGRycy9kb3ducmV2LnhtbESPQWvCQBSE7wX/w/IEL6IbJYhGV9HSQpGCGBU8PrLP&#10;JCT7NmS3mv57tyD0OMzMN8xq05la3Kl1pWUFk3EEgjizuuRcwfn0OZqDcB5ZY22ZFPySg82697bC&#10;RNsHH+me+lwECLsEFRTeN4mULivIoBvbhjh4N9sa9EG2udQtPgLc1HIaRTNpsOSwUGBD7wVlVfpj&#10;FHzs02uWV5frjuImPgxtdPkeVkoN+t12CcJT5//Dr/aXVhAvYvg7E46AX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DKnPxQAAANwAAAAPAAAAAAAAAAAAAAAAAJgCAABkcnMv&#10;ZG93bnJldi54bWxQSwUGAAAAAAQABAD1AAAAigMAAAAA&#10;" path="m77,120v6,,12,-1,17,-2c91,78,87,39,83,,81,,79,,77,,,,,120,77,120xe" fillcolor="#fcd8be" stroked="f">
                        <v:path arrowok="t" o:connecttype="custom" o:connectlocs="39,60;47,59;42,0;39,0;39,60" o:connectangles="0,0,0,0,0"/>
                      </v:shape>
                      <v:shape id="Freeform 702" o:spid="_x0000_s1725" style="position:absolute;left:10401;top:7603;width:18;height:43;visibility:visible;mso-wrap-style:square;v-text-anchor:top" coordsize="3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E6lMUA&#10;AADcAAAADwAAAGRycy9kb3ducmV2LnhtbESPX0vDQBDE3wt+h2MF39qLUkub9lpEEKo+2b+vS26b&#10;C+b20tzaJn56TxB8HGbmN8xi1flaXaiNVWAD96MMFHERbMWlgd32ZTgFFQXZYh2YDPQUYbW8GSww&#10;t+HKH3TZSKkShGOOBpxIk2sdC0ce4yg0xMk7hdajJNmW2rZ4TXBf64csm2iPFacFhw09Oyo+N1/e&#10;wPG16mX2NhVvv99dP5HzYX86G3N32z3NQQl18h/+a6+tgfHsEX7PpCO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ITqUxQAAANwAAAAPAAAAAAAAAAAAAAAAAJgCAABkcnMv&#10;ZG93bnJldi54bWxQSwUGAAAAAAQABAD1AAAAigMAAAAA&#10;" path="m,c7,28,13,57,19,86,35,58,29,17,,xe" fillcolor="#fcd8be" stroked="f">
                        <v:path arrowok="t" o:connecttype="custom" o:connectlocs="0,0;10,43;0,0" o:connectangles="0,0,0"/>
                      </v:shape>
                      <v:shape id="Freeform 703" o:spid="_x0000_s1726" style="position:absolute;left:10427;top:734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VcMA&#10;AADcAAAADwAAAGRycy9kb3ducmV2LnhtbESPQWvCQBSE7wX/w/IEb3WjSKjRVTRUKL3V9uLtbfaZ&#10;DWbfhuw2xn/fLRR6HGbmG2a7H10rBupD41nBYp6BIK68abhW8PV5en4BESKywdYzKXhQgP1u8rTF&#10;wvg7f9BwjrVIEA4FKrAxdoWUobLkMMx9R5y8q+8dxiT7Wpoe7wnuWrnMslw6bDgtWOyotFTdzt9O&#10;wftF58ehKUm/enfT5aht1mqlZtPxsAERaYz/4b/2m1GwWu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d/VcMAAADcAAAADwAAAAAAAAAAAAAAAACYAgAAZHJzL2Rv&#10;d25yZXYueG1sUEsFBgAAAAAEAAQA9QAAAIgDAAAAAA==&#10;" path="m78,c1,,,120,78,120,155,120,155,,78,xe" fillcolor="#fcd8be" stroked="f">
                        <v:path arrowok="t" o:connecttype="custom" o:connectlocs="39,0;39,60;39,0" o:connectangles="0,0,0"/>
                      </v:shape>
                      <v:shape id="Freeform 704" o:spid="_x0000_s1727" style="position:absolute;left:10377;top:7128;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vazsMA&#10;AADcAAAADwAAAGRycy9kb3ducmV2LnhtbESPQWsCMRSE7wX/Q3iCt5q1iNXVKHZpoXirevH2snlu&#10;FjcvyyZdt/++EQo9DjPzDbPZDa4RPXWh9qxgNs1AEJfe1FwpOJ8+npcgQkQ22HgmBT8UYLcdPW0w&#10;N/7OX9QfYyUShEOOCmyMbS5lKC05DFPfEifv6juHMcmukqbDe4K7Rr5k2UI6rDktWGypsFTejt9O&#10;weGiF299XZB+9+6mi0HbrNFKTcbDfg0i0hD/w3/tT6NgvnqF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vazsMAAADcAAAADwAAAAAAAAAAAAAAAACYAgAAZHJzL2Rv&#10;d25yZXYueG1sUEsFBgAAAAAEAAQA9QAAAIgDAAAAAA==&#10;" path="m78,c1,,,120,78,120,155,120,155,,78,xe" fillcolor="#fcd8be" stroked="f">
                        <v:path arrowok="t" o:connecttype="custom" o:connectlocs="39,0;39,61;39,0" o:connectangles="0,0,0"/>
                      </v:shape>
                      <v:shape id="Freeform 705" o:spid="_x0000_s1728" style="position:absolute;left:10456;top:7936;width:34;height:59;visibility:visible;mso-wrap-style:square;v-text-anchor:top" coordsize="69,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FesAA&#10;AADcAAAADwAAAGRycy9kb3ducmV2LnhtbERPTYvCMBC9C/6HMMLeNFVEtBpFBMHDVrAKXsdmbKvN&#10;pDRZ7frrzUHw+Hjfi1VrKvGgxpWWFQwHEQjizOqScwWn47Y/BeE8ssbKMin4JwerZbezwFjbJx/o&#10;kfpchBB2MSoovK9jKV1WkEE3sDVx4K62MegDbHKpG3yGcFPJURRNpMGSQ0OBNW0Kyu7pn1GQmnM+&#10;qV40bndY7g+XW5L83hOlfnrteg7CU+u/4o97pxWMZ2FtOBOO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FesAAAADcAAAADwAAAAAAAAAAAAAAAACYAgAAZHJzL2Rvd25y&#10;ZXYueG1sUEsFBgAAAAAEAAQA9QAAAIUDAAAAAA==&#10;" path="m,c4,39,8,78,11,118,69,102,65,6,,xe" fillcolor="#fcd8be" stroked="f">
                        <v:path arrowok="t" o:connecttype="custom" o:connectlocs="0,0;5,59;0,0" o:connectangles="0,0,0"/>
                      </v:shape>
                      <v:shape id="Freeform 706" o:spid="_x0000_s1729" style="position:absolute;left:10217;top:719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jrJ8MA&#10;AADcAAAADwAAAGRycy9kb3ducmV2LnhtbESPQWsCMRSE7wX/Q3iCt5pVROpqFF0qlN6qXry9bJ6b&#10;xc3LsknX9d83hUKPw8x8w2x2g2tET12oPSuYTTMQxKU3NVcKLufj6xuIEJENNp5JwZMC7Lajlw3m&#10;xj/4i/pTrESCcMhRgY2xzaUMpSWHYepb4uTdfOcwJtlV0nT4SHDXyHmWLaXDmtOCxZYKS+X99O0U&#10;fF718tDXBel37+66GLTNGq3UZDzs1yAiDfE//Nf+MAoWq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jrJ8MAAADcAAAADwAAAAAAAAAAAAAAAACYAgAAZHJzL2Rv&#10;d25yZXYueG1sUEsFBgAAAAAEAAQA9QAAAIgDAAAAAA==&#10;" path="m78,c1,,,120,78,120,155,120,155,,78,xe" fillcolor="#fcd8be" stroked="f">
                        <v:path arrowok="t" o:connecttype="custom" o:connectlocs="39,0;39,60;39,0" o:connectangles="0,0,0"/>
                      </v:shape>
                      <v:shape id="Freeform 707" o:spid="_x0000_s1730" style="position:absolute;left:10271;top:817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nYoL8A&#10;AADcAAAADwAAAGRycy9kb3ducmV2LnhtbERPz2vCMBS+D/wfwhN2m4mDiVSjaFGQ3dRddntpnk2x&#10;eSlNVrv/fjkMPH58v9fb0bdioD42gTXMZwoEcRVsw7WGr+vxbQkiJmSLbWDS8EsRtpvJyxoLGx58&#10;puGSapFDOBaowaXUFVLGypHHOAsdceZuofeYMuxraXt85HDfynelFtJjw7nBYUelo+p++fEaPr/N&#10;Yj80JZlD8HdTjsap1mj9Oh13KxCJxvQU/7tPVsOHyvP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ydigvwAAANwAAAAPAAAAAAAAAAAAAAAAAJgCAABkcnMvZG93bnJl&#10;di54bWxQSwUGAAAAAAQABAD1AAAAhAMAAAAA&#10;" path="m78,120c155,120,155,,78,,,,,120,78,120xe" fillcolor="#fcd8be" stroked="f">
                        <v:path arrowok="t" o:connecttype="custom" o:connectlocs="39,60;39,0;39,60" o:connectangles="0,0,0"/>
                      </v:shape>
                      <v:shape id="Freeform 708" o:spid="_x0000_s1731" style="position:absolute;left:10347;top:7599;width:64;height:60;visibility:visible;mso-wrap-style:square;v-text-anchor:top" coordsize="12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LpwcIA&#10;AADcAAAADwAAAGRycy9kb3ducmV2LnhtbESPQWsCMRSE7wX/Q3hCbzWrUNHVKCJUPBW0en8kz93o&#10;5mVJ0nXbX98IQo/DzHzDLNe9a0RHIVrPCsajAgSx9sZypeD09fE2AxETssHGMyn4oQjr1eBliaXx&#10;dz5Qd0yVyBCOJSqoU2pLKaOuyWEc+ZY4excfHKYsQyVNwHuGu0ZOimIqHVrOCzW2tK1J347fTsFG&#10;z/p5c9XBdsH8zifWferzTqnXYb9ZgEjUp//ws703Ct6LMTzO5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IunBwgAAANwAAAAPAAAAAAAAAAAAAAAAAJgCAABkcnMvZG93&#10;bnJldi54bWxQSwUGAAAAAAQABAD1AAAAhwMAAAAA&#10;" path="m127,94c121,65,115,36,108,8,100,3,90,,78,,1,,,120,78,120v23,,39,-11,49,-26xe" fillcolor="#fcd8be" stroked="f">
                        <v:path arrowok="t" o:connecttype="custom" o:connectlocs="64,47;54,4;39,0;39,60;64,47" o:connectangles="0,0,0,0,0"/>
                      </v:shape>
                      <v:shape id="Freeform 709" o:spid="_x0000_s1732" style="position:absolute;left:10297;top:785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fjTMMA&#10;AADcAAAADwAAAGRycy9kb3ducmV2LnhtbESPQWsCMRSE7wX/Q3hCbzVRUGRrlHaxIL2pvfT2snnd&#10;LG5elk26bv99Iwgeh5n5htnsRt+KgfrYBNYwnykQxFWwDdcavs4fL2sQMSFbbAOThj+KsNtOnjZY&#10;2HDlIw2nVIsM4VigBpdSV0gZK0ce4yx0xNn7Cb3HlGVfS9vjNcN9KxdKraTHhvOCw45KR9Xl9Os1&#10;fH6b1fvQlGT2wV9MORqnWqP183R8ewWRaEyP8L19sBqWagG3M/kI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fjTMMAAADcAAAADwAAAAAAAAAAAAAAAACYAgAAZHJzL2Rv&#10;d25yZXYueG1sUEsFBgAAAAAEAAQA9QAAAIgDAAAAAA==&#10;" path="m78,c1,,,120,78,120,155,120,155,,78,xe" fillcolor="#fcd8be" stroked="f">
                        <v:path arrowok="t" o:connecttype="custom" o:connectlocs="39,0;39,60;39,0" o:connectangles="0,0,0"/>
                      </v:shape>
                      <v:shape id="Freeform 710" o:spid="_x0000_s1733" style="position:absolute;left:10621;top:236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tG18MA&#10;AADcAAAADwAAAGRycy9kb3ducmV2LnhtbESPQWsCMRSE70L/Q3iF3jRRUcpqFF0qFG+1vfT2snlu&#10;FjcvyyZdt/++KRR6HGbmG2a7H30rBupjE1jDfKZAEFfBNlxr+Hg/TZ9BxIRssQ1MGr4pwn73MNli&#10;YcOd32i4pFpkCMcCNbiUukLKWDnyGGehI87eNfQeU5Z9LW2P9wz3rVwotZYeG84LDjsqHVW3y5fX&#10;cP406+PQlGRegr+ZcjROtUbrp8fxsAGRaEz/4b/2q9WwUkv4PZ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tG18MAAADcAAAADwAAAAAAAAAAAAAAAACYAgAAZHJzL2Rv&#10;d25yZXYueG1sUEsFBgAAAAAEAAQA9QAAAIgDAAAAAA==&#10;" path="m78,120c155,120,155,,78,,,,,120,78,120xe" fillcolor="#fcd8be" stroked="f">
                        <v:path arrowok="t" o:connecttype="custom" o:connectlocs="39,60;39,0;39,60" o:connectangles="0,0,0"/>
                      </v:shape>
                      <v:shape id="Freeform 711" o:spid="_x0000_s1734" style="position:absolute;left:9924;top:142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ZkMYA&#10;AADcAAAADwAAAGRycy9kb3ducmV2LnhtbESPT2vCQBTE7wW/w/IKvRTd2KpIdBXpP4pQ0ejF2yP7&#10;mgSzb9PdbZJ++65Q6HGYmd8wy3VvatGS85VlBeNRAoI4t7riQsHp+Dqcg/ABWWNtmRT8kIf1anCz&#10;xFTbjg/UZqEQEcI+RQVlCE0qpc9LMuhHtiGO3qd1BkOUrpDaYRfhppYPSTKTBiuOCyU29FRSfsm+&#10;jYLd87lpHz9eOr3Ptm5Gb19+e49K3d32mwWIQH34D/+137WCaTKB65l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VZkMYAAADcAAAADwAAAAAAAAAAAAAAAACYAgAAZHJz&#10;L2Rvd25yZXYueG1sUEsFBgAAAAAEAAQA9QAAAIsDAAAAAA==&#10;" path="m77,c,,,120,77,120,154,120,154,,77,xe" fillcolor="#fcd8be" stroked="f">
                        <v:path arrowok="t" o:connecttype="custom" o:connectlocs="39,0;39,60;39,0" o:connectangles="0,0,0"/>
                      </v:shape>
                      <v:shape id="Freeform 712" o:spid="_x0000_s1735" style="position:absolute;left:9964;top:205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8C8YA&#10;AADcAAAADwAAAGRycy9kb3ducmV2LnhtbESPT2vCQBTE7wW/w/KEXkqzaUUp0VVK/yGCYlMv3h7Z&#10;ZxKafZvubpP47btCweMwM79hFqvBNKIj52vLCh6SFARxYXXNpYLD1/v9EwgfkDU2lknBmTyslqOb&#10;BWba9vxJXR5KESHsM1RQhdBmUvqiIoM+sS1x9E7WGQxRulJqh32Em0Y+pulMGqw5LlTY0ktFxXf+&#10;axTsXo9tN9m+9Xqfb9yMPn785g6Vuh0Pz3MQgYZwDf+311rBNJ3C5Uw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n8C8YAAADcAAAADwAAAAAAAAAAAAAAAACYAgAAZHJz&#10;L2Rvd25yZXYueG1sUEsFBgAAAAAEAAQA9QAAAIsDAAAAAA==&#10;" path="m77,120c154,120,154,,77,,,,,120,77,120xe" fillcolor="#fcd8be" stroked="f">
                        <v:path arrowok="t" o:connecttype="custom" o:connectlocs="39,60;39,0;39,60" o:connectangles="0,0,0"/>
                      </v:shape>
                      <v:shape id="Freeform 713" o:spid="_x0000_s1736" style="position:absolute;left:9921;top:127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zlT8MA&#10;AADcAAAADwAAAGRycy9kb3ducmV2LnhtbESPwWrDMBBE74X+g9hCb42UQk1wooTEtFB6a5JLbitr&#10;Y5lYK2Opjvv3VSGQ4zAzb5jVZvKdGGmIbWAN85kCQVwH23Kj4Xj4eFmAiAnZYheYNPxShM368WGF&#10;pQ1X/qZxnxqRIRxL1OBS6kspY+3IY5yFnjh75zB4TFkOjbQDXjPcd/JVqUJ6bDkvOOypclRf9j9e&#10;w9fJFLuxrci8B38x1WSc6ozWz0/Tdgki0ZTu4Vv702p4UwX8n8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zlT8MAAADcAAAADwAAAAAAAAAAAAAAAACYAgAAZHJzL2Rv&#10;d25yZXYueG1sUEsFBgAAAAAEAAQA9QAAAIgDAAAAAA==&#10;" path="m78,120c155,120,155,,78,,,,,120,78,120xe" fillcolor="#fcd8be" stroked="f">
                        <v:path arrowok="t" o:connecttype="custom" o:connectlocs="39,60;39,0;39,60" o:connectangles="0,0,0"/>
                      </v:shape>
                      <v:shape id="Freeform 714" o:spid="_x0000_s1737" style="position:absolute;left:10011;top:225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BA1MMA&#10;AADcAAAADwAAAGRycy9kb3ducmV2LnhtbESPQWsCMRSE70L/Q3iF3jRR0JbVKLpUKN5qe+ntZfPc&#10;LG5elk26bv99IxR6HGbmG2azG30rBupjE1jDfKZAEFfBNlxr+Pw4Tl9AxIRssQ1MGn4owm77MNlg&#10;YcON32k4p1pkCMcCNbiUukLKWDnyGGehI87eJfQeU5Z9LW2Ptwz3rVwotZIeG84LDjsqHVXX87fX&#10;cPoyq8PQlGReg7+acjROtUbrp8dxvwaRaEz/4b/2m9WwVM9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BA1MMAAADcAAAADwAAAAAAAAAAAAAAAACYAgAAZHJzL2Rv&#10;d25yZXYueG1sUEsFBgAAAAAEAAQA9QAAAIgDAAAAAA==&#10;" path="m77,120c155,120,155,,77,,,,,120,77,120xe" fillcolor="#fcd8be" stroked="f">
                        <v:path arrowok="t" o:connecttype="custom" o:connectlocs="38,60;38,0;38,60" o:connectangles="0,0,0"/>
                      </v:shape>
                      <v:shape id="Freeform 715" o:spid="_x0000_s1738" style="position:absolute;left:9867;top:114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Upr8A&#10;AADcAAAADwAAAGRycy9kb3ducmV2LnhtbERPz2vCMBS+D/wfwhN2m4mDiVSjaFGQ3dRddntpnk2x&#10;eSlNVrv/fjkMPH58v9fb0bdioD42gTXMZwoEcRVsw7WGr+vxbQkiJmSLbWDS8EsRtpvJyxoLGx58&#10;puGSapFDOBaowaXUFVLGypHHOAsdceZuofeYMuxraXt85HDfynelFtJjw7nBYUelo+p++fEaPr/N&#10;Yj80JZlD8HdTjsap1mj9Oh13KxCJxvQU/7tPVsOHymv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v9SmvwAAANwAAAAPAAAAAAAAAAAAAAAAAJgCAABkcnMvZG93bnJl&#10;di54bWxQSwUGAAAAAAQABAD1AAAAhAMAAAAA&#10;" path="m78,120c155,120,155,,78,,1,,,120,78,120xe" fillcolor="#fcd8be" stroked="f">
                        <v:path arrowok="t" o:connecttype="custom" o:connectlocs="39,60;39,0;39,60" o:connectangles="0,0,0"/>
                      </v:shape>
                      <v:shape id="Freeform 716" o:spid="_x0000_s1739" style="position:absolute;left:10044;top:151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T2DsYA&#10;AADcAAAADwAAAGRycy9kb3ducmV2LnhtbESPT0vEMBTE74LfITzBi2xTFctam13EP8tSUHarF2+P&#10;5tkWm5eaxLb77c2C4HGYmd8wxXo2vRjJ+c6ygsskBUFcW91xo+D97XmxBOEDssbeMik4kIf16vSk&#10;wFzbifc0VqEREcI+RwVtCEMupa9bMugTOxBH79M6gyFK10jtcIpw08urNM2kwY7jQosDPbRUf1U/&#10;RsHr48cwXr88TXpXlS6jzbcvL1Cp87P5/g5EoDn8h//aW63gJr2F45l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T2DsYAAADcAAAADwAAAAAAAAAAAAAAAACYAgAAZHJz&#10;L2Rvd25yZXYueG1sUEsFBgAAAAAEAAQA9QAAAIsDAAAAAA==&#10;" path="m77,120c154,120,154,,77,,,,,120,77,120xe" fillcolor="#fcd8be" stroked="f">
                        <v:path arrowok="t" o:connecttype="custom" o:connectlocs="39,60;39,0;39,60" o:connectangles="0,0,0"/>
                      </v:shape>
                      <v:shape id="Freeform 717" o:spid="_x0000_s1740" style="position:absolute;left:10061;top:1345;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BOfcAA&#10;AADcAAAADwAAAGRycy9kb3ducmV2LnhtbERPPWvDMBDdC/kP4grdGtmFhuJENq1JIHRrmiXbybpa&#10;xtbJWKrj/PtoKHR8vO9dtbhBzDSFzrOCfJ2BIG686bhVcP4+PL+BCBHZ4OCZFNwoQFWuHnZYGH/l&#10;L5pPsRUphEOBCmyMYyFlaCw5DGs/Eifux08OY4JTK82E1xTuBvmSZRvpsOPUYHGk2lLTn36dgs+L&#10;3nzMXU16712v60XbbNBKPT0u71sQkZb4L/5zH42C1zzNT2fSEZD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BOfcAAAADcAAAADwAAAAAAAAAAAAAAAACYAgAAZHJzL2Rvd25y&#10;ZXYueG1sUEsFBgAAAAAEAAQA9QAAAIUDAAAAAA==&#10;" path="m78,120c155,120,155,,78,,,,,120,78,120xe" fillcolor="#fcd8be" stroked="f">
                        <v:path arrowok="t" o:connecttype="custom" o:connectlocs="39,61;39,0;39,61" o:connectangles="0,0,0"/>
                      </v:shape>
                      <v:shape id="Freeform 718" o:spid="_x0000_s1741" style="position:absolute;left:10051;top:119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5sMA&#10;AADcAAAADwAAAGRycy9kb3ducmV2LnhtbESPQWvCQBSE7wX/w/IEb3UTQSnRVTRYkN5qe+ntbfaZ&#10;DWbfhuw2xn/fLQgeh5n5htnsRteKgfrQeFaQzzMQxJU3DdcKvr/eX99AhIhssPVMCu4UYLedvGyw&#10;MP7GnzScYy0ShEOBCmyMXSFlqCw5DHPfESfv4nuHMcm+lqbHW4K7Vi6ybCUdNpwWLHZUWqqu51+n&#10;4ONHrw5DU5I+enfV5aht1mqlZtNxvwYRaYzP8KN9MgqWe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r5sMAAADcAAAADwAAAAAAAAAAAAAAAACYAgAAZHJzL2Rv&#10;d25yZXYueG1sUEsFBgAAAAAEAAQA9QAAAIgDAAAAAA==&#10;" path="m77,120c155,120,155,,77,,,,,120,77,120xe" fillcolor="#fcd8be" stroked="f">
                        <v:path arrowok="t" o:connecttype="custom" o:connectlocs="38,60;38,0;38,60" o:connectangles="0,0,0"/>
                      </v:shape>
                      <v:shape id="Freeform 719" o:spid="_x0000_s1742" style="position:absolute;left:9754;top:125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yosYA&#10;AADcAAAADwAAAGRycy9kb3ducmV2LnhtbESPQWvCQBSE7wX/w/IEL0U3WiqSukqpthRB0bSX3h7Z&#10;ZxLMvo272yT9991CweMwM98wy3VvatGS85VlBdNJAoI4t7riQsHnx+t4AcIHZI21ZVLwQx7Wq8Hd&#10;ElNtOz5Rm4VCRAj7FBWUITSplD4vyaCf2IY4emfrDIYoXSG1wy7CTS1nSTKXBiuOCyU29FJSfsm+&#10;jYLD5qtpH/bbTh+znZvT29Xv7lGp0bB/fgIRqA+38H/7XSt4nM7g70w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yosYAAADcAAAADwAAAAAAAAAAAAAAAACYAgAAZHJz&#10;L2Rvd25yZXYueG1sUEsFBgAAAAAEAAQA9QAAAIsDAAAAAA==&#10;" path="m77,120c154,120,154,,77,,,,,120,77,120xe" fillcolor="#fcd8be" stroked="f">
                        <v:path arrowok="t" o:connecttype="custom" o:connectlocs="39,60;39,0;39,60" o:connectangles="0,0,0"/>
                      </v:shape>
                      <v:shape id="Freeform 720" o:spid="_x0000_s1743" style="position:absolute;left:9707;top:111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LQCsMA&#10;AADcAAAADwAAAGRycy9kb3ducmV2LnhtbESPQWsCMRSE7wX/Q3iCt5pVqchqFF0qlN6qXry9bJ6b&#10;xc3LsknX9d83hUKPw8x8w2x2g2tET12oPSuYTTMQxKU3NVcKLufj6wpEiMgGG8+k4EkBdtvRywZz&#10;4x/8Rf0pViJBOOSowMbY5lKG0pLDMPUtcfJuvnMYk+wqaTp8JLhr5DzLltJhzWnBYkuFpfJ++nYK&#10;Pq96eejrgvS7d3ddDNpmjVZqMh72axCRhvgf/mt/GAVvs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LQCsMAAADcAAAADwAAAAAAAAAAAAAAAACYAgAAZHJzL2Rv&#10;d25yZXYueG1sUEsFBgAAAAAEAAQA9QAAAIgDAAAAAA==&#10;" path="m78,120c155,120,155,,78,,1,,,120,78,120xe" fillcolor="#fcd8be" stroked="f">
                        <v:path arrowok="t" o:connecttype="custom" o:connectlocs="39,60;39,0;39,60" o:connectangles="0,0,0"/>
                      </v:shape>
                      <v:shape id="Freeform 721" o:spid="_x0000_s1744" style="position:absolute;left:9784;top:138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tIfsMA&#10;AADcAAAADwAAAGRycy9kb3ducmV2LnhtbESPQWsCMRSE7wX/Q3iCt5pVrMhqFF0qlN6qXry9bJ6b&#10;xc3LsknX9d83hUKPw8x8w2x2g2tET12oPSuYTTMQxKU3NVcKLufj6wpEiMgGG8+k4EkBdtvRywZz&#10;4x/8Rf0pViJBOOSowMbY5lKG0pLDMPUtcfJuvnMYk+wqaTp8JLhr5DzLltJhzWnBYkuFpfJ++nYK&#10;Pq96eejrgvS7d3ddDNpmjVZqMh72axCRhvgf/mt/GAVvs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tIfsMAAADcAAAADwAAAAAAAAAAAAAAAACYAgAAZHJzL2Rv&#10;d25yZXYueG1sUEsFBgAAAAAEAAQA9QAAAIgDAAAAAA==&#10;" path="m77,120c154,120,155,,77,,,,,120,77,120xe" fillcolor="#fcd8be" stroked="f">
                        <v:path arrowok="t" o:connecttype="custom" o:connectlocs="39,60;39,0;39,60" o:connectangles="0,0,0"/>
                      </v:shape>
                      <v:shape id="Freeform 722" o:spid="_x0000_s1745" style="position:absolute;left:10067;top:166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ft5cIA&#10;AADcAAAADwAAAGRycy9kb3ducmV2LnhtbESPQYvCMBSE7wv+h/CEva2pC8pSjaJFQbyt68XbS/Ns&#10;is1LabK1++/NguBxmJlvmOV6cI3oqQu1ZwXTSQaCuPSm5krB+Wf/8QUiRGSDjWdS8EcB1qvR2xJz&#10;4+/8Tf0pViJBOOSowMbY5lKG0pLDMPEtcfKuvnMYk+wqaTq8J7hr5GeWzaXDmtOCxZYKS+Xt9OsU&#10;HC96vu3rgvTOu5suBm2zRiv1Ph42CxCRhvgKP9sHo2A2ncH/mXQ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Z+3lwgAAANwAAAAPAAAAAAAAAAAAAAAAAJgCAABkcnMvZG93&#10;bnJldi54bWxQSwUGAAAAAAQABAD1AAAAhwMAAAAA&#10;" path="m78,c1,,,120,78,120,155,120,155,,78,xe" fillcolor="#fcd8be" stroked="f">
                        <v:path arrowok="t" o:connecttype="custom" o:connectlocs="39,0;39,60;39,0" o:connectangles="0,0,0"/>
                      </v:shape>
                      <v:shape id="Freeform 723" o:spid="_x0000_s1746" style="position:absolute;left:9657;top:161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zksMA&#10;AADcAAAADwAAAGRycy9kb3ducmV2LnhtbESPQWvCQBSE7wX/w/KE3upGwVCiq2hQkN5qvXh7m31m&#10;g9m3IbvG9N93C4Ueh5n5hllvR9eKgfrQeFYwn2UgiCtvGq4VXL6Ob+8gQkQ22HomBd8UYLuZvKyx&#10;MP7JnzScYy0ShEOBCmyMXSFlqCw5DDPfESfv5nuHMcm+lqbHZ4K7Vi6yLJcOG04LFjsqLVX388Mp&#10;+LjqfD80JemDd3ddjtpmrVbqdTruViAijfE//Nc+GQXLeQ6/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VzksMAAADcAAAADwAAAAAAAAAAAAAAAACYAgAAZHJzL2Rv&#10;d25yZXYueG1sUEsFBgAAAAAEAAQA9QAAAIgDAAAAAA==&#10;" path="m78,120c155,120,155,,78,,1,,,120,78,120xe" fillcolor="#fcd8be" stroked="f">
                        <v:path arrowok="t" o:connecttype="custom" o:connectlocs="39,60;39,0;39,60" o:connectangles="0,0,0"/>
                      </v:shape>
                      <v:shape id="Freeform 724" o:spid="_x0000_s1747" style="position:absolute;left:9797;top:204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nWCcMA&#10;AADcAAAADwAAAGRycy9kb3ducmV2LnhtbESPQWsCMRSE7wX/Q3iCt5pV0MpqFF0qlN6qXry9bJ6b&#10;xc3LsknX9d83hUKPw8x8w2x2g2tET12oPSuYTTMQxKU3NVcKLufj6wpEiMgGG8+k4EkBdtvRywZz&#10;4x/8Rf0pViJBOOSowMbY5lKG0pLDMPUtcfJuvnMYk+wqaTp8JLhr5DzLltJhzWnBYkuFpfJ++nYK&#10;Pq96eejrgvS7d3ddDNpmjVZqMh72axCRhvgf/mt/GAWL2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nWCcMAAADcAAAADwAAAAAAAAAAAAAAAACYAgAAZHJzL2Rv&#10;d25yZXYueG1sUEsFBgAAAAAEAAQA9QAAAIgDAAAAAA==&#10;" path="m78,c1,,,120,78,120,155,120,155,,78,xe" fillcolor="#fcd8be" stroked="f">
                        <v:path arrowok="t" o:connecttype="custom" o:connectlocs="39,0;39,60;39,0" o:connectangles="0,0,0"/>
                      </v:shape>
                      <v:shape id="Freeform 725" o:spid="_x0000_s1748" style="position:absolute;left:9831;top:2313;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ZCe8AA&#10;AADcAAAADwAAAGRycy9kb3ducmV2LnhtbERPPWvDMBDdC/kP4grdGtmFhuJENq1JIHRrmiXbybpa&#10;xtbJWKrj/PtoKHR8vO9dtbhBzDSFzrOCfJ2BIG686bhVcP4+PL+BCBHZ4OCZFNwoQFWuHnZYGH/l&#10;L5pPsRUphEOBCmyMYyFlaCw5DGs/Eifux08OY4JTK82E1xTuBvmSZRvpsOPUYHGk2lLTn36dgs+L&#10;3nzMXU16712v60XbbNBKPT0u71sQkZb4L/5zH42C1zytTWfSEZD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2ZCe8AAAADcAAAADwAAAAAAAAAAAAAAAACYAgAAZHJzL2Rvd25y&#10;ZXYueG1sUEsFBgAAAAAEAAQA9QAAAIUDAAAAAA==&#10;" path="m78,120c155,120,155,,78,,,,,120,78,120xe" fillcolor="#fcd8be" stroked="f">
                        <v:path arrowok="t" o:connecttype="custom" o:connectlocs="39,61;39,0;39,61" o:connectangles="0,0,0"/>
                      </v:shape>
                      <v:shape id="Freeform 726" o:spid="_x0000_s1749" style="position:absolute;left:9784;top:153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n4MMA&#10;AADcAAAADwAAAGRycy9kb3ducmV2LnhtbESPQWsCMRSE7wX/Q3iCt5pVUOpqFF0qlN6qXry9bJ6b&#10;xc3LsknX9d83hUKPw8x8w2x2g2tET12oPSuYTTMQxKU3NVcKLufj6xuIEJENNp5JwZMC7Lajlw3m&#10;xj/4i/pTrESCcMhRgY2xzaUMpSWHYepb4uTdfOcwJtlV0nT4SHDXyHmWLaXDmtOCxZYKS+X99O0U&#10;fF718tDXBel37+66GLTNGq3UZDzs1yAiDfE//Nf+MAoWs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rn4MMAAADcAAAADwAAAAAAAAAAAAAAAACYAgAAZHJzL2Rv&#10;d25yZXYueG1sUEsFBgAAAAAEAAQA9QAAAIgDAAAAAA==&#10;" path="m77,120c154,120,155,,77,,,,,120,77,120xe" fillcolor="#fcd8be" stroked="f">
                        <v:path arrowok="t" o:connecttype="custom" o:connectlocs="39,60;39,0;39,60" o:connectangles="0,0,0"/>
                      </v:shape>
                      <v:shape id="Freeform 727" o:spid="_x0000_s1750" style="position:absolute;left:9791;top:171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yEwMAA&#10;AADcAAAADwAAAGRycy9kb3ducmV2LnhtbERPPWvDMBDdA/0P4grdYjmBmuJaCYlpoWRrmqXbybpY&#10;JtbJWKrt/vtqCHR8vO9qv7heTDSGzrOCTZaDIG686bhVcPl6X7+ACBHZYO+ZFPxSgP3uYVVhafzM&#10;nzSdYytSCIcSFdgYh1LK0FhyGDI/ECfu6keHMcGxlWbEOYW7Xm7zvJAOO04NFgeqLTW3849TcPrW&#10;xXHqatJv3t10vWib91qpp8fl8Aoi0hL/xXf3h1HwvE3z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yEwMAAAADcAAAADwAAAAAAAAAAAAAAAACYAgAAZHJzL2Rvd25y&#10;ZXYueG1sUEsFBgAAAAAEAAQA9QAAAIUDAAAAAA==&#10;" path="m78,c,,,120,78,120,155,120,155,,78,xe" fillcolor="#fcd8be" stroked="f">
                        <v:path arrowok="t" o:connecttype="custom" o:connectlocs="39,0;39,60;39,0" o:connectangles="0,0,0"/>
                      </v:shape>
                      <v:shape id="Freeform 728" o:spid="_x0000_s1751" style="position:absolute;left:10487;top:135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AhW8IA&#10;AADcAAAADwAAAGRycy9kb3ducmV2LnhtbESPQYvCMBSE7wv+h/AEb2uqoCzVKFpckL2t68XbS/Ns&#10;is1LabK1/vvNguBxmJlvmPV2cI3oqQu1ZwWzaQaCuPSm5krB+efz/QNEiMgGG8+k4EEBtpvR2xpz&#10;4+/8Tf0pViJBOOSowMbY5lKG0pLDMPUtcfKuvnMYk+wqaTq8J7hr5DzLltJhzWnBYkuFpfJ2+nUK&#10;vi56ue/rgvTBu5suBm2zRis1GQ+7FYhIQ3yFn+2jUbCYz+D/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CFbwgAAANwAAAAPAAAAAAAAAAAAAAAAAJgCAABkcnMvZG93&#10;bnJldi54bWxQSwUGAAAAAAQABAD1AAAAhwMAAAAA&#10;" path="m78,120c155,120,155,,78,,1,,,120,78,120xe" fillcolor="#fcd8be" stroked="f">
                        <v:path arrowok="t" o:connecttype="custom" o:connectlocs="39,60;39,0;39,60" o:connectangles="0,0,0"/>
                      </v:shape>
                      <v:shape id="Freeform 729" o:spid="_x0000_s1752" style="position:absolute;left:10327;top:1332;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LMMA&#10;AADcAAAADwAAAGRycy9kb3ducmV2LnhtbESPQWvCQBSE7wX/w/IEb3VjQCnRVTRYkN5qe+ntbfaZ&#10;DWbfhuw2xn/fLQgeh5n5htnsRteKgfrQeFawmGcgiCtvGq4VfH+9v76BCBHZYOuZFNwpwG47edlg&#10;YfyNP2k4x1okCIcCFdgYu0LKUFlyGOa+I07exfcOY5J9LU2PtwR3rcyzbCUdNpwWLHZUWqqu51+n&#10;4ONHrw5DU5I+enfV5aht1mqlZtNxvwYRaYzP8KN9MgqWe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K/LMMAAADcAAAADwAAAAAAAAAAAAAAAACYAgAAZHJzL2Rv&#10;d25yZXYueG1sUEsFBgAAAAAEAAQA9QAAAIgDAAAAAA==&#10;" path="m78,120c155,120,155,,78,,1,,,120,78,120xe" fillcolor="#fcd8be" stroked="f">
                        <v:path arrowok="t" o:connecttype="custom" o:connectlocs="39,61;39,0;39,61" o:connectangles="0,0,0"/>
                      </v:shape>
                      <v:shape id="Freeform 730" o:spid="_x0000_s1753" style="position:absolute;left:10481;top:194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4at8MA&#10;AADcAAAADwAAAGRycy9kb3ducmV2LnhtbESPQWsCMRSE7wX/Q3iCt5pVqchqFF0qlN6qXry9bJ6b&#10;xc3LsknX9d83hUKPw8x8w2x2g2tET12oPSuYTTMQxKU3NVcKLufj6wpEiMgGG8+k4EkBdtvRywZz&#10;4x/8Rf0pViJBOOSowMbY5lKG0pLDMPUtcfJuvnMYk+wqaTp8JLhr5DzLltJhzWnBYkuFpfJ++nYK&#10;Pq96eejrgvS7d3ddDNpmjVZqMh72axCRhvgf/mt/GAVv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4at8MAAADcAAAADwAAAAAAAAAAAAAAAACYAgAAZHJzL2Rv&#10;d25yZXYueG1sUEsFBgAAAAAEAAQA9QAAAIgDAAAAAA==&#10;" path="m77,120c155,120,155,,77,,,,,120,77,120xe" fillcolor="#fcd8be" stroked="f">
                        <v:path arrowok="t" o:connecttype="custom" o:connectlocs="38,60;38,0;38,60" o:connectangles="0,0,0"/>
                      </v:shape>
                      <v:shape id="Freeform 731" o:spid="_x0000_s1754" style="position:absolute;left:10604;top:145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eCw8MA&#10;AADcAAAADwAAAGRycy9kb3ducmV2LnhtbESPQWsCMRSE7wX/Q3iCt5pVrMhqFF0qlN6qXry9bJ6b&#10;xc3LsknX9d83hUKPw8x8w2x2g2tET12oPSuYTTMQxKU3NVcKLufj6wpEiMgGG8+k4EkBdtvRywZz&#10;4x/8Rf0pViJBOOSowMbY5lKG0pLDMPUtcfJuvnMYk+wqaTp8JLhr5DzLltJhzWnBYkuFpfJ++nYK&#10;Pq96eejrgvS7d3ddDNpmjVZqMh72axCRhvgf/mt/GAVv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eCw8MAAADcAAAADwAAAAAAAAAAAAAAAACYAgAAZHJzL2Rv&#10;d25yZXYueG1sUEsFBgAAAAAEAAQA9QAAAIgDAAAAAA==&#10;" path="m77,120c154,120,155,,77,,,,,120,77,120xe" fillcolor="#fcd8be" stroked="f">
                        <v:path arrowok="t" o:connecttype="custom" o:connectlocs="39,60;39,0;39,60" o:connectangles="0,0,0"/>
                      </v:shape>
                      <v:shape id="Freeform 732" o:spid="_x0000_s1755" style="position:absolute;left:10357;top:120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snWMMA&#10;AADcAAAADwAAAGRycy9kb3ducmV2LnhtbESPT4vCMBTE7wv7HcJb8LamCop0jbIWBfHmn8veXpq3&#10;TbF5KU2s9dsbYWGPw8z8hlmuB9eInrpQe1YwGWcgiEtvaq4UXM67zwWIEJENNp5JwYMCrFfvb0vM&#10;jb/zkfpTrESCcMhRgY2xzaUMpSWHYexb4uT9+s5hTLKrpOnwnuCukdMsm0uHNacFiy0Vlsrr6eYU&#10;HH70fNPXBemtd1ddDNpmjVZq9DF8f4GINMT/8F97bxTMpjN4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snWMMAAADcAAAADwAAAAAAAAAAAAAAAACYAgAAZHJzL2Rv&#10;d25yZXYueG1sUEsFBgAAAAAEAAQA9QAAAIgDAAAAAA==&#10;" path="m78,120c155,120,155,,78,,1,,,120,78,120xe" fillcolor="#fcd8be" stroked="f">
                        <v:path arrowok="t" o:connecttype="custom" o:connectlocs="39,60;39,0;39,60" o:connectangles="0,0,0"/>
                      </v:shape>
                      <v:shape id="Freeform 733" o:spid="_x0000_s1756" style="position:absolute;left:10071;top:1819;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m5L8MA&#10;AADcAAAADwAAAGRycy9kb3ducmV2LnhtbESPQWvCQBSE7wX/w/KE3upGwVCiq2iwIN5qe+ntbfaZ&#10;DWbfhuw2pv/eLQgeh5n5hllvR9eKgfrQeFYwn2UgiCtvGq4VfH99vL2DCBHZYOuZFPxRgO1m8rLG&#10;wvgbf9JwjrVIEA4FKrAxdoWUobLkMMx8R5y8i+8dxiT7WpoebwnuWrnIslw6bDgtWOyotFRdz79O&#10;welH5/uhKUkfvLvqctQ2a7VSr9NxtwIRaYzP8KN9NAqWixz+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m5L8MAAADcAAAADwAAAAAAAAAAAAAAAACYAgAAZHJzL2Rv&#10;d25yZXYueG1sUEsFBgAAAAAEAAQA9QAAAIgDAAAAAA==&#10;" path="m78,c,,,120,78,120,155,120,155,,78,xe" fillcolor="#fcd8be" stroked="f">
                        <v:path arrowok="t" o:connecttype="custom" o:connectlocs="39,0;39,61;39,0" o:connectangles="0,0,0"/>
                      </v:shape>
                      <v:shape id="Freeform 734" o:spid="_x0000_s1757" style="position:absolute;left:10524;top:122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UctMMA&#10;AADcAAAADwAAAGRycy9kb3ducmV2LnhtbESPQWsCMRSE7wX/Q3iCt5pV0MpqFF0qlN6qXry9bJ6b&#10;xc3LsknX9d83hUKPw8x8w2x2g2tET12oPSuYTTMQxKU3NVcKLufj6wpEiMgGG8+k4EkBdtvRywZz&#10;4x/8Rf0pViJBOOSowMbY5lKG0pLDMPUtcfJuvnMYk+wqaTp8JLhr5DzLltJhzWnBYkuFpfJ++nYK&#10;Pq96eejrgvS7d3ddDNpmjVZqMh72axCRhvgf/mt/GAWL+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UctMMAAADcAAAADwAAAAAAAAAAAAAAAACYAgAAZHJzL2Rv&#10;d25yZXYueG1sUEsFBgAAAAAEAAQA9QAAAIgDAAAAAA==&#10;" path="m77,120c154,120,155,,77,,,,,120,77,120xe" fillcolor="#fcd8be" stroked="f">
                        <v:path arrowok="t" o:connecttype="custom" o:connectlocs="39,60;39,0;39,60" o:connectangles="0,0,0"/>
                      </v:shape>
                      <v:shape id="Freeform 735" o:spid="_x0000_s1758" style="position:absolute;left:10531;top:171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qIxsAA&#10;AADcAAAADwAAAGRycy9kb3ducmV2LnhtbERPPWvDMBDdA/0P4grdYjmBmuJaCYlpoWRrmqXbybpY&#10;JtbJWKrt/vtqCHR8vO9qv7heTDSGzrOCTZaDIG686bhVcPl6X7+ACBHZYO+ZFPxSgP3uYVVhafzM&#10;nzSdYytSCIcSFdgYh1LK0FhyGDI/ECfu6keHMcGxlWbEOYW7Xm7zvJAOO04NFgeqLTW3849TcPrW&#10;xXHqatJv3t10vWib91qpp8fl8Aoi0hL/xXf3h1HwvE1r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QqIxsAAAADcAAAADwAAAAAAAAAAAAAAAACYAgAAZHJzL2Rvd25y&#10;ZXYueG1sUEsFBgAAAAAEAAQA9QAAAIUDAAAAAA==&#10;" path="m78,c,,,120,78,120,155,120,155,,78,xe" fillcolor="#fcd8be" stroked="f">
                        <v:path arrowok="t" o:connecttype="custom" o:connectlocs="39,0;39,60;39,0" o:connectangles="0,0,0"/>
                      </v:shape>
                      <v:shape id="Freeform 736" o:spid="_x0000_s1759" style="position:absolute;left:10514;top:153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GqbscA&#10;AADcAAAADwAAAGRycy9kb3ducmV2LnhtbESPQWvCQBSE74X+h+UJvRTd1FKx0VWKbUWEik178fbI&#10;PpPQ7Nu4u03iv3eFQo/DzHzDzJe9qUVLzleWFTyMEhDEudUVFwq+v96HUxA+IGusLZOCM3lYLm5v&#10;5phq2/EntVkoRISwT1FBGUKTSunzkgz6kW2Io3e0zmCI0hVSO+wi3NRynCQTabDiuFBiQ6uS8p/s&#10;1yjYvR6a9vHjrdP7bOsmtD757T0qdTfoX2YgAvXhP/zX3mgFT+NnuJ6JR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8hqm7HAAAA3AAAAA8AAAAAAAAAAAAAAAAAmAIAAGRy&#10;cy9kb3ducmV2LnhtbFBLBQYAAAAABAAEAPUAAACMAwAAAAA=&#10;" path="m77,c,,,120,77,120,154,120,154,,77,xe" fillcolor="#fcd8be" stroked="f">
                        <v:path arrowok="t" o:connecttype="custom" o:connectlocs="39,0;39,60;39,0" o:connectangles="0,0,0"/>
                      </v:shape>
                      <v:shape id="Freeform 737" o:spid="_x0000_s1760" style="position:absolute;left:10414;top:161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KVLsMA&#10;AADcAAAADwAAAGRycy9kb3ducmV2LnhtbERPz2vCMBS+C/sfwht4kZlOUUZnFHGbiODQ6mW3R/PW&#10;ljUvXZK19b83B2HHj+/3YtWbWrTkfGVZwfM4AUGcW11xoeBy/nh6AeEDssbaMim4kofV8mGwwFTb&#10;jk/UZqEQMYR9igrKEJpUSp+XZNCPbUMcuW/rDIYIXSG1wy6Gm1pOkmQuDVYcG0psaFNS/pP9GQWf&#10;b19NOz28d/qY7d2ctr9+P0Klho/9+hVEoD78i+/unVYwm8b58Uw8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KVLsMAAADcAAAADwAAAAAAAAAAAAAAAACYAgAAZHJzL2Rv&#10;d25yZXYueG1sUEsFBgAAAAAEAAQA9QAAAIgDAAAAAA==&#10;" path="m77,120c154,120,154,,77,,,,,120,77,120xe" fillcolor="#fcd8be" stroked="f">
                        <v:path arrowok="t" o:connecttype="custom" o:connectlocs="39,60;39,0;39,60" o:connectangles="0,0,0"/>
                      </v:shape>
                      <v:shape id="Freeform 738" o:spid="_x0000_s1761" style="position:absolute;left:10147;top:2323;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m3hsMA&#10;AADcAAAADwAAAGRycy9kb3ducmV2LnhtbESPQWsCMRSE7wX/Q3iCt5pVqchqFF0qlN6qXry9bJ6b&#10;xc3LsknX9d83hUKPw8x8w2x2g2tET12oPSuYTTMQxKU3NVcKLufj6wpEiMgGG8+k4EkBdtvRywZz&#10;4x/8Rf0pViJBOOSowMbY5lKG0pLDMPUtcfJuvnMYk+wqaTp8JLhr5DzLltJhzWnBYkuFpfJ++nYK&#10;Pq96eejrgvS7d3ddDNpmjVZqMh72axCRhvgf/mt/GAVvi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m3hsMAAADcAAAADwAAAAAAAAAAAAAAAACYAgAAZHJzL2Rv&#10;d25yZXYueG1sUEsFBgAAAAAEAAQA9QAAAIgDAAAAAA==&#10;" path="m78,120c155,120,155,,78,,1,,,120,78,120xe" fillcolor="#fcd8be" stroked="f">
                        <v:path arrowok="t" o:connecttype="custom" o:connectlocs="39,61;39,0;39,61" o:connectangles="0,0,0"/>
                      </v:shape>
                      <v:shape id="Freeform 739" o:spid="_x0000_s1762" style="position:absolute;left:10094;top:212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sp8cMA&#10;AADcAAAADwAAAGRycy9kb3ducmV2LnhtbESPQWsCMRSE7wX/Q3iCt5pVqchqFF0qlN6qXry9bJ6b&#10;xc3LsknX9d83hUKPw8x8w2x2g2tET12oPSuYTTMQxKU3NVcKLufj6wpEiMgGG8+k4EkBdtvRywZz&#10;4x/8Rf0pViJBOOSowMbY5lKG0pLDMPUtcfJuvnMYk+wqaTp8JLhr5DzLltJhzWnBYkuFpfJ++nYK&#10;Pq96eejrgvS7d3ddDNpmjVZqMh72axCRhvgf/mt/GAVvi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sp8cMAAADcAAAADwAAAAAAAAAAAAAAAACYAgAAZHJzL2Rv&#10;d25yZXYueG1sUEsFBgAAAAAEAAQA9QAAAIgDAAAAAA==&#10;" path="m77,120c154,120,155,,77,,,,,120,77,120xe" fillcolor="#fcd8be" stroked="f">
                        <v:path arrowok="t" o:connecttype="custom" o:connectlocs="39,60;39,0;39,60" o:connectangles="0,0,0"/>
                      </v:shape>
                      <v:shape id="Freeform 740" o:spid="_x0000_s1763" style="position:absolute;left:10184;top:152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ALWcYA&#10;AADcAAAADwAAAGRycy9kb3ducmV2LnhtbESPT2vCQBTE7wW/w/KEXopu2lCR6CrSfxShotGLt0f2&#10;mQSzb9PdbZJ++26h0OMwM79hluvBNKIj52vLCu6nCQjiwuqaSwWn4+tkDsIHZI2NZVLwTR7Wq9HN&#10;EjNtez5Ql4dSRAj7DBVUIbSZlL6oyKCf2pY4ehfrDIYoXSm1wz7CTSMfkmQmDdYcFyps6ami4pp/&#10;GQW753PbpR8vvd7nWzejt0+/vUOlbsfDZgEi0BD+w3/td63gMU3h90w8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ALWcYAAADcAAAADwAAAAAAAAAAAAAAAACYAgAAZHJz&#10;L2Rvd25yZXYueG1sUEsFBgAAAAAEAAQA9QAAAIsDAAAAAA==&#10;" path="m77,120c154,120,154,,77,,,,,120,77,120xe" fillcolor="#fcd8be" stroked="f">
                        <v:path arrowok="t" o:connecttype="custom" o:connectlocs="39,60;39,0;39,60" o:connectangles="0,0,0"/>
                      </v:shape>
                      <v:shape id="Freeform 741" o:spid="_x0000_s1764" style="position:absolute;left:10081;top:195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4UHsQA&#10;AADcAAAADwAAAGRycy9kb3ducmV2LnhtbESPT2sCMRTE74V+h/AKvdWsVqVsjaJLC+LNPxdvL5vn&#10;ZnHzsmziuv32jVDocZiZ3zCL1eAa0VMXas8KxqMMBHHpTc2VgtPx++0DRIjIBhvPpOCHAqyWz08L&#10;zI2/8576Q6xEgnDIUYGNsc2lDKUlh2HkW+LkXXznMCbZVdJ0eE9w18hJls2lw5rTgsWWCkvl9XBz&#10;CnZnPd/0dUH6y7urLgZts0Yr9foyrD9BRBrif/ivvTUKZu9TeJx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eFB7EAAAA3AAAAA8AAAAAAAAAAAAAAAAAmAIAAGRycy9k&#10;b3ducmV2LnhtbFBLBQYAAAAABAAEAPUAAACJAwAAAAA=&#10;" path="m77,120c155,120,155,,77,,,,,120,77,120xe" fillcolor="#fcd8be" stroked="f">
                        <v:path arrowok="t" o:connecttype="custom" o:connectlocs="38,60;38,0;38,60" o:connectangles="0,0,0"/>
                      </v:shape>
                      <v:shape id="Freeform 742" o:spid="_x0000_s1765" style="position:absolute;left:10214;top:174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xhcMA&#10;AADcAAAADwAAAGRycy9kb3ducmV2LnhtbESPQWsCMRSE7wX/Q3hCbzVriyKrUXRRkN6qXry9bJ6b&#10;xc3LsknX9d83hUKPw8x8w6w2g2tET12oPSuYTjIQxKU3NVcKLufD2wJEiMgGG8+k4EkBNuvRywpz&#10;4x/8Rf0pViJBOOSowMbY5lKG0pLDMPEtcfJuvnMYk+wqaTp8JLhr5HuWzaXDmtOCxZYKS+X99O0U&#10;fF71fNfXBem9d3ddDNpmjVbqdTxslyAiDfE//Nc+GgWzjx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xhcMAAADcAAAADwAAAAAAAAAAAAAAAACYAgAAZHJzL2Rv&#10;d25yZXYueG1sUEsFBgAAAAAEAAQA9QAAAIgDAAAAAA==&#10;" path="m77,120c154,120,155,,77,,,,,120,77,120xe" fillcolor="#fcd8be" stroked="f">
                        <v:path arrowok="t" o:connecttype="custom" o:connectlocs="39,60;39,0;39,60" o:connectangles="0,0,0"/>
                      </v:shape>
                      <v:shape id="Freeform 743" o:spid="_x0000_s1766" style="position:absolute;left:10267;top:162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v8sMA&#10;AADcAAAADwAAAGRycy9kb3ducmV2LnhtbESPQWvCQBSE7wX/w/IEb3Wj0iDRVTRUKL3V9uLtbfaZ&#10;DWbfhuw2xn/fLRR6HGbmG2a7H10rBupD41nBYp6BIK68abhW8PV5el6DCBHZYOuZFDwowH43edpi&#10;YfydP2g4x1okCIcCFdgYu0LKUFlyGOa+I07e1fcOY5J9LU2P9wR3rVxmWS4dNpwWLHZUWqpu52+n&#10;4P2i8+PQlKRfvbvpctQ2a7VSs+l42ICINMb/8F/7zSh4WeX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Av8sMAAADcAAAADwAAAAAAAAAAAAAAAACYAgAAZHJzL2Rv&#10;d25yZXYueG1sUEsFBgAAAAAEAAQA9QAAAIgDAAAAAA==&#10;" path="m78,120c155,120,155,,78,,1,,,120,78,120xe" fillcolor="#fcd8be" stroked="f">
                        <v:path arrowok="t" o:connecttype="custom" o:connectlocs="39,60;39,0;39,60" o:connectangles="0,0,0"/>
                      </v:shape>
                      <v:shape id="Freeform 744" o:spid="_x0000_s1767" style="position:absolute;left:10191;top:138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yKacMA&#10;AADcAAAADwAAAGRycy9kb3ducmV2LnhtbESPQWsCMRSE7wX/Q3iCt5q1UpXVKHaxUHqrevH2snlu&#10;Fjcvyyau23/fFAo9DjPzDbPZDa4RPXWh9qxgNs1AEJfe1FwpOJ/en1cgQkQ22HgmBd8UYLcdPW0w&#10;N/7BX9QfYyUShEOOCmyMbS5lKC05DFPfEifv6juHMcmukqbDR4K7Rr5k2UI6rDktWGypsFTejnen&#10;4POiF299XZA+eHfTxaBt1milJuNhvwYRaYj/4b/2h1HwOl/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yKacMAAADcAAAADwAAAAAAAAAAAAAAAACYAgAAZHJzL2Rv&#10;d25yZXYueG1sUEsFBgAAAAAEAAQA9QAAAIgDAAAAAA==&#10;" path="m78,120c155,120,155,,78,,,,,120,78,120xe" fillcolor="#fcd8be" stroked="f">
                        <v:path arrowok="t" o:connecttype="custom" o:connectlocs="39,60;39,0;39,60" o:connectangles="0,0,0"/>
                      </v:shape>
                      <v:shape id="Freeform 745" o:spid="_x0000_s1768" style="position:absolute;left:10197;top:122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MeG8AA&#10;AADcAAAADwAAAGRycy9kb3ducmV2LnhtbERPz2vCMBS+D/Y/hDfwtqZTlFGN4soGspu6i7eX5tkU&#10;m5fSxFr/++UgePz4fq82o2vFQH1oPCv4yHIQxJU3DdcK/o4/758gQkQ22HomBXcKsFm/vqywMP7G&#10;exoOsRYphEOBCmyMXSFlqCw5DJnviBN39r3DmGBfS9PjLYW7Vk7zfCEdNpwaLHZUWqouh6tT8HvS&#10;i6+hKUl/e3fR5aht3mqlJm/jdgki0hif4od7ZxTMZ2lt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MeG8AAAADcAAAADwAAAAAAAAAAAAAAAACYAgAAZHJzL2Rvd25y&#10;ZXYueG1sUEsFBgAAAAAEAAQA9QAAAIUDAAAAAA==&#10;" path="m78,120c155,120,155,,78,,1,,,120,78,120xe" fillcolor="#fcd8be" stroked="f">
                        <v:path arrowok="t" o:connecttype="custom" o:connectlocs="39,60;39,0;39,60" o:connectangles="0,0,0"/>
                      </v:shape>
                      <v:shape id="Freeform 746" o:spid="_x0000_s1769" style="position:absolute;left:6977;top:391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7gMMA&#10;AADcAAAADwAAAGRycy9kb3ducmV2LnhtbESPQWsCMRSE7wX/Q3iCt5q1UtHVKHaxUHqrevH2snlu&#10;Fjcvyyau23/fFAo9DjPzDbPZDa4RPXWh9qxgNs1AEJfe1FwpOJ/en5cgQkQ22HgmBd8UYLcdPW0w&#10;N/7BX9QfYyUShEOOCmyMbS5lKC05DFPfEifv6juHMcmukqbDR4K7Rr5k2UI6rDktWGypsFTejnen&#10;4POiF299XZA+eHfTxaBt1milJuNhvwYRaYj/4b/2h1HwOl/B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7gMMAAADcAAAADwAAAAAAAAAAAAAAAACYAgAAZHJzL2Rv&#10;d25yZXYueG1sUEsFBgAAAAAEAAQA9QAAAIgDAAAAAA==&#10;" path="m78,120c155,120,155,,78,,1,,,120,78,120xe" fillcolor="#fcd8be" stroked="f">
                        <v:path arrowok="t" o:connecttype="custom" o:connectlocs="39,60;39,0;39,60" o:connectangles="0,0,0"/>
                      </v:shape>
                      <v:shape id="Freeform 747" o:spid="_x0000_s1770" style="position:absolute;left:9041;top:823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NhYMAA&#10;AADcAAAADwAAAGRycy9kb3ducmV2LnhtbERPz2vCMBS+D/Y/hDfwtqYTlVGN4soGspu6i7eX5tkU&#10;m5fSxFr/++UgePz4fq82o2vFQH1oPCv4yHIQxJU3DdcK/o4/758gQkQ22HomBXcKsFm/vqywMP7G&#10;exoOsRYphEOBCmyMXSFlqCw5DJnviBN39r3DmGBfS9PjLYW7Vk7zfCEdNpwaLHZUWqouh6tT8HvS&#10;i6+hKUl/e3fR5aht3mqlJm/jdgki0hif4od7ZxTMZ2l+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NhYMAAAADcAAAADwAAAAAAAAAAAAAAAACYAgAAZHJzL2Rvd25y&#10;ZXYueG1sUEsFBgAAAAAEAAQA9QAAAIUDAAAAAA==&#10;" path="m77,c,,,120,77,120,155,120,155,,77,xe" fillcolor="#fcd8be" stroked="f">
                        <v:path arrowok="t" o:connecttype="custom" o:connectlocs="38,0;38,60;38,0" o:connectangles="0,0,0"/>
                      </v:shape>
                      <v:shape id="Freeform 748" o:spid="_x0000_s1771" style="position:absolute;left:9111;top:854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E+8MA&#10;AADcAAAADwAAAGRycy9kb3ducmV2LnhtbESPQWsCMRSE7wX/Q3iCt5pVrMhqFF0qlN6qXry9bJ6b&#10;xc3LsknX9d83hUKPw8x8w2x2g2tET12oPSuYTTMQxKU3NVcKLufj6wpEiMgGG8+k4EkBdtvRywZz&#10;4x/8Rf0pViJBOOSowMbY5lKG0pLDMPUtcfJuvnMYk+wqaTp8JLhr5DzLltJhzWnBYkuFpfJ++nYK&#10;Pq96eejrgvS7d3ddDNpmjVZqMh72axCRhvgf/mt/GAVvi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e/E+8MAAADcAAAADwAAAAAAAAAAAAAAAACYAgAAZHJzL2Rv&#10;d25yZXYueG1sUEsFBgAAAAAEAAQA9QAAAIgDAAAAAA==&#10;" path="m77,c,,,120,77,120,155,120,155,,77,xe" fillcolor="#fcd8be" stroked="f">
                        <v:path arrowok="t" o:connecttype="custom" o:connectlocs="38,0;38,60;38,0" o:connectangles="0,0,0"/>
                      </v:shape>
                      <v:shape id="Freeform 749" o:spid="_x0000_s1772" style="position:absolute;left:8991;top:848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1ajMMA&#10;AADcAAAADwAAAGRycy9kb3ducmV2LnhtbESPQWsCMRSE7wX/Q3iCt5pVrMhqFF0qlN6qXry9bJ6b&#10;xc3LsknX9d83hUKPw8x8w2x2g2tET12oPSuYTTMQxKU3NVcKLufj6wpEiMgGG8+k4EkBdtvRywZz&#10;4x/8Rf0pViJBOOSowMbY5lKG0pLDMPUtcfJuvnMYk+wqaTp8JLhr5DzLltJhzWnBYkuFpfJ++nYK&#10;Pq96eejrgvS7d3ddDNpmjVZqMh72axCRhvgf/mt/GAVvi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1ajMMAAADcAAAADwAAAAAAAAAAAAAAAACYAgAAZHJzL2Rv&#10;d25yZXYueG1sUEsFBgAAAAAEAAQA9QAAAIgDAAAAAA==&#10;" path="m77,c,,,120,77,120,155,120,155,,77,xe" fillcolor="#fcd8be" stroked="f">
                        <v:path arrowok="t" o:connecttype="custom" o:connectlocs="38,0;38,60;38,0" o:connectangles="0,0,0"/>
                      </v:shape>
                      <v:shape id="Freeform 750" o:spid="_x0000_s1773" style="position:absolute;left:9101;top:835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F8QA&#10;AADcAAAADwAAAGRycy9kb3ducmV2LnhtbESPT2sCMRTE74V+h/AKvdWsVqVsjaJLC+LNPxdvL5vn&#10;ZnHzsmziuv32jVDocZiZ3zCL1eAa0VMXas8KxqMMBHHpTc2VgtPx++0DRIjIBhvPpOCHAqyWz08L&#10;zI2/8576Q6xEgnDIUYGNsc2lDKUlh2HkW+LkXXznMCbZVdJ0eE9w18hJls2lw5rTgsWWCkvl9XBz&#10;CnZnPd/0dUH6y7urLgZts0Yr9foyrD9BRBrif/ivvTUKZtN3eJx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x/xfEAAAA3AAAAA8AAAAAAAAAAAAAAAAAmAIAAGRycy9k&#10;b3ducmV2LnhtbFBLBQYAAAAABAAEAPUAAACJAwAAAAA=&#10;" path="m77,c,,,120,77,120,155,120,155,,77,xe" fillcolor="#fcd8be" stroked="f">
                        <v:path arrowok="t" o:connecttype="custom" o:connectlocs="38,0;38,60;38,0" o:connectangles="0,0,0"/>
                      </v:shape>
                      <v:shape id="Freeform 751" o:spid="_x0000_s1774" style="position:absolute;left:9041;top:798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nY8MA&#10;AADcAAAADwAAAGRycy9kb3ducmV2LnhtbESPQWsCMRSE7wX/Q3hCbzVrsSKrUXRRkN6qXry9bJ6b&#10;xc3LsknX7b83hUKPw8x8w6w2g2tET12oPSuYTjIQxKU3NVcKLufD2wJEiMgGG8+k4IcCbNajlxXm&#10;xj/4i/pTrESCcMhRgY2xzaUMpSWHYeJb4uTdfOcwJtlV0nT4SHDXyPcsm0uHNacFiy0Vlsr76dsp&#10;+Lzq+a6vC9J77+66GLTNGq3U63jYLkFEGuJ/+K99NAo+Zj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nY8MAAADcAAAADwAAAAAAAAAAAAAAAACYAgAAZHJzL2Rv&#10;d25yZXYueG1sUEsFBgAAAAAEAAQA9QAAAIgDAAAAAA==&#10;" path="m77,c,,,120,77,120,155,120,155,,77,xe" fillcolor="#fcd8be" stroked="f">
                        <v:path arrowok="t" o:connecttype="custom" o:connectlocs="38,0;38,60;38,0" o:connectangles="0,0,0"/>
                      </v:shape>
                      <v:shape id="Freeform 752" o:spid="_x0000_s1775" style="position:absolute;left:8861;top:729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TC+MMA&#10;AADcAAAADwAAAGRycy9kb3ducmV2LnhtbESPQWsCMRSE7wX/Q3hCbzVrqSKrUXRRkN6qXry9bJ6b&#10;xc3LsknX9d83hUKPw8x8w6w2g2tET12oPSuYTjIQxKU3NVcKLufD2wJEiMgGG8+k4EkBNuvRywpz&#10;4x/8Rf0pViJBOOSowMbY5lKG0pLDMPEtcfJuvnMYk+wqaTp8JLhr5HuWzaXDmtOCxZYKS+X99O0U&#10;fF71fNfXBem9d3ddDNpmjVbqdTxslyAiDfE//Nc+GgWzjx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TC+MMAAADcAAAADwAAAAAAAAAAAAAAAACYAgAAZHJzL2Rv&#10;d25yZXYueG1sUEsFBgAAAAAEAAQA9QAAAIgDAAAAAA==&#10;" path="m78,c,,,120,78,120,155,120,155,,78,xe" fillcolor="#fcd8be" stroked="f">
                        <v:path arrowok="t" o:connecttype="custom" o:connectlocs="39,0;39,60;39,0" o:connectangles="0,0,0"/>
                      </v:shape>
                      <v:shape id="Freeform 753" o:spid="_x0000_s1776" style="position:absolute;left:8961;top:808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Zcj8MA&#10;AADcAAAADwAAAGRycy9kb3ducmV2LnhtbESPQWvCQBSE7wX/w/IEb3Wj2CDRVTRUKL3V9uLtbfaZ&#10;DWbfhuw2xn/fLRR6HGbmG2a7H10rBupD41nBYp6BIK68abhW8PV5el6DCBHZYOuZFDwowH43edpi&#10;YfydP2g4x1okCIcCFdgYu0LKUFlyGOa+I07e1fcOY5J9LU2P9wR3rVxmWS4dNpwWLHZUWqpu52+n&#10;4P2i8+PQlKRfvbvpctQ2a7VSs+l42ICINMb/8F/7zSh4WeX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Zcj8MAAADcAAAADwAAAAAAAAAAAAAAAACYAgAAZHJzL2Rv&#10;d25yZXYueG1sUEsFBgAAAAAEAAQA9QAAAIgDAAAAAA==&#10;" path="m77,c,,,120,77,120,155,120,155,,77,xe" fillcolor="#fcd8be" stroked="f">
                        <v:path arrowok="t" o:connecttype="custom" o:connectlocs="38,0;38,60;38,0" o:connectangles="0,0,0"/>
                      </v:shape>
                      <v:shape id="Freeform 754" o:spid="_x0000_s1777" style="position:absolute;left:8897;top:839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r5FMMA&#10;AADcAAAADwAAAGRycy9kb3ducmV2LnhtbESPQWsCMRSE7wX/Q3iCt5q1WJXVKHaxUHqrevH2snlu&#10;Fjcvyyau23/fFAo9DjPzDbPZDa4RPXWh9qxgNs1AEJfe1FwpOJ/en1cgQkQ22HgmBd8UYLcdPW0w&#10;N/7BX9QfYyUShEOOCmyMbS5lKC05DFPfEifv6juHMcmukqbDR4K7Rr5k2UI6rDktWGypsFTejnen&#10;4POiF299XZA+eHfTxaBt1milJuNhvwYRaYj/4b/2h1HwOl/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r5FMMAAADcAAAADwAAAAAAAAAAAAAAAACYAgAAZHJzL2Rv&#10;d25yZXYueG1sUEsFBgAAAAAEAAQA9QAAAIgDAAAAAA==&#10;" path="m78,c1,,,120,78,120,155,120,155,,78,xe" fillcolor="#fcd8be" stroked="f">
                        <v:path arrowok="t" o:connecttype="custom" o:connectlocs="39,0;39,60;39,0" o:connectangles="0,0,0"/>
                      </v:shape>
                      <v:shape id="Freeform 755" o:spid="_x0000_s1778" style="position:absolute;left:8907;top:824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tZsAA&#10;AADcAAAADwAAAGRycy9kb3ducmV2LnhtbERPz2vCMBS+D/Y/hDfwtqYTlVGN4soGspu6i7eX5tkU&#10;m5fSxFr/++UgePz4fq82o2vFQH1oPCv4yHIQxJU3DdcK/o4/758gQkQ22HomBXcKsFm/vqywMP7G&#10;exoOsRYphEOBCmyMXSFlqCw5DJnviBN39r3DmGBfS9PjLYW7Vk7zfCEdNpwaLHZUWqouh6tT8HvS&#10;i6+hKUl/e3fR5aht3mqlJm/jdgki0hif4od7ZxTMZ2lt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VtZsAAAADcAAAADwAAAAAAAAAAAAAAAACYAgAAZHJzL2Rvd25y&#10;ZXYueG1sUEsFBgAAAAAEAAQA9QAAAIUDAAAAAA==&#10;" path="m78,c1,,,120,78,120,155,120,155,,78,xe" fillcolor="#fcd8be" stroked="f">
                        <v:path arrowok="t" o:connecttype="custom" o:connectlocs="39,0;39,60;39,0" o:connectangles="0,0,0"/>
                      </v:shape>
                      <v:shape id="Freeform 756" o:spid="_x0000_s1779" style="position:absolute;left:9272;top:8276;width:73;height:60;visibility:visible;mso-wrap-style:square;v-text-anchor:top" coordsize="14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9UVsUA&#10;AADcAAAADwAAAGRycy9kb3ducmV2LnhtbESPQWvCQBSE70L/w/IK3nSjbdVGV5GCUhALpqXnZ/aZ&#10;BLNvw+4a0/56Vyj0OMzMN8xi1ZlatOR8ZVnBaJiAIM6trrhQ8PW5GcxA+ICssbZMCn7Iw2r50Ftg&#10;qu2VD9RmoRARwj5FBWUITSqlz0sy6Ie2IY7eyTqDIUpXSO3wGuGmluMkmUiDFceFEht6Kyk/Zxej&#10;4Ml/468bb7Nit98dZ22LYfoxUar/2K3nIAJ14T/8137XCl6eX+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31RWxQAAANwAAAAPAAAAAAAAAAAAAAAAAJgCAABkcnMv&#10;ZG93bnJldi54bWxQSwUGAAAAAAQABAD1AAAAigMAAAAA&#10;" path="m68,c50,,37,6,27,16v2,10,3,21,4,31c30,37,29,26,27,16,,43,5,96,40,114v,,,,,c48,118,57,120,68,120,145,120,145,,68,xe" fillcolor="#fcd8be" stroked="f">
                        <v:path arrowok="t" o:connecttype="custom" o:connectlocs="34,0;14,8;16,24;14,8;20,57;20,57;34,60;34,0" o:connectangles="0,0,0,0,0,0,0,0"/>
                      </v:shape>
                      <v:shape id="Freeform 757" o:spid="_x0000_s1780" style="position:absolute;left:9358;top:8621;width:23;height:54;visibility:visible;mso-wrap-style:square;v-text-anchor:top" coordsize="4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xsFMUA&#10;AADcAAAADwAAAGRycy9kb3ducmV2LnhtbERPTUsDMRC9C/6HMIIXsVmlrcvatFhBKT0UWhXsbZqM&#10;m9XNZEliu/XXm0Ohx8f7nsx614o9hdh4VnA3KEAQa28arhW8v73cliBiQjbYeiYFR4owm15eTLAy&#10;/sBr2m9SLXIIxwoV2JS6SsqoLTmMA98RZ+7LB4cpw1BLE/CQw10r74tiLB02nBssdvRsSf9sfp2C&#10;3c1KH5f6QQ5fP7cf5fxv/h16q9T1Vf/0CCJRn87ik3thFIxGeX4+k4+An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jGwUxQAAANwAAAAPAAAAAAAAAAAAAAAAAJgCAABkcnMv&#10;ZG93bnJldi54bWxQSwUGAAAAAAQABAD1AAAAigMAAAAA&#10;" path="m45,106c42,70,39,35,36,,,24,3,88,45,106xe" fillcolor="#fcd8be" stroked="f">
                        <v:path arrowok="t" o:connecttype="custom" o:connectlocs="23,54;18,0;23,54" o:connectangles="0,0,0"/>
                      </v:shape>
                      <v:shape id="Freeform 758" o:spid="_x0000_s1781" style="position:absolute;left:9376;top:8616;width:55;height:61;visibility:visible;mso-wrap-style:square;v-text-anchor:top" coordsize="1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fzwMcA&#10;AADcAAAADwAAAGRycy9kb3ducmV2LnhtbESPQWvCQBSE74L/YXkFL1I3tlgkdRURC1Kp0LSl9PbI&#10;vmSD2bchu9H4792C4HGYmW+Yxaq3tThR6yvHCqaTBARx7nTFpYLvr7fHOQgfkDXWjknBhTyslsPB&#10;AlPtzvxJpyyUIkLYp6jAhNCkUvrckEU/cQ1x9ArXWgxRtqXULZ4j3NbyKUlepMWK44LBhjaG8mPW&#10;WQW/bt+9J8+Hj+3l55jNzV/RjblQavTQr19BBOrDPXxr77SC2WwK/2fiEZ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X88DHAAAA3AAAAA8AAAAAAAAAAAAAAAAAmAIAAGRy&#10;cy9kb3ducmV2LnhtbFBLBQYAAAAABAAEAPUAAACMAwAAAAA=&#10;" path="m33,c20,,8,4,,10,3,45,6,80,9,116v7,2,15,4,24,4c110,120,110,,33,xe" fillcolor="#fcd8be" stroked="f">
                        <v:path arrowok="t" o:connecttype="custom" o:connectlocs="17,0;0,5;5,59;17,61;17,0" o:connectangles="0,0,0,0,0"/>
                      </v:shape>
                      <v:shape id="Freeform 759" o:spid="_x0000_s1782" style="position:absolute;left:9364;top:8473;width:67;height:60;visibility:visible;mso-wrap-style:square;v-text-anchor:top" coordsize="13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2jcgA&#10;AADcAAAADwAAAGRycy9kb3ducmV2LnhtbESPT2vCQBTE74V+h+UVeil104BiU1fR1tKKJ03p+TX7&#10;8kezb0N2m0Q/fbcgeBxm5jfMbDGYWnTUusqygqdRBII4s7riQsFX+v44BeE8ssbaMik4kYPF/PZm&#10;hom2Pe+o2/tCBAi7BBWU3jeJlC4ryaAb2YY4eLltDfog20LqFvsAN7WMo2giDVYcFkps6LWk7Lj/&#10;NQoOzz/9+W29SrtdWq0/8m28eci/lbq/G5YvIDwN/hq+tD+1gvE4hv8z4QjI+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YDaNyAAAANwAAAAPAAAAAAAAAAAAAAAAAJgCAABk&#10;cnMvZG93bnJldi54bWxQSwUGAAAAAAQABAD1AAAAjQMAAAAA&#10;" path="m58,c21,,2,28,,56v1,8,2,16,3,23c9,102,28,120,58,120,135,120,135,,58,xe" fillcolor="#fcd8be" stroked="f">
                        <v:path arrowok="t" o:connecttype="custom" o:connectlocs="29,0;0,28;1,40;29,60;29,0" o:connectangles="0,0,0,0,0"/>
                      </v:shape>
                      <v:shape id="Freeform 760" o:spid="_x0000_s1783" style="position:absolute;left:9157;top:8159;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hpysMA&#10;AADcAAAADwAAAGRycy9kb3ducmV2LnhtbESPQWsCMRSE7wX/Q3hCbzVriyKrUXRRkN6qXry9bJ6b&#10;xc3LsknX9d83hUKPw8x8w6w2g2tET12oPSuYTjIQxKU3NVcKLufD2wJEiMgGG8+k4EkBNuvRywpz&#10;4x/8Rf0pViJBOOSowMbY5lKG0pLDMPEtcfJuvnMYk+wqaTp8JLhr5HuWzaXDmtOCxZYKS+X99O0U&#10;fF71fNfXBem9d3ddDNpmjVbqdTxslyAiDfE//Nc+GgWz2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6hpysMAAADcAAAADwAAAAAAAAAAAAAAAACYAgAAZHJzL2Rv&#10;d25yZXYueG1sUEsFBgAAAAAEAAQA9QAAAIgDAAAAAA==&#10;" path="m78,c1,,,120,78,120,155,120,155,,78,xe" fillcolor="#fcd8be" stroked="f">
                        <v:path arrowok="t" o:connecttype="custom" o:connectlocs="39,0;39,61;39,0" o:connectangles="0,0,0"/>
                      </v:shape>
                      <v:shape id="Freeform 761" o:spid="_x0000_s1784" style="position:absolute;left:9317;top:8116;width:68;height:60;visibility:visible;mso-wrap-style:square;v-text-anchor:top" coordsize="1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BOvMcA&#10;AADcAAAADwAAAGRycy9kb3ducmV2LnhtbESPT2vCQBTE7wW/w/IEL0U3LSqSuooWIvZS/NNDj4/s&#10;MwnNvl2y2yTm03cLhR6HmfkNs972phYtNb6yrOBploAgzq2uuFDwcc2mKxA+IGusLZOCO3nYbkYP&#10;a0y17fhM7SUUIkLYp6igDMGlUvq8JIN+Zh1x9G62MRiibAqpG+wi3NTyOUmW0mDFcaFER68l5V+X&#10;b6PgYIZ5lvXd6fa5b9/O7517HAan1GTc715ABOrDf/ivfdQKFos5/J6JR0B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wTrzHAAAA3AAAAA8AAAAAAAAAAAAAAAAAmAIAAGRy&#10;cy9kb3ducmV2LnhtbFBLBQYAAAAABAAEAPUAAACMAwAAAAA=&#10;" path="m59,c23,,4,26,1,54v,,,,,c,65,2,76,6,87,6,82,5,78,4,73v1,5,2,9,2,14c14,106,32,120,59,120,136,120,136,,59,xe" fillcolor="#fcd8be" stroked="f">
                        <v:path arrowok="t" o:connecttype="custom" o:connectlocs="30,0;1,27;1,27;3,44;2,37;3,44;30,60;30,0" o:connectangles="0,0,0,0,0,0,0,0"/>
                      </v:shape>
                      <v:shape id="Freeform 762" o:spid="_x0000_s1785" style="position:absolute;left:9214;top:84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1UJcMA&#10;AADcAAAADwAAAGRycy9kb3ducmV2LnhtbESPQWvCQBSE7wX/w/KE3urGQqREV9GgIN5qe+ntbfaZ&#10;DWbfhuw2pv/eLQgeh5n5hlltRteKgfrQeFYwn2UgiCtvGq4VfH8d3j5AhIhssPVMCv4owGY9eVlh&#10;YfyNP2k4x1okCIcCFdgYu0LKUFlyGGa+I07exfcOY5J9LU2PtwR3rXzPsoV02HBasNhRaam6nn+d&#10;gtOPXuyGpiS99+6qy1HbrNVKvU7H7RJEpDE+w4/20SjI8xz+z6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1UJcMAAADcAAAADwAAAAAAAAAAAAAAAACYAgAAZHJzL2Rv&#10;d25yZXYueG1sUEsFBgAAAAAEAAQA9QAAAIgDAAAAAA==&#10;" path="m77,120c154,120,155,,77,,,,,120,77,120xe" fillcolor="#fcd8be" stroked="f">
                        <v:path arrowok="t" o:connecttype="custom" o:connectlocs="39,60;39,0;39,60" o:connectangles="0,0,0"/>
                      </v:shape>
                      <v:shape id="Freeform 763" o:spid="_x0000_s1786" style="position:absolute;left:9221;top:861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KUsMA&#10;AADcAAAADwAAAGRycy9kb3ducmV2LnhtbESPQWvCQBSE7wX/w/KE3urGgqFEV9GgIL3VevH2NvvM&#10;BrNvQ3Yb03/fLQgeh5n5hlltRteKgfrQeFYwn2UgiCtvGq4VnL8Pbx8gQkQ22HomBb8UYLOevKyw&#10;MP7OXzScYi0ShEOBCmyMXSFlqCw5DDPfESfv6nuHMcm+lqbHe4K7Vr5nWS4dNpwWLHZUWqpupx+n&#10;4POi893QlKT33t10OWqbtVqp1+m4XYKINMZn+NE+GgWLRQ7/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9/KUsMAAADcAAAADwAAAAAAAAAAAAAAAACYAgAAZHJzL2Rv&#10;d25yZXYueG1sUEsFBgAAAAAEAAQA9QAAAIgDAAAAAA==&#10;" path="m77,c,,,120,77,120,155,120,155,,77,xe" fillcolor="#fcd8be" stroked="f">
                        <v:path arrowok="t" o:connecttype="custom" o:connectlocs="38,0;38,60;38,0" o:connectangles="0,0,0"/>
                      </v:shape>
                      <v:shape id="Freeform 764" o:spid="_x0000_s1787" style="position:absolute;left:8824;top:800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NvycMA&#10;AADcAAAADwAAAGRycy9kb3ducmV2LnhtbESPQWsCMRSE7wX/Q3hCbzVrQSurUXRRkN6qXry9bJ6b&#10;xc3LsknX7b83hUKPw8x8w6w2g2tET12oPSuYTjIQxKU3NVcKLufD2wJEiMgGG8+k4IcCbNajlxXm&#10;xj/4i/pTrESCcMhRgY2xzaUMpSWHYeJb4uTdfOcwJtlV0nT4SHDXyPcsm0uHNacFiy0Vlsr76dsp&#10;+Lzq+a6vC9J77+66GLTNGq3U63jYLkFEGuJ/+K99NApmsw/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NvycMAAADcAAAADwAAAAAAAAAAAAAAAACYAgAAZHJzL2Rv&#10;d25yZXYueG1sUEsFBgAAAAAEAAQA9QAAAIgDAAAAAA==&#10;" path="m77,c,,,120,77,120,154,120,155,,77,xe" fillcolor="#fcd8be" stroked="f">
                        <v:path arrowok="t" o:connecttype="custom" o:connectlocs="39,0;39,60;39,0" o:connectangles="0,0,0"/>
                      </v:shape>
                      <v:shape id="Freeform 765" o:spid="_x0000_s1788" style="position:absolute;left:8571;top:773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7u78A&#10;AADcAAAADwAAAGRycy9kb3ducmV2LnhtbERPy4rCMBTdC/MP4Q7MTlMHFOkYRcsIgzsfm9ndNNem&#10;2NyUJtb692YhuDyc93I9uEb01IXas4LpJANBXHpTc6XgfNqNFyBCRDbYeCYFDwqwXn2Mlpgbf+cD&#10;9cdYiRTCIUcFNsY2lzKUlhyGiW+JE3fxncOYYFdJ0+E9hbtGfmfZXDqsOTVYbKmwVF6PN6dg/6/n&#10;274uSP96d9XFoG3WaKW+PofND4hIQ3yLX+4/o2A2S2vTmXQE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DPu7vwAAANwAAAAPAAAAAAAAAAAAAAAAAJgCAABkcnMvZG93bnJl&#10;di54bWxQSwUGAAAAAAQABAD1AAAAhAMAAAAA&#10;" path="m77,c,,,120,77,120,155,120,155,,77,xe" fillcolor="#fcd8be" stroked="f">
                        <v:path arrowok="t" o:connecttype="custom" o:connectlocs="38,0;38,60;38,0" o:connectangles="0,0,0"/>
                      </v:shape>
                      <v:shape id="Freeform 766" o:spid="_x0000_s1789" style="position:absolute;left:8294;top:730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BeIMMA&#10;AADcAAAADwAAAGRycy9kb3ducmV2LnhtbESPQWsCMRSE7wX/Q3hCbzVrQamrUXRRkN6qXry9bJ6b&#10;xc3LsknX7b83hUKPw8x8w6w2g2tET12oPSuYTjIQxKU3NVcKLufD2weIEJENNp5JwQ8F2KxHLyvM&#10;jX/wF/WnWIkE4ZCjAhtjm0sZSksOw8S3xMm7+c5hTLKrpOnwkeCuke9ZNpcOa04LFlsqLJX307dT&#10;8HnV811fF6T33t11MWibNVqp1/GwXYKINMT/8F/7aBTMZgv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BeIMMAAADcAAAADwAAAAAAAAAAAAAAAACYAgAAZHJzL2Rv&#10;d25yZXYueG1sUEsFBgAAAAAEAAQA9QAAAIgDAAAAAA==&#10;" path="m77,c,,,120,77,120,154,120,155,,77,xe" fillcolor="#fcd8be" stroked="f">
                        <v:path arrowok="t" o:connecttype="custom" o:connectlocs="39,0;39,60;39,0" o:connectangles="0,0,0"/>
                      </v:shape>
                      <v:shape id="Freeform 767" o:spid="_x0000_s1790" style="position:absolute;left:8254;top:717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Y9AMAA&#10;AADcAAAADwAAAGRycy9kb3ducmV2LnhtbERPu2rDMBTdC/0HcQvZarmBmOBECYlpoXTLY8l2Zd1Y&#10;JtaVsRTH/ftqKGQ8nPd6O7lOjDSE1rOCjywHQVx703Kj4Hz6el+CCBHZYOeZFPxSgO3m9WWNpfEP&#10;PtB4jI1IIRxKVGBj7EspQ23JYch8T5y4qx8cxgSHRpoBHyncdXKe54V02HJqsNhTZam+He9Owc9F&#10;F/uxrUh/enfT1aRt3mmlZm/TbgUi0hSf4n/3t1GwKNL8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RY9AMAAAADcAAAADwAAAAAAAAAAAAAAAACYAgAAZHJzL2Rvd25y&#10;ZXYueG1sUEsFBgAAAAAEAAQA9QAAAIUDAAAAAA==&#10;" path="m77,c,,,120,77,120,154,120,155,,77,xe" fillcolor="#fcd8be" stroked="f">
                        <v:path arrowok="t" o:connecttype="custom" o:connectlocs="39,0;39,60;39,0" o:connectangles="0,0,0"/>
                      </v:shape>
                      <v:shape id="Freeform 768" o:spid="_x0000_s1791" style="position:absolute;left:8211;top:701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qYm8MA&#10;AADcAAAADwAAAGRycy9kb3ducmV2LnhtbESPQWvCQBSE7wX/w/KE3upGwVCiq2hQkN5qvXh7m31m&#10;g9m3IbvG9N93C4Ueh5n5hllvR9eKgfrQeFYwn2UgiCtvGq4VXL6Ob+8gQkQ22HomBd8UYLuZvKyx&#10;MP7JnzScYy0ShEOBCmyMXSFlqCw5DDPfESfv5nuHMcm+lqbHZ4K7Vi6yLJcOG04LFjsqLVX388Mp&#10;+LjqfD80JemDd3ddjtpmrVbqdTruViAijfE//Nc+GQXLfA6/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qYm8MAAADcAAAADwAAAAAAAAAAAAAAAACYAgAAZHJzL2Rv&#10;d25yZXYueG1sUEsFBgAAAAAEAAQA9QAAAIgDAAAAAA==&#10;" path="m77,c,,,120,77,120,155,120,155,,77,xe" fillcolor="#fcd8be" stroked="f">
                        <v:path arrowok="t" o:connecttype="custom" o:connectlocs="38,0;38,60;38,0" o:connectangles="0,0,0"/>
                      </v:shape>
                      <v:shape id="Freeform 769" o:spid="_x0000_s1792" style="position:absolute;left:8331;top:745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gG7MMA&#10;AADcAAAADwAAAGRycy9kb3ducmV2LnhtbESPQWvCQBSE7wX/w/KE3upGwVCiq2iwIN5qe+ntbfaZ&#10;DWbfhuw2pv/eLQgeh5n5hllvR9eKgfrQeFYwn2UgiCtvGq4VfH99vL2DCBHZYOuZFPxRgO1m8rLG&#10;wvgbf9JwjrVIEA4FKrAxdoWUobLkMMx8R5y8i+8dxiT7WpoebwnuWrnIslw6bDgtWOyotFRdz79O&#10;welH5/uhKUkfvLvqctQ2a7VSr9NxtwIRaYzP8KN9NAqW+Q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gG7MMAAADcAAAADwAAAAAAAAAAAAAAAACYAgAAZHJzL2Rv&#10;d25yZXYueG1sUEsFBgAAAAAEAAQA9QAAAIgDAAAAAA==&#10;" path="m77,c,,,120,77,120,155,120,155,,77,xe" fillcolor="#fcd8be" stroked="f">
                        <v:path arrowok="t" o:connecttype="custom" o:connectlocs="38,0;38,60;38,0" o:connectangles="0,0,0"/>
                      </v:shape>
                      <v:shape id="Freeform 770" o:spid="_x0000_s1793" style="position:absolute;left:8377;top:76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jd8MA&#10;AADcAAAADwAAAGRycy9kb3ducmV2LnhtbESPQWvCQBSE7wX/w/IEb3Wj0iDRVTRUKL3V9uLtbfaZ&#10;DWbfhuw2xn/fLRR6HGbmG2a7H10rBupD41nBYp6BIK68abhW8PV5el6DCBHZYOuZFDwowH43edpi&#10;YfydP2g4x1okCIcCFdgYu0LKUFlyGOa+I07e1fcOY5J9LU2P9wR3rVxmWS4dNpwWLHZUWqpu52+n&#10;4P2i8+PQlKRfvbvpctQ2a7VSs+l42ICINMb/8F/7zSh4yV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Sjd8MAAADcAAAADwAAAAAAAAAAAAAAAACYAgAAZHJzL2Rv&#10;d25yZXYueG1sUEsFBgAAAAAEAAQA9QAAAIgDAAAAAA==&#10;" path="m78,c1,,,120,78,120,155,120,155,,78,xe" fillcolor="#fcd8be" stroked="f">
                        <v:path arrowok="t" o:connecttype="custom" o:connectlocs="39,0;39,60;39,0" o:connectangles="0,0,0"/>
                      </v:shape>
                      <v:shape id="Freeform 771" o:spid="_x0000_s1794" style="position:absolute;left:8204;top:686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07A8MA&#10;AADcAAAADwAAAGRycy9kb3ducmV2LnhtbESPQWvCQBSE7wX/w/IEb3Wj2CDRVTRUKL3V9uLtbfaZ&#10;DWbfhuw2xn/fLRR6HGbmG2a7H10rBupD41nBYp6BIK68abhW8PV5el6DCBHZYOuZFDwowH43edpi&#10;YfydP2g4x1okCIcCFdgYu0LKUFlyGOa+I07e1fcOY5J9LU2P9wR3rVxmWS4dNpwWLHZUWqpu52+n&#10;4P2i8+PQlKRfvbvpctQ2a7VSs+l42ICINMb/8F/7zSh4yV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07A8MAAADcAAAADwAAAAAAAAAAAAAAAACYAgAAZHJzL2Rv&#10;d25yZXYueG1sUEsFBgAAAAAEAAQA9QAAAIgDAAAAAA==&#10;" path="m77,120c154,120,155,,77,,,,,120,77,120xe" fillcolor="#fcd8be" stroked="f">
                        <v:path arrowok="t" o:connecttype="custom" o:connectlocs="39,60;39,0;39,60" o:connectangles="0,0,0"/>
                      </v:shape>
                      <v:shape id="Freeform 772" o:spid="_x0000_s1795" style="position:absolute;left:8154;top:624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GemMMA&#10;AADcAAAADwAAAGRycy9kb3ducmV2LnhtbESPQWvCQBSE7wX/w/KE3urGgqFEV9GgIL3VevH2NvvM&#10;BrNvQ3Yb03/fLQgeh5n5hlltRteKgfrQeFYwn2UgiCtvGq4VnL8Pbx8gQkQ22HomBb8UYLOevKyw&#10;MP7OXzScYi0ShEOBCmyMXSFlqCw5DDPfESfv6nuHMcm+lqbHe4K7Vr5nWS4dNpwWLHZUWqpupx+n&#10;4POi893QlKT33t10OWqbtVqp1+m4XYKINMZn+NE+GgWLfA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GemMMAAADcAAAADwAAAAAAAAAAAAAAAACYAgAAZHJzL2Rv&#10;d25yZXYueG1sUEsFBgAAAAAEAAQA9QAAAIgDAAAAAA==&#10;" path="m77,c,,,120,77,120,154,120,155,,77,xe" fillcolor="#fcd8be" stroked="f">
                        <v:path arrowok="t" o:connecttype="custom" o:connectlocs="39,0;39,60;39,0" o:connectangles="0,0,0"/>
                      </v:shape>
                      <v:shape id="Freeform 773" o:spid="_x0000_s1796" style="position:absolute;left:8177;top:673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MA78MA&#10;AADcAAAADwAAAGRycy9kb3ducmV2LnhtbESPQWvCQBSE7wX/w/IEb3WjYCjRVTRYkN5qvXh7m31m&#10;g9m3IbuN8d93C4Ueh5n5htnsRteKgfrQeFawmGcgiCtvGq4VXL7eX99AhIhssPVMCp4UYLedvGyw&#10;MP7BnzScYy0ShEOBCmyMXSFlqCw5DHPfESfv5nuHMcm+lqbHR4K7Vi6zLJcOG04LFjsqLVX387dT&#10;8HHV+WFoStJH7+66HLXNWq3UbDru1yAijfE//Nc+GQWrPIffM+k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MA78MAAADcAAAADwAAAAAAAAAAAAAAAACYAgAAZHJzL2Rv&#10;d25yZXYueG1sUEsFBgAAAAAEAAQA9QAAAIgDAAAAAA==&#10;" path="m78,c1,,,120,78,120,155,120,155,,78,xe" fillcolor="#fcd8be" stroked="f">
                        <v:path arrowok="t" o:connecttype="custom" o:connectlocs="39,0;39,60;39,0" o:connectangles="0,0,0"/>
                      </v:shape>
                      <v:shape id="Freeform 774" o:spid="_x0000_s1797" style="position:absolute;left:8787;top:8159;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ldMMA&#10;AADcAAAADwAAAGRycy9kb3ducmV2LnhtbESPQWvCQBSE7wX/w/IEb3WjYCrRVTRUKL3V9uLtbfaZ&#10;DWbfhuw2xn/fLRR6HGbmG2a7H10rBupD41nBYp6BIK68abhW8PV5el6DCBHZYOuZFDwowH43edpi&#10;YfydP2g4x1okCIcCFdgYu0LKUFlyGOa+I07e1fcOY5J9LU2P9wR3rVxmWS4dNpwWLHZUWqpu52+n&#10;4P2i8+PQlKRfvbvpctQ2a7VSs+l42ICINMb/8F/7zShY5S/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ldMMAAADcAAAADwAAAAAAAAAAAAAAAACYAgAAZHJzL2Rv&#10;d25yZXYueG1sUEsFBgAAAAAEAAQA9QAAAIgDAAAAAA==&#10;" path="m78,c1,,,120,78,120,155,120,155,,78,xe" fillcolor="#fcd8be" stroked="f">
                        <v:path arrowok="t" o:connecttype="custom" o:connectlocs="39,0;39,61;39,0" o:connectangles="0,0,0"/>
                      </v:shape>
                      <v:shape id="Freeform 775" o:spid="_x0000_s1798" style="position:absolute;left:8744;top:784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AxBsAA&#10;AADcAAAADwAAAGRycy9kb3ducmV2LnhtbERPu2rDMBTdC/0HcQvZarmBmOBECYlpoXTLY8l2Zd1Y&#10;JtaVsRTH/ftqKGQ8nPd6O7lOjDSE1rOCjywHQVx703Kj4Hz6el+CCBHZYOeZFPxSgO3m9WWNpfEP&#10;PtB4jI1IIRxKVGBj7EspQ23JYch8T5y4qx8cxgSHRpoBHyncdXKe54V02HJqsNhTZam+He9Owc9F&#10;F/uxrUh/enfT1aRt3mmlZm/TbgUi0hSf4n/3t1GwKNLa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2AxBsAAAADcAAAADwAAAAAAAAAAAAAAAACYAgAAZHJzL2Rvd25y&#10;ZXYueG1sUEsFBgAAAAAEAAQA9QAAAIUDAAAAAA==&#10;" path="m77,c,,,120,77,120,154,120,155,,77,xe" fillcolor="#fcd8be" stroked="f">
                        <v:path arrowok="t" o:connecttype="custom" o:connectlocs="39,0;39,60;39,0" o:connectangles="0,0,0"/>
                      </v:shape>
                      <v:shape id="Freeform 776" o:spid="_x0000_s1799" style="position:absolute;left:8441;top:730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UncMA&#10;AADcAAAADwAAAGRycy9kb3ducmV2LnhtbESPQWvCQBSE7wX/w/IEb3WjYKjRVTRUKL3V9uLtbfaZ&#10;DWbfhuw2xn/fLRR6HGbmG2a7H10rBupD41nBYp6BIK68abhW8PV5en4BESKywdYzKXhQgP1u8rTF&#10;wvg7f9BwjrVIEA4FKrAxdoWUobLkMMx9R5y8q+8dxiT7Wpoe7wnuWrnMslw6bDgtWOyotFTdzt9O&#10;wftF58ehKUm/enfT5aht1mqlZtPxsAERaYz/4b/2m1Gwyt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yUncMAAADcAAAADwAAAAAAAAAAAAAAAACYAgAAZHJzL2Rv&#10;d25yZXYueG1sUEsFBgAAAAAEAAQA9QAAAIgDAAAAAA==&#10;" path="m77,c,,,120,77,120,155,120,155,,77,xe" fillcolor="#fcd8be" stroked="f">
                        <v:path arrowok="t" o:connecttype="custom" o:connectlocs="38,0;38,60;38,0" o:connectangles="0,0,0"/>
                      </v:shape>
                      <v:shape id="Freeform 777" o:spid="_x0000_s1800" style="position:absolute;left:8647;top:8162;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r3cAA&#10;AADcAAAADwAAAGRycy9kb3ducmV2LnhtbERPz2vCMBS+C/4P4Qm7aaowJ52xzKIwdpt62e2leWtK&#10;m5fSxNr998thsOPH93tfTK4TIw2h8axgvcpAEFfeNFwruF3Pyx2IEJENdp5JwQ8FKA7z2R5z4x/8&#10;SeMl1iKFcMhRgY2xz6UMlSWHYeV74sR9+8FhTHCopRnwkcJdJzdZtpUOG04NFnsqLVXt5e4UfHzp&#10;7XFsStIn71pdTtpmnVbqaTG9vYKINMV/8Z/73Sh4fkn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r3cAAAADcAAAADwAAAAAAAAAAAAAAAACYAgAAZHJzL2Rvd25y&#10;ZXYueG1sUEsFBgAAAAAEAAQA9QAAAIUDAAAAAA==&#10;" path="m78,c1,,,120,78,120,155,120,155,,78,xe" fillcolor="#fcd8be" stroked="f">
                        <v:path arrowok="t" o:connecttype="custom" o:connectlocs="39,0;39,61;39,0" o:connectangles="0,0,0"/>
                      </v:shape>
                      <v:shape id="Freeform 778" o:spid="_x0000_s1801" style="position:absolute;left:8784;top:83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MORsMA&#10;AADcAAAADwAAAGRycy9kb3ducmV2LnhtbESPQWsCMRSE7wX/Q3iCt5pV0MpqFF0qlN6qXry9bJ6b&#10;xc3LsknX9d83hUKPw8x8w2x2g2tET12oPSuYTTMQxKU3NVcKLufj6wpEiMgGG8+k4EkBdtvRywZz&#10;4x/8Rf0pViJBOOSowMbY5lKG0pLDMPUtcfJuvnMYk+wqaTp8JLhr5DzLltJhzWnBYkuFpfJ++nYK&#10;Pq96eejrgvS7d3ddDNpmjVZqMh72axCRhvgf/mt/GAWLt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MORsMAAADcAAAADwAAAAAAAAAAAAAAAACYAgAAZHJzL2Rv&#10;d25yZXYueG1sUEsFBgAAAAAEAAQA9QAAAIgDAAAAAA==&#10;" path="m77,c,,,120,77,120,154,120,155,,77,xe" fillcolor="#fcd8be" stroked="f">
                        <v:path arrowok="t" o:connecttype="custom" o:connectlocs="39,0;39,60;39,0" o:connectangles="0,0,0"/>
                      </v:shape>
                      <v:shape id="Freeform 779" o:spid="_x0000_s1802" style="position:absolute;left:8624;top:787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YXAscA&#10;AADcAAAADwAAAGRycy9kb3ducmV2LnhtbESPQWvCQBSE74X+h+UJvRTd1FIt0VWKbUWEik178fbI&#10;PpPQ7Nu4u03iv3eFQo/DzHzDzJe9qUVLzleWFTyMEhDEudUVFwq+v96HzyB8QNZYWyYFZ/KwXNze&#10;zDHVtuNParNQiAhhn6KCMoQmldLnJRn0I9sQR+9oncEQpSukdthFuKnlOEkm0mDFcaHEhlYl5T/Z&#10;r1Gwez007ePHW6f32dZNaH3y23tU6m7Qv8xABOrDf/ivvdEKnqZjuJ6JR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2FwLHAAAA3AAAAA8AAAAAAAAAAAAAAAAAmAIAAGRy&#10;cy9kb3ducmV2LnhtbFBLBQYAAAAABAAEAPUAAACMAwAAAAA=&#10;" path="m77,c,,,120,77,120,154,120,154,,77,xe" fillcolor="#fcd8be" stroked="f">
                        <v:path arrowok="t" o:connecttype="custom" o:connectlocs="39,0;39,60;39,0" o:connectangles="0,0,0"/>
                      </v:shape>
                      <v:shape id="Freeform 780" o:spid="_x0000_s1803" style="position:absolute;left:8461;top:781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01qsMA&#10;AADcAAAADwAAAGRycy9kb3ducmV2LnhtbESPQWsCMRSE7wX/Q3iCt5q1UpXVKHaxUHqrevH2snlu&#10;Fjcvyyau23/fFAo9DjPzDbPZDa4RPXWh9qxgNs1AEJfe1FwpOJ/en1cgQkQ22HgmBd8UYLcdPW0w&#10;N/7BX9QfYyUShEOOCmyMbS5lKC05DFPfEifv6juHMcmukqbDR4K7Rr5k2UI6rDktWGypsFTejnen&#10;4POiF299XZA+eHfTxaBt1milJuNhvwYRaYj/4b/2h1Hwupz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01qsMAAADcAAAADwAAAAAAAAAAAAAAAACYAgAAZHJzL2Rv&#10;d25yZXYueG1sUEsFBgAAAAAEAAQA9QAAAIgDAAAAAA==&#10;" path="m77,c,,,120,77,120,155,120,155,,77,xe" fillcolor="#fcd8be" stroked="f">
                        <v:path arrowok="t" o:connecttype="custom" o:connectlocs="38,0;38,60;38,0" o:connectangles="0,0,0"/>
                      </v:shape>
                      <v:shape id="Freeform 781" o:spid="_x0000_s1804" style="position:absolute;left:8152;top:6054;width:71;height:60;visibility:visible;mso-wrap-style:square;v-text-anchor:top" coordsize="1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q7asYA&#10;AADcAAAADwAAAGRycy9kb3ducmV2LnhtbESPT2vCQBTE70K/w/IK3uqmatWmriJCsAdBjH+gt0f2&#10;NQnNvg3Z1cRv3xUEj8PM/IaZLztTiSs1rrSs4H0QgSDOrC45V3A8JG8zEM4ja6wsk4IbOVguXnpz&#10;jLVteU/X1OciQNjFqKDwvo6ldFlBBt3A1sTB+7WNQR9kk0vdYBvgppLDKJpIgyWHhQJrWheU/aUX&#10;o2B9anfprkt+zp/TxKy2w00kZyOl+q/d6guEp84/w4/2t1bwMR3D/Uw4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q7asYAAADcAAAADwAAAAAAAAAAAAAAAACYAgAAZHJz&#10;L2Rvd25yZXYueG1sUEsFBgAAAAAEAAQA9QAAAIsDAAAAAA==&#10;" path="m69,120v19,,33,-7,43,-18c90,85,67,68,44,51v23,17,46,34,68,51c142,69,127,,69,,43,,26,13,17,31v,,,,,c,67,17,120,69,120xe" fillcolor="#fcd8be" stroked="f">
                        <v:path arrowok="t" o:connecttype="custom" o:connectlocs="35,60;56,51;22,26;56,51;35,0;9,16;9,16;35,60" o:connectangles="0,0,0,0,0,0,0,0"/>
                      </v:shape>
                      <v:shape id="Freeform 782" o:spid="_x0000_s1805" style="position:absolute;left:9401;top:8230;width:68;height:60;visibility:visible;mso-wrap-style:square;v-text-anchor:top" coordsize="1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m3R8cA&#10;AADcAAAADwAAAGRycy9kb3ducmV2LnhtbESPzWrDMBCE74G+g9hCLyWRU5qkuFFCWnBJLyF/hx4X&#10;a2ObWithqbbrp48KhRyHmfmGWa57U4uWGl9ZVjCdJCCIc6srLhScT9n4BYQPyBpry6TglzysV3ej&#10;Jabadnyg9hgKESHsU1RQhuBSKX1ekkE/sY44ehfbGAxRNoXUDXYRbmr5lCRzabDiuFCio/eS8u/j&#10;j1HwYYbnLOu7/eXrrf087Dr3OAxOqYf7fvMKIlAfbuH/9lYrmC1m8HcmHg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Jt0fHAAAA3AAAAA8AAAAAAAAAAAAAAAAAmAIAAGRy&#10;cy9kb3ducmV2LnhtbFBLBQYAAAAABAAEAPUAAACMAwAAAAA=&#10;" path="m135,65c133,55,131,45,130,36v1,9,3,19,5,29c136,52,134,40,128,29v,,,,,c119,12,102,,77,,,,,120,77,120v37,,56,-27,58,-55xe" fillcolor="#fcd8be" stroked="f">
                        <v:path arrowok="t" o:connecttype="custom" o:connectlocs="68,33;65,18;68,33;64,15;64,15;39,0;39,60;68,33" o:connectangles="0,0,0,0,0,0,0,0"/>
                      </v:shape>
                      <v:shape id="Freeform 783" o:spid="_x0000_s1806" style="position:absolute;left:8534;top:799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qWMsMA&#10;AADcAAAADwAAAGRycy9kb3ducmV2LnhtbESPQWvCQBSE7wX/w/IEb3WjYCrRVTRUKL3V9uLtbfaZ&#10;DWbfhuw2xn/fLRR6HGbmG2a7H10rBupD41nBYp6BIK68abhW8PV5el6DCBHZYOuZFDwowH43edpi&#10;YfydP2g4x1okCIcCFdgYu0LKUFlyGOa+I07e1fcOY5J9LU2P9wR3rVxmWS4dNpwWLHZUWqpu52+n&#10;4P2i8+PQlKRfvbvpctQ2a7VSs+l42ICINMb/8F/7zShYveT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qWMsMAAADcAAAADwAAAAAAAAAAAAAAAACYAgAAZHJzL2Rv&#10;d25yZXYueG1sUEsFBgAAAAAEAAQA9QAAAIgDAAAAAA==&#10;" path="m77,c,,,120,77,120,154,120,155,,77,xe" fillcolor="#fcd8be" stroked="f">
                        <v:path arrowok="t" o:connecttype="custom" o:connectlocs="39,0;39,60;39,0" o:connectangles="0,0,0"/>
                      </v:shape>
                      <v:shape id="Freeform 784" o:spid="_x0000_s1807" style="position:absolute;left:10531;top:807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YzqcMA&#10;AADcAAAADwAAAGRycy9kb3ducmV2LnhtbESPQWsCMRSE7wX/Q3hCbzVroSqrUXRRkN6qXry9bJ6b&#10;xc3LsknX9d83hUKPw8x8w6w2g2tET12oPSuYTjIQxKU3NVcKLufD2wJEiMgGG8+k4EkBNuvRywpz&#10;4x/8Rf0pViJBOOSowMbY5lKG0pLDMPEtcfJuvnMYk+wqaTp8JLhr5HuWzaTDmtOCxZYKS+X99O0U&#10;fF71bNfXBem9d3ddDNpmjVbqdTxslyAiDfE//Nc+GgUf8z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YzqcMAAADcAAAADwAAAAAAAAAAAAAAAACYAgAAZHJzL2Rv&#10;d25yZXYueG1sUEsFBgAAAAAEAAQA9QAAAIgDAAAAAA==&#10;" path="m78,c,,,120,78,120,155,120,155,,78,xe" fillcolor="#fcd8be" stroked="f">
                        <v:path arrowok="t" o:connecttype="custom" o:connectlocs="39,0;39,60;39,0" o:connectangles="0,0,0"/>
                      </v:shape>
                      <v:shape id="Freeform 785" o:spid="_x0000_s1808" style="position:absolute;left:10461;top:777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mn28AA&#10;AADcAAAADwAAAGRycy9kb3ducmV2LnhtbERPz2vCMBS+C/4P4Qm7aaowJ52xzKIwdpt62e2leWtK&#10;m5fSxNr998thsOPH93tfTK4TIw2h8axgvcpAEFfeNFwruF3Pyx2IEJENdp5JwQ8FKA7z2R5z4x/8&#10;SeMl1iKFcMhRgY2xz6UMlSWHYeV74sR9+8FhTHCopRnwkcJdJzdZtpUOG04NFnsqLVXt5e4UfHzp&#10;7XFsStIn71pdTtpmnVbqaTG9vYKINMV/8Z/73Sh4fkl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rmn28AAAADcAAAADwAAAAAAAAAAAAAAAACYAgAAZHJzL2Rvd25y&#10;ZXYueG1sUEsFBgAAAAAEAAQA9QAAAIUDAAAAAA==&#10;" path="m78,c,,,120,78,120,155,120,155,,78,xe" fillcolor="#fcd8be" stroked="f">
                        <v:path arrowok="t" o:connecttype="custom" o:connectlocs="39,0;39,60;39,0" o:connectangles="0,0,0"/>
                      </v:shape>
                      <v:shape id="Freeform 786" o:spid="_x0000_s1809" style="position:absolute;left:10544;top:843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KFc8cA&#10;AADcAAAADwAAAGRycy9kb3ducmV2LnhtbESPS2vDMBCE74X8B7GBXkoip6V5uFFC6YsQaEicXHJb&#10;rK1tYq1cSbXdf18VCj0OM/MNs1z3phYtOV9ZVjAZJyCIc6srLhScjq+jOQgfkDXWlknBN3lYrwZX&#10;S0y17fhAbRYKESHsU1RQhtCkUvq8JIN+bBvi6H1YZzBE6QqpHXYRbmp5myRTabDiuFBiQ08l5Zfs&#10;yyjYPZ+b9u79pdP7bOum9Pbptzeo1PWwf3wAEagP/+G/9kYruJ8t4PdMP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ShXPHAAAA3AAAAA8AAAAAAAAAAAAAAAAAmAIAAGRy&#10;cy9kb3ducmV2LnhtbFBLBQYAAAAABAAEAPUAAACMAwAAAAA=&#10;" path="m77,c,,,120,77,120,154,120,154,,77,xe" fillcolor="#fcd8be" stroked="f">
                        <v:path arrowok="t" o:connecttype="custom" o:connectlocs="39,0;39,60;39,0" o:connectangles="0,0,0"/>
                      </v:shape>
                      <v:shape id="Freeform 787" o:spid="_x0000_s1810" style="position:absolute;left:10470;top:8333;width:68;height:60;visibility:visible;mso-wrap-style:square;v-text-anchor:top" coordsize="1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tk+MQA&#10;AADcAAAADwAAAGRycy9kb3ducmV2LnhtbERPy2rCQBTdF/yH4Ra6kTppqSLRUWwhUjfiowuXl8w1&#10;Cc3cGTLTJObrnYXQ5eG8l+ve1KKlxleWFbxNEhDEudUVFwp+ztnrHIQPyBpry6TgRh7Wq9HTElNt&#10;Oz5SewqFiCHsU1RQhuBSKX1ekkE/sY44clfbGAwRNoXUDXYx3NTyPUlm0mDFsaFER18l5b+nP6Ng&#10;a4aPLOu7w/Xy2e6O+86Nh8Ep9fLcbxYgAvXhX/xwf2sF03mcH8/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rZPjEAAAA3AAAAA8AAAAAAAAAAAAAAAAAmAIAAGRycy9k&#10;b3ducmV2LnhtbFBLBQYAAAAABAAEAPUAAACJAwAAAAA=&#10;" path="m59,c28,,10,19,3,41v,,,,,c,53,,66,3,78v,,,,,c9,101,27,120,59,120,136,120,136,,59,xe" fillcolor="#fcd8be" stroked="f">
                        <v:path arrowok="t" o:connecttype="custom" o:connectlocs="30,0;2,21;2,21;2,39;2,39;30,60;30,0" o:connectangles="0,0,0,0,0,0,0"/>
                      </v:shape>
                      <v:shape id="Freeform 788" o:spid="_x0000_s1811" style="position:absolute;left:10307;top:832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Z+YcIA&#10;AADcAAAADwAAAGRycy9kb3ducmV2LnhtbESPQYvCMBSE74L/ITzBm6YuKNI1yloUxNu6Xvb20rxt&#10;is1LabK1/nsjLOxxmJlvmM1ucI3oqQu1ZwWLeQaCuPSm5krB9es4W4MIEdlg45kUPCjAbjsebTA3&#10;/s6f1F9iJRKEQ44KbIxtLmUoLTkMc98SJ+/Hdw5jkl0lTYf3BHeNfMuylXRYc1qw2FJhqbxdfp2C&#10;87de7fu6IH3w7qaLQdus0UpNJ8PHO4hIQ/wP/7VPRsFyvYDXmXQE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Vn5hwgAAANwAAAAPAAAAAAAAAAAAAAAAAJgCAABkcnMvZG93&#10;bnJldi54bWxQSwUGAAAAAAQABAD1AAAAhwMAAAAA&#10;" path="m78,c1,,,120,78,120,155,120,155,,78,xe" fillcolor="#fcd8be" stroked="f">
                        <v:path arrowok="t" o:connecttype="custom" o:connectlocs="39,0;39,60;39,0" o:connectangles="0,0,0"/>
                      </v:shape>
                      <v:shape id="Freeform 789" o:spid="_x0000_s1812" style="position:absolute;left:10252;top:8550;width:73;height:60;visibility:visible;mso-wrap-style:square;v-text-anchor:top" coordsize="14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8vcUA&#10;AADcAAAADwAAAGRycy9kb3ducmV2LnhtbESPQWvCQBSE7wX/w/KE3nRjSjVEV5FCRZAWjKXnZ/Y1&#10;Cc2+DbtrjP313YLQ4zAz3zCrzWBa0ZPzjWUFs2kCgri0uuFKwcfpdZKB8AFZY2uZFNzIw2Y9elhh&#10;ru2Vj9QXoRIRwj5HBXUIXS6lL2sy6Ke2I47el3UGQ5SuktrhNcJNK9MkmUuDDceFGjt6qan8Li5G&#10;wZP/xB+X7orq8HY4Z32PYfE+V+pxPGyXIAIN4T98b++1gucshb8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wny9xQAAANwAAAAPAAAAAAAAAAAAAAAAAJgCAABkcnMv&#10;ZG93bnJldi54bWxQSwUGAAAAAAQABAD1AAAAigMAAAAA&#10;" path="m68,c48,,34,7,24,19v,,,,,c,47,6,97,42,114v,,,,,c49,118,58,120,68,120,145,120,145,,68,xe" fillcolor="#fcd8be" stroked="f">
                        <v:path arrowok="t" o:connecttype="custom" o:connectlocs="34,0;12,10;12,10;21,57;21,57;34,60;34,0" o:connectangles="0,0,0,0,0,0,0"/>
                      </v:shape>
                      <v:shape id="Freeform 790" o:spid="_x0000_s1813" style="position:absolute;left:10384;top:847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CvsYA&#10;AADcAAAADwAAAGRycy9kb3ducmV2LnhtbESPQWvCQBSE7wX/w/KEXopuVCoSXaWoLSJY2thLb4/s&#10;MwnNvo272yT++26h0OMwM98wq01vatGS85VlBZNxAoI4t7riQsHH+Xm0AOEDssbaMim4kYfNenC3&#10;wlTbjt+pzUIhIoR9igrKEJpUSp+XZNCPbUMcvYt1BkOUrpDaYRfhppbTJJlLgxXHhRIb2paUf2Xf&#10;RsHr7rNpZ6d9p9+yo5vTy9UfH1Cp+2H/tAQRqA//4b/2QSt4XMzg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CvsYAAADcAAAADwAAAAAAAAAAAAAAAACYAgAAZHJz&#10;L2Rvd25yZXYueG1sUEsFBgAAAAAEAAQA9QAAAIsDAAAAAA==&#10;" path="m77,c,,,120,77,120,154,120,154,,77,xe" fillcolor="#fcd8be" stroked="f">
                        <v:path arrowok="t" o:connecttype="custom" o:connectlocs="39,0;39,60;39,0" o:connectangles="0,0,0"/>
                      </v:shape>
                      <v:shape id="Freeform 791" o:spid="_x0000_s1814" style="position:absolute;left:10597;top:8172;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Hd+cMA&#10;AADcAAAADwAAAGRycy9kb3ducmV2LnhtbESPQWsCMRSE7wX/Q3iCt5pVrMhqFF0qlN6qXry9bJ6b&#10;xc3LsknX9d83hUKPw8x8w2x2g2tET12oPSuYTTMQxKU3NVcKLufj6wpEiMgGG8+k4EkBdtvRywZz&#10;4x/8Rf0pViJBOOSowMbY5lKG0pLDMPUtcfJuvnMYk+wqaTp8JLhr5DzLltJhzWnBYkuFpfJ++nYK&#10;Pq96eejrgvS7d3ddDNpmjVZqMh72axCRhvgf/mt/GAVvq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Hd+cMAAADcAAAADwAAAAAAAAAAAAAAAACYAgAAZHJzL2Rv&#10;d25yZXYueG1sUEsFBgAAAAAEAAQA9QAAAIgDAAAAAA==&#10;" path="m78,c1,,,120,78,120,155,120,155,,78,xe" fillcolor="#fcd8be" stroked="f">
                        <v:path arrowok="t" o:connecttype="custom" o:connectlocs="39,0;39,61;39,0" o:connectangles="0,0,0"/>
                      </v:shape>
                      <v:shape id="Freeform 792" o:spid="_x0000_s1815" style="position:absolute;left:10341;top:805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14YsMA&#10;AADcAAAADwAAAGRycy9kb3ducmV2LnhtbESPT4vCMBTE7wv7HcJb2NuaKijSNcpaFBZv/rns7aV5&#10;2xSbl9LEWr+9EQSPw8z8hlmsBteInrpQe1YwHmUgiEtvaq4UnI7brzmIEJENNp5JwY0CrJbvbwvM&#10;jb/ynvpDrESCcMhRgY2xzaUMpSWHYeRb4uT9+85hTLKrpOnwmuCukZMsm0mHNacFiy0Vlsrz4eIU&#10;7P70bN3XBemNd2ddDNpmjVbq82P4+QYRaYiv8LP9axRM51N4nE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14YsMAAADcAAAADwAAAAAAAAAAAAAAAACYAgAAZHJzL2Rv&#10;d25yZXYueG1sUEsFBgAAAAAEAAQA9QAAAIgDAAAAAA==&#10;" path="m78,c,,,120,78,120,155,120,155,,78,xe" fillcolor="#fcd8be" stroked="f">
                        <v:path arrowok="t" o:connecttype="custom" o:connectlocs="39,0;39,60;39,0" o:connectangles="0,0,0"/>
                      </v:shape>
                      <v:shape id="Freeform 793" o:spid="_x0000_s1816" style="position:absolute;left:10752;top:774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mFcMA&#10;AADcAAAADwAAAGRycy9kb3ducmV2LnhtbESPQWvCQBSE7wX/w/KE3urGQoNEV9GgIL2pvfT2NvvM&#10;BrNvQ3Yb03/fLQgeh5n5hlltRteKgfrQeFYwn2UgiCtvGq4VfF0ObwsQISIbbD2Tgl8KsFlPXlZY&#10;GH/nEw3nWIsE4VCgAhtjV0gZKksOw8x3xMm7+t5hTLKvpenxnuCule9ZlkuHDacFix2Vlqrb+ccp&#10;+PzW+W5oStJ77266HLXNWq3U63TcLkFEGuMz/GgfjYKPRQ7/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mFcMAAADcAAAADwAAAAAAAAAAAAAAAACYAgAAZHJzL2Rv&#10;d25yZXYueG1sUEsFBgAAAAAEAAQA9QAAAIgDAAAAAA==&#10;" path="m78,c1,,,120,78,120,155,120,155,,78,xe" fillcolor="#fcd8be" stroked="f">
                        <v:path arrowok="t" o:connecttype="custom" o:connectlocs="39,0;39,60;39,0" o:connectangles="0,0,0"/>
                      </v:shape>
                      <v:shape id="Freeform 794" o:spid="_x0000_s1817" style="position:absolute;left:10702;top:758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NDjsMA&#10;AADcAAAADwAAAGRycy9kb3ducmV2LnhtbESPQWsCMRSE7wX/Q3iCt5pV0MpqFF0qlN6qXry9bJ6b&#10;xc3LsknX9d83hUKPw8x8w2x2g2tET12oPSuYTTMQxKU3NVcKLufj6wpEiMgGG8+k4EkBdtvRywZz&#10;4x/8Rf0pViJBOOSowMbY5lKG0pLDMPUtcfJuvnMYk+wqaTp8JLhr5DzLltJhzWnBYkuFpfJ++nYK&#10;Pq96eejrgvS7d3ddDNpmjVZqMh72axCRhvgf/mt/GAWL1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NDjsMAAADcAAAADwAAAAAAAAAAAAAAAACYAgAAZHJzL2Rv&#10;d25yZXYueG1sUEsFBgAAAAAEAAQA9QAAAIgDAAAAAA==&#10;" path="m78,c1,,,120,78,120,155,120,155,,78,xe" fillcolor="#fcd8be" stroked="f">
                        <v:path arrowok="t" o:connecttype="custom" o:connectlocs="39,0;39,60;39,0" o:connectangles="0,0,0"/>
                      </v:shape>
                      <v:shape id="Freeform 795" o:spid="_x0000_s1818" style="position:absolute;left:10201;top:842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tQz8MA&#10;AADcAAAADwAAAGRycy9kb3ducmV2LnhtbERPz2vCMBS+D/wfwhO8jJnOoUg1imw6huDQbpfdHs2z&#10;LTYvXZK19b83B2HHj+/3ct2bWrTkfGVZwfM4AUGcW11xoeD7a/c0B+EDssbaMim4kof1avCwxFTb&#10;jk/UZqEQMYR9igrKEJpUSp+XZNCPbUMcubN1BkOErpDaYRfDTS0nSTKTBiuODSU29FpSfsn+jILP&#10;t5+mfTlsO33M9m5G779+/4hKjYb9ZgEiUB/+xXf3h1Ywnce18Uw8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tQz8MAAADcAAAADwAAAAAAAAAAAAAAAACYAgAAZHJzL2Rv&#10;d25yZXYueG1sUEsFBgAAAAAEAAQA9QAAAIgDAAAAAA==&#10;" path="m77,c76,,75,,74,v,,,,,c,3,1,120,78,120v7,,13,-1,19,-3c97,117,97,117,97,117,154,99,148,,77,xe" fillcolor="#fcd8be" stroked="f">
                        <v:path arrowok="t" o:connecttype="custom" o:connectlocs="39,0;37,0;37,0;39,60;49,59;49,59;39,0" o:connectangles="0,0,0,0,0,0,0"/>
                      </v:shape>
                      <v:shape id="Freeform 796" o:spid="_x0000_s1819" style="position:absolute;left:10802;top:722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ByZ8MA&#10;AADcAAAADwAAAGRycy9kb3ducmV2LnhtbESPQWsCMRSE7wX/Q3hCbzVroaKrUXRRkN6qXry9bJ6b&#10;xc3LsknX9d83hUKPw8x8w6w2g2tET12oPSuYTjIQxKU3NVcKLufD2xxEiMgGG8+k4EkBNuvRywpz&#10;4x/8Rf0pViJBOOSowMbY5lKG0pLDMPEtcfJuvnMYk+wqaTp8JLhr5HuWzaTDmtOCxZYKS+X99O0U&#10;fF71bNfXBem9d3ddDNpmjVbqdTxslyAiDfE//Nc+GgUf8wX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ByZ8MAAADcAAAADwAAAAAAAAAAAAAAAACYAgAAZHJzL2Rv&#10;d25yZXYueG1sUEsFBgAAAAAEAAQA9QAAAIgDAAAAAA==&#10;" path="m78,c1,,,120,78,120,155,120,155,,78,xe" fillcolor="#fcd8be" stroked="f">
                        <v:path arrowok="t" o:connecttype="custom" o:connectlocs="39,0;39,60;39,0" o:connectangles="0,0,0"/>
                      </v:shape>
                      <v:shape id="Freeform 797" o:spid="_x0000_s1820" style="position:absolute;left:10621;top:830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NJ8AA&#10;AADcAAAADwAAAGRycy9kb3ducmV2LnhtbERPz2vCMBS+C/4P4Qm7aaowmZ2xzKIwdpt62e2leWtK&#10;m5fSxNr998thsOPH93tfTK4TIw2h8axgvcpAEFfeNFwruF3PyxcQISIb7DyTgh8KUBzmsz3mxj/4&#10;k8ZLrEUK4ZCjAhtjn0sZKksOw8r3xIn79oPDmOBQSzPgI4W7Tm6ybCsdNpwaLPZUWqray90p+PjS&#10;2+PYlKRP3rW6nLTNOq3U02J6ewURaYr/4j/3u1HwvEv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NNJ8AAAADcAAAADwAAAAAAAAAAAAAAAACYAgAAZHJzL2Rvd25y&#10;ZXYueG1sUEsFBgAAAAAEAAQA9QAAAIUDAAAAAA==&#10;" path="m78,c,,,120,78,120,155,120,155,,78,xe" fillcolor="#fcd8be" stroked="f">
                        <v:path arrowok="t" o:connecttype="custom" o:connectlocs="39,0;39,60;39,0" o:connectangles="0,0,0"/>
                      </v:shape>
                      <v:shape id="Freeform 798" o:spid="_x0000_s1821" style="position:absolute;left:10842;top:739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ovMMA&#10;AADcAAAADwAAAGRycy9kb3ducmV2LnhtbESPQWsCMRSE7wX/Q3iCt5pVUOpqFF0qlN6qXry9bJ6b&#10;xc3LsknX9d83hUKPw8x8w2x2g2tET12oPSuYTTMQxKU3NVcKLufj6xuIEJENNp5JwZMC7Lajlw3m&#10;xj/4i/pTrESCcMhRgY2xzaUMpSWHYepb4uTdfOcwJtlV0nT4SHDXyHmWLaXDmtOCxZYKS+X99O0U&#10;fF718tDXBel37+66GLTNGq3UZDzs1yAiDfE//Nf+MAoWq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ovMMAAADcAAAADwAAAAAAAAAAAAAAAACYAgAAZHJzL2Rv&#10;d25yZXYueG1sUEsFBgAAAAAEAAQA9QAAAIgDAAAAAA==&#10;" path="m78,c1,,,120,78,120,155,120,155,,78,xe" fillcolor="#fcd8be" stroked="f">
                        <v:path arrowok="t" o:connecttype="custom" o:connectlocs="39,0;39,60;39,0" o:connectangles="0,0,0"/>
                      </v:shape>
                      <v:shape id="Freeform 799" o:spid="_x0000_s1822" style="position:absolute;left:10687;top:745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12y8MA&#10;AADcAAAADwAAAGRycy9kb3ducmV2LnhtbESPQWsCMRSE7wX/Q3iCt5pVUOpqFF0qlN6qXry9bJ6b&#10;xc3LsknX9d83hUKPw8x8w2x2g2tET12oPSuYTTMQxKU3NVcKLufj6xuIEJENNp5JwZMC7Lajlw3m&#10;xj/4i/pTrESCcMhRgY2xzaUMpSWHYepb4uTdfOcwJtlV0nT4SHDXyHmWLaXDmtOCxZYKS+X99O0U&#10;fF718tDXBel37+66GLTNGq3UZDzs1yAiDfE//Nf+MAoWq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12y8MAAADcAAAADwAAAAAAAAAAAAAAAACYAgAAZHJzL2Rv&#10;d25yZXYueG1sUEsFBgAAAAAEAAQA9QAAAIgDAAAAAA==&#10;" path="m78,c1,,,120,78,120,155,120,155,,78,xe" fillcolor="#fcd8be" stroked="f">
                        <v:path arrowok="t" o:connecttype="custom" o:connectlocs="39,0;39,60;39,0" o:connectangles="0,0,0"/>
                      </v:shape>
                      <v:shape id="Freeform 800" o:spid="_x0000_s1823" style="position:absolute;left:10621;top:783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HTUMMA&#10;AADcAAAADwAAAGRycy9kb3ducmV2LnhtbESPQWsCMRSE7wX/Q3iCt5q1UtHVKHaxUHqrevH2snlu&#10;Fjcvyyau23/fFAo9DjPzDbPZDa4RPXWh9qxgNs1AEJfe1FwpOJ/en5cgQkQ22HgmBd8UYLcdPW0w&#10;N/7BX9QfYyUShEOOCmyMbS5lKC05DFPfEifv6juHMcmukqbDR4K7Rr5k2UI6rDktWGypsFTejnen&#10;4POiF299XZA+eHfTxaBt1milJuNhvwYRaYj/4b/2h1Hwupr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HTUMMAAADcAAAADwAAAAAAAAAAAAAAAACYAgAAZHJzL2Rv&#10;d25yZXYueG1sUEsFBgAAAAAEAAQA9QAAAIgDAAAAAA==&#10;" path="m78,c,,,120,78,120,155,120,155,,78,xe" fillcolor="#fcd8be" stroked="f">
                        <v:path arrowok="t" o:connecttype="custom" o:connectlocs="39,0;39,60;39,0" o:connectangles="0,0,0"/>
                      </v:shape>
                      <v:shape id="Freeform 801" o:spid="_x0000_s1824" style="position:absolute;left:10677;top:696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LJMMA&#10;AADcAAAADwAAAGRycy9kb3ducmV2LnhtbESPQWsCMRSE7wX/Q3iCt5q1WNHVKHaxUHqrevH2snlu&#10;Fjcvyyau23/fFAo9DjPzDbPZDa4RPXWh9qxgNs1AEJfe1FwpOJ/en5cgQkQ22HgmBd8UYLcdPW0w&#10;N/7BX9QfYyUShEOOCmyMbS5lKC05DFPfEifv6juHMcmukqbDR4K7Rr5k2UI6rDktWGypsFTejnen&#10;4POiF299XZA+eHfTxaBt1milJuNhvwYRaYj/4b/2h1Hwupr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LJMMAAADcAAAADwAAAAAAAAAAAAAAAACYAgAAZHJzL2Rv&#10;d25yZXYueG1sUEsFBgAAAAAEAAQA9QAAAIgDAAAAAA==&#10;" path="m78,c1,,,120,78,120,155,120,155,,78,xe" fillcolor="#fcd8be" stroked="f">
                        <v:path arrowok="t" o:connecttype="custom" o:connectlocs="39,0;39,60;39,0" o:connectangles="0,0,0"/>
                      </v:shape>
                      <v:shape id="Freeform 802" o:spid="_x0000_s1825" style="position:absolute;left:10151;top:8273;width:66;height:60;visibility:visible;mso-wrap-style:square;v-text-anchor:top" coordsize="13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9hh8UA&#10;AADcAAAADwAAAGRycy9kb3ducmV2LnhtbESPQWvCQBSE70L/w/IKXqRuKig2dRURgu2hh8Ti+TX7&#10;mg1m34bdbYz/vlsoeBxm5htmsxttJwbyoXWs4HmegSCunW65UfB5Kp7WIEJE1tg5JgU3CrDbPkw2&#10;mGt35ZKGKjYiQTjkqMDE2OdShtqQxTB3PXHyvp23GJP0jdQerwluO7nIspW02HJaMNjTwVB9qX6s&#10;gnNRlh/oL1+32TudF23JphiOSk0fx/0riEhjvIf/229awfJlCX9n0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72GHxQAAANwAAAAPAAAAAAAAAAAAAAAAAJgCAABkcnMv&#10;ZG93bnJldi54bWxQSwUGAAAAAAQABAD1AAAAigMAAAAA&#10;" path="m120,18c111,8,96,,78,,,,,120,78,120v29,,48,-18,55,-40c129,60,124,39,120,18xe" fillcolor="#fcd8be" stroked="f">
                        <v:path arrowok="t" o:connecttype="custom" o:connectlocs="60,9;39,0;39,60;66,40;60,9" o:connectangles="0,0,0,0,0"/>
                      </v:shape>
                      <v:shape id="Freeform 803" o:spid="_x0000_s1826" style="position:absolute;left:9634;top:867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3+8cA&#10;AADcAAAADwAAAGRycy9kb3ducmV2LnhtbESPT2vCQBTE7wW/w/IEL0U3tTS0qauU/hERlJr20tsj&#10;+5qEZt+mu9skfntXEHocZuY3zGI1mEZ05HxtWcHNLAFBXFhdc6ng8+Nteg/CB2SNjWVScCQPq+Xo&#10;aoGZtj0fqMtDKSKEfYYKqhDaTEpfVGTQz2xLHL1v6wyGKF0ptcM+wk0j50mSSoM1x4UKW3quqPjJ&#10;/4yC/ctX293uXnv9nm9dSutfv71GpSbj4ekRRKAh/Icv7Y1WcPeQwvlMPAJy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B9/vHAAAA3AAAAA8AAAAAAAAAAAAAAAAAmAIAAGRy&#10;cy9kb3ducmV2LnhtbFBLBQYAAAAABAAEAPUAAACMAwAAAAA=&#10;" path="m77,c,,,120,77,120,154,120,154,,77,xe" fillcolor="#fcd8be" stroked="f">
                        <v:path arrowok="t" o:connecttype="custom" o:connectlocs="39,0;39,60;39,0" o:connectangles="0,0,0"/>
                      </v:shape>
                      <v:shape id="Freeform 804" o:spid="_x0000_s1827" style="position:absolute;left:9694;top:854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rVU8MA&#10;AADcAAAADwAAAGRycy9kb3ducmV2LnhtbESPQWsCMRSE7wX/Q3iCt5q1oNXVKHZpoXirevH2snlu&#10;FjcvyyZdt/++EQo9DjPzDbPZDa4RPXWh9qxgNs1AEJfe1FwpOJ8+npcgQkQ22HgmBT8UYLcdPW0w&#10;N/7OX9QfYyUShEOOCmyMbS5lKC05DFPfEifv6juHMcmukqbDe4K7Rr5k2UI6rDktWGypsFTejt9O&#10;weGiF299XZB+9+6mi0HbrNFKTcbDfg0i0hD/w3/tT6NgvnqF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rVU8MAAADcAAAADwAAAAAAAAAAAAAAAACYAgAAZHJzL2Rv&#10;d25yZXYueG1sUEsFBgAAAAAEAAQA9QAAAIgDAAAAAA==&#10;" path="m77,c,,,120,77,120,154,120,155,,77,xe" fillcolor="#fcd8be" stroked="f">
                        <v:path arrowok="t" o:connecttype="custom" o:connectlocs="39,0;39,60;39,0" o:connectangles="0,0,0"/>
                      </v:shape>
                      <v:shape id="Freeform 805" o:spid="_x0000_s1828" style="position:absolute;left:9801;top:867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VBIcAA&#10;AADcAAAADwAAAGRycy9kb3ducmV2LnhtbERPz2vCMBS+C/4P4Qm7aaowmZ2xzKIwdpt62e2leWtK&#10;m5fSxNr998thsOPH93tfTK4TIw2h8axgvcpAEFfeNFwruF3PyxcQISIb7DyTgh8KUBzmsz3mxj/4&#10;k8ZLrEUK4ZCjAhtjn0sZKksOw8r3xIn79oPDmOBQSzPgI4W7Tm6ybCsdNpwaLPZUWqray90p+PjS&#10;2+PYlKRP3rW6nLTNOq3U02J6ewURaYr/4j/3u1HwvEt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VBIcAAAADcAAAADwAAAAAAAAAAAAAAAACYAgAAZHJzL2Rvd25y&#10;ZXYueG1sUEsFBgAAAAAEAAQA9QAAAIUDAAAAAA==&#10;" path="m78,c,,,120,78,120,155,120,155,,78,xe" fillcolor="#fcd8be" stroked="f">
                        <v:path arrowok="t" o:connecttype="custom" o:connectlocs="39,0;39,60;39,0" o:connectangles="0,0,0"/>
                      </v:shape>
                      <v:shape id="Freeform 806" o:spid="_x0000_s1829" style="position:absolute;left:9741;top:820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nkusMA&#10;AADcAAAADwAAAGRycy9kb3ducmV2LnhtbESPQWsCMRSE7wX/Q3iCt5pVUOpqFF0qlN6qXry9bJ6b&#10;xc3LsknX9d83hUKPw8x8w2x2g2tET12oPSuYTTMQxKU3NVcKLufj6xuIEJENNp5JwZMC7Lajlw3m&#10;xj/4i/pTrESCcMhRgY2xzaUMpSWHYepb4uTdfOcwJtlV0nT4SHDXyHmWLaXDmtOCxZYKS+X99O0U&#10;fF718tDXBel37+66GLTNGq3UZDzs1yAiDfE//Nf+MAoWq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nkusMAAADcAAAADwAAAAAAAAAAAAAAAACYAgAAZHJzL2Rv&#10;d25yZXYueG1sUEsFBgAAAAAEAAQA9QAAAIgDAAAAAA==&#10;" path="m77,c,,,120,77,120,155,120,155,,77,xe" fillcolor="#fcd8be" stroked="f">
                        <v:path arrowok="t" o:connecttype="custom" o:connectlocs="38,0;38,60;38,0" o:connectangles="0,0,0"/>
                      </v:shape>
                      <v:shape id="Freeform 807" o:spid="_x0000_s1830" style="position:absolute;left:9724;top:836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53L8A&#10;AADcAAAADwAAAGRycy9kb3ducmV2LnhtbERPPW/CMBDdkfgP1lXqBnYZoipgUBtRCbEVWNjO8RFH&#10;xOcodkP49/VQqePT+97sJt+JkYbYBtbwtlQgiOtgW240XM5fi3cQMSFb7AKThidF2G3nsw2WNjz4&#10;m8ZTakQO4ViiBpdSX0oZa0ce4zL0xJm7hcFjynBopB3wkcN9J1dKFdJjy7nBYU+Vo/p++vEajldT&#10;fI5tRWYf/N1Uk3GqM1q/vkwfaxCJpvQv/nMfrIZC5fn5TD4Ccvs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7LncvwAAANwAAAAPAAAAAAAAAAAAAAAAAJgCAABkcnMvZG93bnJl&#10;di54bWxQSwUGAAAAAAQABAD1AAAAhAMAAAAA&#10;" path="m77,c,,,120,77,120,154,120,155,,77,xe" fillcolor="#fcd8be" stroked="f">
                        <v:path arrowok="t" o:connecttype="custom" o:connectlocs="39,0;39,60;39,0" o:connectangles="0,0,0"/>
                      </v:shape>
                    </v:group>
                    <v:group id="Group 808" o:spid="_x0000_s1831" style="position:absolute;left:41065;top:8312;width:27070;height:47206" coordorigin="6467,1309" coordsize="4263,7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09" o:spid="_x0000_s1832" style="position:absolute;left:9577;top:844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wXsMA&#10;AADcAAAADwAAAGRycy9kb3ducmV2LnhtbESPT2sCMRTE7wW/Q3gFbzXRg5TVKO1iQbz55+LtZfO6&#10;Wdy8LJt0Xb+9KRR6HGbmN8x6O/pWDNTHJrCG+UyBIK6CbbjWcDl/vb2DiAnZYhuYNDwownYzeVlj&#10;YcOdjzScUi0yhGOBGlxKXSFlrBx5jLPQEWfvO/QeU5Z9LW2P9wz3rVwotZQeG84LDjsqHVW304/X&#10;cLia5efQlGR2wd9MORqnWqP19HX8WIFINKb/8F97bzUs1Bx+z+Qj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wXsMAAADcAAAADwAAAAAAAAAAAAAAAACYAgAAZHJzL2Rv&#10;d25yZXYueG1sUEsFBgAAAAAEAAQA9QAAAIgDAAAAAA==&#10;" path="m78,c1,,,120,78,120,155,120,155,,78,xe" fillcolor="#fcd8be" stroked="f">
                        <v:path arrowok="t" o:connecttype="custom" o:connectlocs="39,0;39,60;39,0" o:connectangles="0,0,0"/>
                      </v:shape>
                      <v:shape id="Freeform 810" o:spid="_x0000_s1833" style="position:absolute;left:9467;top:868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uKcMA&#10;AADcAAAADwAAAGRycy9kb3ducmV2LnhtbESPQWsCMRSE70L/Q3iF3jTpHkS2RtGlhdJb1Yu3l83r&#10;ZnHzsmzSdfvvG0HwOMzMN8x6O/lOjDTENrCG14UCQVwH23Kj4XT8mK9AxIRssQtMGv4ownbzNFtj&#10;acOVv2k8pEZkCMcSNbiU+lLKWDvyGBehJ87eTxg8piyHRtoBrxnuO1kotZQeW84LDnuqHNWXw6/X&#10;8HU2y/3YVmTeg7+YajJOdUbrl+dp9wYi0ZQe4Xv702ooVAG3M/kI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uKcMAAADcAAAADwAAAAAAAAAAAAAAAACYAgAAZHJzL2Rv&#10;d25yZXYueG1sUEsFBgAAAAAEAAQA9QAAAIgDAAAAAA==&#10;" path="m78,c1,,,120,78,120,155,120,155,,78,xe" fillcolor="#fcd8be" stroked="f">
                        <v:path arrowok="t" o:connecttype="custom" o:connectlocs="39,0;39,60;39,0" o:connectangles="0,0,0"/>
                      </v:shape>
                      <v:shape id="Freeform 811" o:spid="_x0000_s1834" style="position:absolute;left:9521;top:856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GLssMA&#10;AADcAAAADwAAAGRycy9kb3ducmV2LnhtbESPQWsCMRSE7wX/Q3hCbzVRQWRrlHaxIL2pvfT2snnd&#10;LG5elk26bv99Iwgeh5n5htnsRt+KgfrYBNYwnykQxFWwDdcavs4fL2sQMSFbbAOThj+KsNtOnjZY&#10;2HDlIw2nVIsM4VigBpdSV0gZK0ce4yx0xNn7Cb3HlGVfS9vjNcN9KxdKraTHhvOCw45KR9Xl9Os1&#10;fH6b1fvQlGT2wV9MORqnWqP183R8ewWRaEyP8L19sBoWagm3M/kI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GLssMAAADcAAAADwAAAAAAAAAAAAAAAACYAgAAZHJzL2Rv&#10;d25yZXYueG1sUEsFBgAAAAAEAAQA9QAAAIgDAAAAAA==&#10;" path="m77,c,,,120,77,120,155,120,155,,77,xe" fillcolor="#fcd8be" stroked="f">
                        <v:path arrowok="t" o:connecttype="custom" o:connectlocs="38,0;38,60;38,0" o:connectangles="0,0,0"/>
                      </v:shape>
                      <v:shape id="Freeform 812" o:spid="_x0000_s1835" style="position:absolute;left:10031;top:8443;width:69;height:60;visibility:visible;mso-wrap-style:square;v-text-anchor:top" coordsize="13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z48UA&#10;AADcAAAADwAAAGRycy9kb3ducmV2LnhtbESPW2sCMRSE3wv9D+EUfNOsIipbo5SC4pNStZfHs5uz&#10;F7o5WZKoq7++EYQ+DjPzDTNfdqYRZ3K+tqxgOEhAEOdW11wqOB5W/RkIH5A1NpZJwZU8LBfPT3NM&#10;tb3wB533oRQRwj5FBVUIbSqlzysy6Ae2JY5eYZ3BEKUrpXZ4iXDTyFGSTKTBmuNChS29V5T/7k9G&#10;wQ/ZSdHcSt5+Doss+/p2u/U0U6r30r29ggjUhf/wo73RCkbJGO5n4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5jPjxQAAANwAAAAPAAAAAAAAAAAAAAAAAJgCAABkcnMv&#10;ZG93bnJldi54bWxQSwUGAAAAAAQABAD1AAAAigMAAAAA&#10;" path="m128,30c120,13,103,,78,,,,,120,78,120v41,,61,-35,57,-67c133,45,131,38,128,30xe" fillcolor="#fcd8be" stroked="f">
                        <v:path arrowok="t" o:connecttype="custom" o:connectlocs="64,15;39,0;39,60;67,27;64,15" o:connectangles="0,0,0,0,0"/>
                      </v:shape>
                      <v:shape id="Freeform 813" o:spid="_x0000_s1836" style="position:absolute;left:10021;top:829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xbscA&#10;AADcAAAADwAAAGRycy9kb3ducmV2LnhtbESPT0vDQBTE7wW/w/IEL8VsbGmRmE0R/xQpVDR68fbI&#10;PpNg9m3cXZP47buFQo/DzPyGyTeT6cRAzreWFdwkKQjiyuqWawWfH8/XtyB8QNbYWSYF/+RhU1zM&#10;csy0HfmdhjLUIkLYZ6igCaHPpPRVQwZ9Ynvi6H1bZzBE6WqpHY4Rbjq5SNO1NNhyXGiwp4eGqp/y&#10;zyh4ffzqh+X+adRv5c6tafvrd3NU6upyur8DEWgK5/Cp/aIVLNIVHM/EIyCLA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zMW7HAAAA3AAAAA8AAAAAAAAAAAAAAAAAmAIAAGRy&#10;cy9kb3ducmV2LnhtbFBLBQYAAAAABAAEAPUAAACMAwAAAAA=&#10;" path="m86,119v,,,1,,1c154,110,151,,77,,67,,58,2,51,5v,,,,,c,29,9,120,77,120v3,,6,,9,-1xe" fillcolor="#fcd8be" stroked="f">
                        <v:path arrowok="t" o:connecttype="custom" o:connectlocs="43,60;43,60;39,0;26,3;26,3;39,60;43,60" o:connectangles="0,0,0,0,0,0,0"/>
                      </v:shape>
                      <v:shape id="Freeform 814" o:spid="_x0000_s1837" style="position:absolute;left:10074;top:719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vGcYA&#10;AADcAAAADwAAAGRycy9kb3ducmV2LnhtbESPT2vCQBTE74V+h+UVeim6qYUg0VVK/1EERaMXb4/s&#10;Mwlm36a72yR+e1co9DjMzG+Y+XIwjejI+dqygudxAoK4sLrmUsFh/zmagvABWWNjmRRcyMNycX83&#10;x0zbnnfU5aEUEcI+QwVVCG0mpS8qMujHtiWO3sk6gyFKV0rtsI9w08hJkqTSYM1xocKW3ioqzvmv&#10;UbB5P7bdy/qj19t85VL6+vGrJ1Tq8WF4nYEINIT/8F/7WyuYJCnczs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GvGcYAAADcAAAADwAAAAAAAAAAAAAAAACYAgAAZHJz&#10;L2Rvd25yZXYueG1sUEsFBgAAAAAEAAQA9QAAAIsDAAAAAA==&#10;" path="m77,c,,,120,77,120,154,120,154,,77,xe" fillcolor="#fcd8be" stroked="f">
                        <v:path arrowok="t" o:connecttype="custom" o:connectlocs="39,0;39,60;39,0" o:connectangles="0,0,0"/>
                      </v:shape>
                      <v:shape id="Freeform 815" o:spid="_x0000_s1838" style="position:absolute;left:9434;top:8370;width:63;height:60;visibility:visible;mso-wrap-style:square;v-text-anchor:top" coordsize="12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3Mo8YA&#10;AADcAAAADwAAAGRycy9kb3ducmV2LnhtbESPQWvCQBSE74L/YXkFL2I2yaGWNKtoq9BbMRaht0f2&#10;mYRm34bsRpN/3y0UPA4z8w2Tb0fTihv1rrGsIIliEMSl1Q1XCr7Ox9ULCOeRNbaWScFEDrab+SzH&#10;TNs7n+hW+EoECLsMFdTed5mUrqzJoItsRxy8q+0N+iD7Suoe7wFuWpnG8bM02HBYqLGjt5rKn2Iw&#10;Cr7T63p3mT6X07k4DHs8JbR8Pyq1eBp3ryA8jf4R/m9/aAVpvIa/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3Mo8YAAADcAAAADwAAAAAAAAAAAAAAAACYAgAAZHJz&#10;L2Rvd25yZXYueG1sUEsFBgAAAAAEAAQA9QAAAIsDAAAAAA==&#10;" path="m125,95c120,66,116,38,110,9,102,3,91,,77,,,,,120,77,120v23,,39,-11,48,-25xe" fillcolor="#fcd8be" stroked="f">
                        <v:path arrowok="t" o:connecttype="custom" o:connectlocs="63,48;55,5;39,0;39,60;63,48" o:connectangles="0,0,0,0,0"/>
                      </v:shape>
                      <v:shape id="Freeform 816" o:spid="_x0000_s1839" style="position:absolute;left:10109;top:8576;width:76;height:60;visibility:visible;mso-wrap-style:square;v-text-anchor:top" coordsize="15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WXksAA&#10;AADcAAAADwAAAGRycy9kb3ducmV2LnhtbERPTUsDMRC9C/6HMII3m7SC6Nq02EJLT6JV79PNuFlM&#10;JkuSttt/7xwEj4/3PV+OMagT5dIntjCdGFDEbXI9dxY+PzZ3j6BKRXYYEpOFCxVYLq6v5ti4dOZ3&#10;Ou1rpySES4MWfK1Do3VpPUUskzQQC/edcsQqMHfaZTxLeAx6ZsyDjtizNHgcaO2p/dkfo/SujD9s&#10;Dq/bp/sQ3vK2/Vr1NLX29mZ8eQZVaaz/4j/3zlmYGVkrZ+QI6M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rWXksAAAADcAAAADwAAAAAAAAAAAAAAAACYAgAAZHJzL2Rvd25y&#10;ZXYueG1sUEsFBgAAAAAEAAQA9QAAAIUDAAAAAA==&#10;" path="m75,c62,,51,3,43,9v6,21,11,41,17,61c54,50,49,30,43,9,,36,10,118,73,120v,,,,,c73,120,74,120,75,120,152,120,152,,75,xe" fillcolor="#fcd8be" stroked="f">
                        <v:path arrowok="t" o:connecttype="custom" o:connectlocs="38,0;22,5;30,35;22,5;37,60;37,60;38,60;38,0" o:connectangles="0,0,0,0,0,0,0,0"/>
                      </v:shape>
                      <v:shape id="Freeform 817" o:spid="_x0000_s1840" style="position:absolute;left:9898;top:7625;width:77;height:60;visibility:visible;mso-wrap-style:square;v-text-anchor:top" coordsize="15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h5e8QA&#10;AADcAAAADwAAAGRycy9kb3ducmV2LnhtbESPQWsCMRSE7wX/Q3hCbzWrQqmrUVQQe2mh6woeH5vn&#10;ZnHzsiTR3f77plDocZiZb5jVZrCteJAPjWMF00kGgrhyuuFaQXk6vLyBCBFZY+uYFHxTgM169LTC&#10;XLuev+hRxFokCIccFZgYu1zKUBmyGCauI07e1XmLMUlfS+2xT3DbylmWvUqLDacFgx3tDVW34m4V&#10;9LvSn6/H8NlKc9njwX4U81Ir9TwetksQkYb4H/5rv2sFs2wBv2fS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oeXvEAAAA3AAAAA8AAAAAAAAAAAAAAAAAmAIAAGRycy9k&#10;b3ducmV2LnhtbFBLBQYAAAAABAAEAPUAAACJAwAAAAA=&#10;" path="m76,c67,,59,2,52,5v3,8,6,18,9,27c58,23,55,13,52,5,,27,8,120,76,120v5,,10,,14,-1c88,113,87,107,85,102v2,5,3,11,5,17c153,105,148,,76,xe" fillcolor="#fcd8be" stroked="f">
                        <v:path arrowok="t" o:connecttype="custom" o:connectlocs="38,0;26,3;31,16;26,3;38,60;45,60;43,51;45,60;38,0" o:connectangles="0,0,0,0,0,0,0,0,0"/>
                      </v:shape>
                      <v:shape id="Freeform 818" o:spid="_x0000_s1841" style="position:absolute;left:9894;top:855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0EK8MA&#10;AADcAAAADwAAAGRycy9kb3ducmV2LnhtbERPz2vCMBS+C/sfwht4kZnqQEZtlDE3EWGyVS/eHs1b&#10;W9a81CS23X+/HASPH9/vbD2YRnTkfG1ZwWyagCAurK65VHA6fjy9gPABWWNjmRT8kYf16mGUYapt&#10;z9/U5aEUMYR9igqqENpUSl9UZNBPbUscuR/rDIYIXSm1wz6Gm0bOk2QhDdYcGyps6a2i4je/GgWH&#10;zbntnj/fe/2V792Cthe/n6BS48fhdQki0BDu4pt7pxXMZ3F+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0EK8MAAADcAAAADwAAAAAAAAAAAAAAAACYAgAAZHJzL2Rv&#10;d25yZXYueG1sUEsFBgAAAAAEAAQA9QAAAIgDAAAAAA==&#10;" path="m77,c,,,120,77,120,154,120,154,,77,xe" fillcolor="#fcd8be" stroked="f">
                        <v:path arrowok="t" o:connecttype="custom" o:connectlocs="39,0;39,60;39,0" o:connectangles="0,0,0"/>
                      </v:shape>
                      <v:shape id="Freeform 819" o:spid="_x0000_s1842" style="position:absolute;left:9844;top:845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GhsMYA&#10;AADcAAAADwAAAGRycy9kb3ducmV2LnhtbESPzWrDMBCE74G8g9hAL6GR7UAIbhRT+kcItDRuL70t&#10;1tY2tVaupNru21eFQI7DzHzD7IrJdGIg51vLCtJVAoK4srrlWsH72+P1FoQPyBo7y6TglzwU+/ls&#10;h7m2I59oKEMtIoR9jgqaEPpcSl81ZNCvbE8cvU/rDIYoXS21wzHCTSezJNlIgy3HhQZ7umuo+ip/&#10;jIKX+49+WD8/jPq1PLoNPX374xKVulpMtzcgAk3hEj63D1pBlqbwfyYe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5GhsMYAAADcAAAADwAAAAAAAAAAAAAAAACYAgAAZHJz&#10;L2Rvd25yZXYueG1sUEsFBgAAAAAEAAQA9QAAAIsDAAAAAA==&#10;" path="m77,c,,,120,77,120,154,120,154,,77,xe" fillcolor="#fcd8be" stroked="f">
                        <v:path arrowok="t" o:connecttype="custom" o:connectlocs="39,0;39,60;39,0" o:connectangles="0,0,0"/>
                      </v:shape>
                      <v:shape id="Freeform 820" o:spid="_x0000_s1843" style="position:absolute;left:9971;top:864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S49MIA&#10;AADcAAAADwAAAGRycy9kb3ducmV2LnhtbESPQYvCMBSE7wv+h/AEb2tqDyLVKFpcEG/r7sXbS/Ns&#10;is1LabK1/vvNwoLHYWa+YTa70bVioD40nhUs5hkI4sqbhmsF318f7ysQISIbbD2TgicF2G0nbxss&#10;jH/wJw2XWIsE4VCgAhtjV0gZKksOw9x3xMm7+d5hTLKvpenxkeCulXmWLaXDhtOCxY5KS9X98uMU&#10;nK96eRiakvTRu7suR22zVis1m477NYhIY3yF/9snoyBf5PB3Jh0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Lj0wgAAANwAAAAPAAAAAAAAAAAAAAAAAJgCAABkcnMvZG93&#10;bnJldi54bWxQSwUGAAAAAAQABAD1AAAAhwMAAAAA&#10;" path="m77,v,,-1,,-2,c75,,75,,75,,,3,1,120,78,120v,,1,,1,c79,120,79,120,79,120,155,118,154,,77,xe" fillcolor="#fcd8be" stroked="f">
                        <v:path arrowok="t" o:connecttype="custom" o:connectlocs="38,0;37,0;37,0;39,60;39,60;39,60;38,0" o:connectangles="0,0,0,0,0,0,0"/>
                      </v:shape>
                      <v:shape id="Freeform 821" o:spid="_x0000_s1844" style="position:absolute;left:7947;top:603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gdb8IA&#10;AADcAAAADwAAAGRycy9kb3ducmV2LnhtbESPQYvCMBSE7wv+h/AEb2uqgizVKFpckL2t68XbS/Ns&#10;is1LabK1/vvNguBxmJlvmPV2cI3oqQu1ZwWzaQaCuPSm5krB+efz/QNEiMgGG8+k4EEBtpvR2xpz&#10;4+/8Tf0pViJBOOSowMbY5lKG0pLDMPUtcfKuvnMYk+wqaTq8J7hr5DzLltJhzWnBYkuFpfJ2+nUK&#10;vi56ue/rgvTBu5suBm2zRis1GQ+7FYhIQ3yFn+2jUTCfLeD/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B1vwgAAANwAAAAPAAAAAAAAAAAAAAAAAJgCAABkcnMvZG93&#10;bnJldi54bWxQSwUGAAAAAAQABAD1AAAAhwMAAAAA&#10;" path="m78,c1,,,120,78,120,155,120,155,,78,xe" fillcolor="#fcd8be" stroked="f">
                        <v:path arrowok="t" o:connecttype="custom" o:connectlocs="39,0;39,60;39,0" o:connectangles="0,0,0"/>
                      </v:shape>
                      <v:shape id="Freeform 822" o:spid="_x0000_s1845" style="position:absolute;left:6623;top:4416;width:73;height:52;visibility:visible;mso-wrap-style:square;v-text-anchor:top" coordsize="146,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2alsQA&#10;AADcAAAADwAAAGRycy9kb3ducmV2LnhtbESPT2sCMRTE7wW/Q3hCbzWrFZXVKKIUeiq4il6fm7d/&#10;cPOyJlG3394UCh6HmfkNs1h1phF3cr62rGA4SEAQ51bXXCo47L8+ZiB8QNbYWCYFv+Rhtey9LTDV&#10;9sE7umehFBHCPkUFVQhtKqXPKzLoB7Yljl5hncEQpSuldviIcNPIUZJMpMGa40KFLW0qyi/ZzSj4&#10;LPCwy075/ue4La5u7aeTc3lW6r3frecgAnXhFf5vf2sFo+EY/s7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9mpbEAAAA3AAAAA8AAAAAAAAAAAAAAAAAmAIAAGRycy9k&#10;b3ducmV2LnhtbFBLBQYAAAAABAAEAPUAAACJAwAAAAA=&#10;" path="m34,105v28,-1,55,-3,83,-4c146,67,132,,73,,13,,,73,34,105xe" fillcolor="#fcd8be" stroked="f">
                        <v:path arrowok="t" o:connecttype="custom" o:connectlocs="17,52;59,50;37,0;17,52" o:connectangles="0,0,0,0"/>
                      </v:shape>
                      <v:shape id="Freeform 823" o:spid="_x0000_s1846" style="position:absolute;left:6674;top:406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0ggMIA&#10;AADcAAAADwAAAGRycy9kb3ducmV2LnhtbESPQYvCMBSE7wv+h/AEb2uqoCzVKFpckL2t68XbS/Ns&#10;is1LabK1/vvNguBxmJlvmPV2cI3oqQu1ZwWzaQaCuPSm5krB+efz/QNEiMgGG8+k4EEBtpvR2xpz&#10;4+/8Tf0pViJBOOSowMbY5lKG0pLDMPUtcfKuvnMYk+wqaTq8J7hr5DzLltJhzWnBYkuFpfJ2+nUK&#10;vi56ue/rgvTBu5suBm2zRis1GQ+7FYhIQ3yFn+2jUTCfLeD/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zSCAwgAAANwAAAAPAAAAAAAAAAAAAAAAAJgCAABkcnMvZG93&#10;bnJldi54bWxQSwUGAAAAAAQABAD1AAAAhwMAAAAA&#10;" path="m77,120c154,120,155,,77,,,,,120,77,120xe" fillcolor="#fcd8be" stroked="f">
                        <v:path arrowok="t" o:connecttype="custom" o:connectlocs="39,60;39,0;39,60" o:connectangles="0,0,0"/>
                      </v:shape>
                      <v:shape id="Freeform 824" o:spid="_x0000_s1847" style="position:absolute;left:6711;top:394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98MA&#10;AADcAAAADwAAAGRycy9kb3ducmV2LnhtbESPQWvCQBSE70L/w/IEb2ajh1BSV6mhgnir7aW3t9nX&#10;bDD7NmTXGP99VxB6HGbmG2azm1wnRhpC61nBKstBENfetNwo+P46LF9BhIhssPNMCu4UYLd9mW2w&#10;NP7GnzSeYyMShEOJCmyMfSllqC05DJnviZP36weHMcmhkWbAW4K7Tq7zvJAOW04LFnuqLNWX89Up&#10;OP3oYj+2FekP7y66mrTNO63UYj69v4GINMX/8LN9NArWqwIe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98MAAADcAAAADwAAAAAAAAAAAAAAAACYAgAAZHJzL2Rv&#10;d25yZXYueG1sUEsFBgAAAAAEAAQA9QAAAIgDAAAAAA==&#10;" path="m77,120c155,120,155,,77,,,,,120,77,120xe" fillcolor="#fcd8be" stroked="f">
                        <v:path arrowok="t" o:connecttype="custom" o:connectlocs="38,60;38,0;38,60" o:connectangles="0,0,0"/>
                      </v:shape>
                      <v:shape id="Freeform 825" o:spid="_x0000_s1848" style="position:absolute;left:6640;top:4466;width:41;height:10;visibility:visible;mso-wrap-style:square;v-text-anchor:top" coordsize="8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4qdMMA&#10;AADcAAAADwAAAGRycy9kb3ducmV2LnhtbESPQYvCMBSE78L+h/CEvdlUEZWuUaQgVD1Z9+Lt0Tzb&#10;YvNSmmzt7q/fCILHYWa+YdbbwTSip87VlhVMoxgEcWF1zaWC78t+sgLhPLLGxjIp+CUH283HaI2J&#10;tg8+U5/7UgQIuwQVVN63iZSuqMigi2xLHLyb7Qz6ILtS6g4fAW4aOYvjhTRYc1iosKW0ouKe/5hA&#10;Sfd/7ngozsc099ehP2Wr7DpX6nM87L5AeBr8O/xqZ1rBbLqE55lwBO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4qdMMAAADcAAAADwAAAAAAAAAAAAAAAACYAgAAZHJzL2Rv&#10;d25yZXYueG1sUEsFBgAAAAAEAAQA9QAAAIgDAAAAAA==&#10;" path="m83,c55,1,28,3,,4v9,9,23,15,39,15c59,19,73,11,83,xe" fillcolor="#fcd8be" stroked="f">
                        <v:path arrowok="t" o:connecttype="custom" o:connectlocs="41,0;0,2;19,10;41,0" o:connectangles="0,0,0,0"/>
                      </v:shape>
                      <v:shape id="Freeform 826" o:spid="_x0000_s1849" style="position:absolute;left:6767;top:438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yPHr8A&#10;AADcAAAADwAAAGRycy9kb3ducmV2LnhtbERPy4rCMBTdC/5DuII7TXUhQ8coM0VB3PnYuLtp7jTF&#10;5qY0sda/NwthlofzXm8H14ieulB7VrCYZyCIS29qrhRcL/vZF4gQkQ02nknBiwJsN+PRGnPjn3yi&#10;/hwrkUI45KjAxtjmUobSksMw9y1x4v585zAm2FXSdPhM4a6RyyxbSYc1pwaLLRWWyvv54RQcb3r1&#10;29cF6Z13d10M2maNVmo6GX6+QUQa4r/44z4YBctFWpvOpCM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zI8evwAAANwAAAAPAAAAAAAAAAAAAAAAAJgCAABkcnMvZG93bnJl&#10;di54bWxQSwUGAAAAAAQABAD1AAAAhAMAAAAA&#10;" path="m78,120c155,120,155,,78,,1,,,120,78,120xe" fillcolor="#fcd8be" stroked="f">
                        <v:path arrowok="t" o:connecttype="custom" o:connectlocs="39,60;39,0;39,60" o:connectangles="0,0,0"/>
                      </v:shape>
                      <v:shape id="Freeform 827" o:spid="_x0000_s1850" style="position:absolute;left:6791;top:498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AqhcIA&#10;AADcAAAADwAAAGRycy9kb3ducmV2LnhtbESPQYvCMBSE7wv+h/AEb2uqB1mrUbS4IHtb9eLtpXk2&#10;xealNNna/febBcHjMDPfMOvt4BrRUxdqzwpm0wwEcelNzZWCy/nz/QNEiMgGG8+k4JcCbDejtzXm&#10;xj/4m/pTrESCcMhRgY2xzaUMpSWHYepb4uTdfOcwJtlV0nT4SHDXyHmWLaTDmtOCxZYKS+X99OMU&#10;fF31Yt/XBemDd3ddDNpmjVZqMh52KxCRhvgKP9tHo2A+W8L/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gCqFwgAAANwAAAAPAAAAAAAAAAAAAAAAAJgCAABkcnMvZG93&#10;bnJldi54bWxQSwUGAAAAAAQABAD1AAAAhwMAAAAA&#10;" path="m77,120c155,120,155,,77,,,,,120,77,120xe" fillcolor="#fcd8be" stroked="f">
                        <v:path arrowok="t" o:connecttype="custom" o:connectlocs="38,60;38,0;38,60" o:connectangles="0,0,0"/>
                      </v:shape>
                      <v:shape id="Freeform 828" o:spid="_x0000_s1851" style="position:absolute;left:6714;top:453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Jpb8A&#10;AADcAAAADwAAAGRycy9kb3ducmV2LnhtbERPTYvCMBC9C/sfwix409QeRKpRtKwge1v14m3SjE2x&#10;mZQmW7v/3hwWPD7e92Y3ulYM1IfGs4LFPANBXHnTcK3gejnOViBCRDbYeiYFfxRgt/2YbLAw/sk/&#10;NJxjLVIIhwIV2Bi7QspQWXIY5r4jTtzd9w5jgn0tTY/PFO5amWfZUjpsODVY7Ki0VD3Ov07B900v&#10;D0NTkv7y7qHLUdus1UpNP8f9GkSkMb7F/+6TUZDnaX46k46A3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1kmlvwAAANwAAAAPAAAAAAAAAAAAAAAAAJgCAABkcnMvZG93bnJl&#10;di54bWxQSwUGAAAAAAQABAD1AAAAhAMAAAAA&#10;" path="m77,120c154,120,155,,77,,,,,120,77,120xe" fillcolor="#fcd8be" stroked="f">
                        <v:path arrowok="t" o:connecttype="custom" o:connectlocs="39,60;39,0;39,60" o:connectangles="0,0,0"/>
                      </v:shape>
                      <v:shape id="Freeform 829" o:spid="_x0000_s1852" style="position:absolute;left:6707;top:425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rsPsIA&#10;AADcAAAADwAAAGRycy9kb3ducmV2LnhtbESPQYvCMBSE7wv+h/AEb2tqDyLVKFpcEG/r7sXbS/Ns&#10;is1LabK1/vvNwoLHYWa+YTa70bVioD40nhUs5hkI4sqbhmsF318f7ysQISIbbD2TgicF2G0nbxss&#10;jH/wJw2XWIsE4VCgAhtjV0gZKksOw9x3xMm7+d5hTLKvpenxkeCulXmWLaXDhtOCxY5KS9X98uMU&#10;nK96eRiakvTRu7suR22zVis1m477NYhIY3yF/9snoyDPF/B3Jh0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uw+wgAAANwAAAAPAAAAAAAAAAAAAAAAAJgCAABkcnMvZG93&#10;bnJldi54bWxQSwUGAAAAAAQABAD1AAAAhwMAAAAA&#10;" path="m78,c1,,,120,78,120,155,120,155,,78,xe" fillcolor="#fcd8be" stroked="f">
                        <v:path arrowok="t" o:connecttype="custom" o:connectlocs="39,0;39,60;39,0" o:connectangles="0,0,0"/>
                      </v:shape>
                      <v:shape id="Freeform 830" o:spid="_x0000_s1853" style="position:absolute;left:6724;top:468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hyScMA&#10;AADcAAAADwAAAGRycy9kb3ducmV2LnhtbESPQWvCQBSE74L/YXkFb2bTHKSkrqJBoXir7cXb2+xr&#10;Nph9G7JrTP99VxB6HGbmG2a9nVwnRhpC61nBa5aDIK69ablR8P11XL6BCBHZYOeZFPxSgO1mPltj&#10;afydP2k8x0YkCIcSFdgY+1LKUFtyGDLfEyfvxw8OY5JDI82A9wR3nSzyfCUdtpwWLPZUWaqv55tT&#10;cLro1X5sK9IH7666mrTNO63U4mXavYOINMX/8LP9YRQURQGPM+kI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hyScMAAADcAAAADwAAAAAAAAAAAAAAAACYAgAAZHJzL2Rv&#10;d25yZXYueG1sUEsFBgAAAAAEAAQA9QAAAIgDAAAAAA==&#10;" path="m77,120c154,120,155,,77,,,,,120,77,120xe" fillcolor="#fcd8be" stroked="f">
                        <v:path arrowok="t" o:connecttype="custom" o:connectlocs="39,60;39,0;39,60" o:connectangles="0,0,0"/>
                      </v:shape>
                      <v:shape id="Freeform 831" o:spid="_x0000_s1854" style="position:absolute;left:6581;top:4596;width:70;height:48;visibility:visible;mso-wrap-style:square;v-text-anchor:top" coordsize="14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nLncQA&#10;AADcAAAADwAAAGRycy9kb3ducmV2LnhtbESPT4vCMBTE74LfITxhL4umVlZLbRSRVTyufw56ezTP&#10;tti8lCZq/fabhQWPw8z8hsmWnanFg1pXWVYwHkUgiHOrKy4UnI6bYQLCeWSNtWVS8CIHy0W/l2Gq&#10;7ZP39Dj4QgQIuxQVlN43qZQuL8mgG9mGOHhX2xr0QbaF1C0+A9zUMo6iqTRYcVgosaF1SfntcDcK&#10;Pjv9Hd1/juevwqx2bju7VKekUepj0K3mIDx1/h3+b++0gjiewN+Zc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5y53EAAAA3AAAAA8AAAAAAAAAAAAAAAAAmAIAAGRycy9k&#10;b3ducmV2LnhtbFBLBQYAAAAABAAEAPUAAACJAwAAAAA=&#10;" path="m71,c16,,,61,23,96v32,-1,64,-1,96,-2c141,59,125,,71,xe" fillcolor="#fcd8be" stroked="f">
                        <v:path arrowok="t" o:connecttype="custom" o:connectlocs="35,0;11,48;59,47;35,0" o:connectangles="0,0,0,0"/>
                      </v:shape>
                      <v:shape id="Freeform 832" o:spid="_x0000_s1855" style="position:absolute;left:6592;top:4643;width:48;height:13;visibility:visible;mso-wrap-style:square;v-text-anchor:top" coordsize="9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fMFsEA&#10;AADcAAAADwAAAGRycy9kb3ducmV2LnhtbESPQWsCMRSE74X+h/AK3mrWpWhZjSJCoRcPutLzI++5&#10;u5i8LJtUt/++EQSPw8x8w6w2o3fqykPsghiYTQtQLDZQJ42BU/31/gkqJhRCF4QN/HGEzfr1ZYUV&#10;hZsc+HpMjcoQiRUaaFPqK62jbdljnIaeJXvnMHhMWQ6NpgFvGe6dLotirj12khda7HnXsr0cf72B&#10;w2Lvtj975npHtKgtUbKOjJm8jdslqMRjeoYf7W8yUJYfcD+Tj4B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HzBbBAAAA3AAAAA8AAAAAAAAAAAAAAAAAmAIAAGRycy9kb3du&#10;cmV2LnhtbFBLBQYAAAAABAAEAPUAAACGAwAAAAA=&#10;" path="m96,c64,1,32,1,,2,10,16,26,26,48,26,71,26,87,15,96,xe" fillcolor="#fcd8be" stroked="f">
                        <v:path arrowok="t" o:connecttype="custom" o:connectlocs="48,0;0,1;24,13;48,0" o:connectangles="0,0,0,0"/>
                      </v:shape>
                      <v:shape id="Freeform 833" o:spid="_x0000_s1856" style="position:absolute;left:6541;top:4886;width:71;height:60;visibility:visible;mso-wrap-style:square;v-text-anchor:top" coordsize="1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8icYA&#10;AADcAAAADwAAAGRycy9kb3ducmV2LnhtbESPQWvCQBSE70L/w/IK3nTTlFpNsxERQnsoiKkKvT2y&#10;r0lo9m3Irib9911B8DjMzDdMuh5NKy7Uu8aygqd5BIK4tLrhSsHhK58tQTiPrLG1TAr+yME6e5ik&#10;mGg78J4uha9EgLBLUEHtfZdI6cqaDLq57YiD92N7gz7IvpK6xyHATSvjKFpIgw2HhRo72tZU/hZn&#10;o2B7HHbFbsy/T6vX3Gw+4/dILp+Vmj6OmzcQnkZ/D9/aH1pBHL/A9Uw4Aj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U/8icYAAADcAAAADwAAAAAAAAAAAAAAAACYAgAAZHJz&#10;L2Rvd25yZXYueG1sUEsFBgAAAAAEAAQA9QAAAIsDAAAAAA==&#10;" path="m118,23c109,9,93,,71,,49,,33,9,24,23v,,,,,c,58,15,120,71,120v55,,71,-62,47,-97c118,23,118,23,118,23xe" fillcolor="#fcd8be" stroked="f">
                        <v:path arrowok="t" o:connecttype="custom" o:connectlocs="59,12;36,0;12,12;12,12;36,60;59,12;59,12" o:connectangles="0,0,0,0,0,0,0"/>
                      </v:shape>
                      <v:shape id="Freeform 834" o:spid="_x0000_s1857" style="position:absolute;left:6571;top:413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N0SsMA&#10;AADcAAAADwAAAGRycy9kb3ducmV2LnhtbESPzWrDMBCE74W8g9hAb40cH0xxooTEpFB6y88lt5W1&#10;sUyslbFUx337qFDocZiZb5j1dnKdGGkIrWcFy0UGgrj2puVGweX88fYOIkRkg51nUvBDAbab2csa&#10;S+MffKTxFBuRIBxKVGBj7EspQ23JYVj4njh5Nz84jEkOjTQDPhLcdTLPskI6bDktWOypslTfT99O&#10;wddVF/uxrUgfvLvratI267RSr/NptwIRaYr/4b/2p1GQ5wX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N0SsMAAADcAAAADwAAAAAAAAAAAAAAAACYAgAAZHJzL2Rv&#10;d25yZXYueG1sUEsFBgAAAAAEAAQA9QAAAIgDAAAAAA==&#10;" path="m77,120c155,120,155,,77,,,,,120,77,120xe" fillcolor="#fcd8be" stroked="f">
                        <v:path arrowok="t" o:connecttype="custom" o:connectlocs="38,60;38,0;38,60" o:connectangles="0,0,0"/>
                      </v:shape>
                      <v:shape id="Freeform 835" o:spid="_x0000_s1858" style="position:absolute;left:6607;top:47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R0cMA&#10;AADcAAAADwAAAGRycy9kb3ducmV2LnhtbESPQWvCQBSE7wX/w/IEb3VjDrZEV9FgQXqr9eLtbfaZ&#10;DWbfhuw2xn/vFgo9DjPzDbPejq4VA/Wh8axgMc9AEFfeNFwrOH9/vL6DCBHZYOuZFDwowHYzeVlj&#10;Yfydv2g4xVokCIcCFdgYu0LKUFlyGOa+I07e1fcOY5J9LU2P9wR3rcyzbCkdNpwWLHZUWqpupx+n&#10;4POil/uhKUkfvLvpctQ2a7VSs+m4W4GINMb/8F/7aBTk+Rv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R0cMAAADcAAAADwAAAAAAAAAAAAAAAACYAgAAZHJzL2Rv&#10;d25yZXYueG1sUEsFBgAAAAAEAAQA9QAAAIgDAAAAAA==&#10;" path="m78,c1,,,120,78,120,155,120,155,,78,xe" fillcolor="#fcd8be" stroked="f">
                        <v:path arrowok="t" o:connecttype="custom" o:connectlocs="39,0;39,60;39,0" o:connectangles="0,0,0"/>
                      </v:shape>
                      <v:shape id="Freeform 836" o:spid="_x0000_s1859" style="position:absolute;left:6534;top:4265;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BFo78A&#10;AADcAAAADwAAAGRycy9kb3ducmV2LnhtbERPTYvCMBC9C/sfwix409QeRKpRtKwge1v14m3SjE2x&#10;mZQmW7v/3hwWPD7e92Y3ulYM1IfGs4LFPANBXHnTcK3gejnOViBCRDbYeiYFfxRgt/2YbLAw/sk/&#10;NJxjLVIIhwIV2Bi7QspQWXIY5r4jTtzd9w5jgn0tTY/PFO5amWfZUjpsODVY7Ki0VD3Ov07B900v&#10;D0NTkv7y7qHLUdus1UpNP8f9GkSkMb7F/+6TUZDnaW06k46A3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oEWjvwAAANwAAAAPAAAAAAAAAAAAAAAAAJgCAABkcnMvZG93bnJl&#10;di54bWxQSwUGAAAAAAQABAD1AAAAhAMAAAAA&#10;" path="m77,120c154,120,155,,77,,,,,120,77,120xe" fillcolor="#fcd8be" stroked="f">
                        <v:path arrowok="t" o:connecttype="custom" o:connectlocs="39,61;39,0;39,61" o:connectangles="0,0,0"/>
                      </v:shape>
                      <v:shape id="Freeform 837" o:spid="_x0000_s1860" style="position:absolute;left:6467;top:47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zgOMMA&#10;AADcAAAADwAAAGRycy9kb3ducmV2LnhtbESPQWvCQBSE7wX/w/IEb3VjDtJGV9FgQXqr9eLtbfaZ&#10;DWbfhuw2xn/vFgo9DjPzDbPejq4VA/Wh8axgMc9AEFfeNFwrOH9/vL6BCBHZYOuZFDwowHYzeVlj&#10;Yfydv2g4xVokCIcCFdgYu0LKUFlyGOa+I07e1fcOY5J9LU2P9wR3rcyzbCkdNpwWLHZUWqpupx+n&#10;4POil/uhKUkfvLvpctQ2a7VSs+m4W4GINMb/8F/7aBTk+Tv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zgOMMAAADcAAAADwAAAAAAAAAAAAAAAACYAgAAZHJzL2Rv&#10;d25yZXYueG1sUEsFBgAAAAAEAAQA9QAAAIgDAAAAAA==&#10;" path="m78,c1,,,120,78,120,155,120,155,,78,xe" fillcolor="#fcd8be" stroked="f">
                        <v:path arrowok="t" o:connecttype="custom" o:connectlocs="39,0;39,60;39,0" o:connectangles="0,0,0"/>
                      </v:shape>
                      <v:shape id="Freeform 838" o:spid="_x0000_s1861" style="position:absolute;left:6468;top:453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hYS8MA&#10;AADcAAAADwAAAGRycy9kb3ducmV2LnhtbERPz2vCMBS+C/4P4Q12GZqqINI1ylA3hjDRbpfdHs2z&#10;LTYvNcna7r9fDgOPH9/vbDOYRnTkfG1ZwWyagCAurK65VPD1+TpZgfABWWNjmRT8kofNejzKMNW2&#10;5zN1eShFDGGfooIqhDaV0hcVGfRT2xJH7mKdwRChK6V22Mdw08h5kiylwZpjQ4UtbSsqrvmPUXDc&#10;fbfd4mPf61N+cEt6u/nDEyr1+DC8PIMINIS7+N/9rhXMF3F+PB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hYS8MAAADcAAAADwAAAAAAAAAAAAAAAACYAgAAZHJzL2Rv&#10;d25yZXYueG1sUEsFBgAAAAAEAAQA9QAAAIgDAAAAAA==&#10;" path="m77,120c154,120,154,,77,,74,,71,,67,,,10,3,120,77,120xe" fillcolor="#fcd8be" stroked="f">
                        <v:path arrowok="t" o:connecttype="custom" o:connectlocs="39,60;39,0;34,0;39,60" o:connectangles="0,0,0,0"/>
                      </v:shape>
                      <v:shape id="Freeform 839" o:spid="_x0000_s1862" style="position:absolute;left:6624;top:498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N648IA&#10;AADcAAAADwAAAGRycy9kb3ducmV2LnhtbESPQYvCMBSE7wv+h/AEb2uqgizVKFpckL2t68XbS/Ns&#10;is1LabK1/vvNguBxmJlvmPV2cI3oqQu1ZwWzaQaCuPSm5krB+efz/QNEiMgGG8+k4EEBtpvR2xpz&#10;4+/8Tf0pViJBOOSowMbY5lKG0pLDMPUtcfKuvnMYk+wqaTq8J7hr5DzLltJhzWnBYkuFpfJ2+nUK&#10;vi56ue/rgvTBu5suBm2zRis1GQ+7FYhIQ3yFn+2jUTBfzOD/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Q3rjwgAAANwAAAAPAAAAAAAAAAAAAAAAAJgCAABkcnMvZG93&#10;bnJldi54bWxQSwUGAAAAAAQABAD1AAAAhwMAAAAA&#10;" path="m77,c,,,120,77,120,154,120,155,,77,xe" fillcolor="#fcd8be" stroked="f">
                        <v:path arrowok="t" o:connecttype="custom" o:connectlocs="39,0;39,60;39,0" o:connectangles="0,0,0"/>
                      </v:shape>
                      <v:shape id="Freeform 840" o:spid="_x0000_s1863" style="position:absolute;left:6471;top:438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HklMMA&#10;AADcAAAADwAAAGRycy9kb3ducmV2LnhtbESPQWvCQBSE7wX/w/IEb3VjBCnRVTRYkN5qe+ntbfaZ&#10;DWbfhuw2xn/fLQgeh5n5htnsRteKgfrQeFawmGcgiCtvGq4VfH+9v76BCBHZYOuZFNwpwG47edlg&#10;YfyNP2k4x1okCIcCFdgYu0LKUFlyGOa+I07exfcOY5J9LU2PtwR3rcyzbCUdNpwWLHZUWqqu51+n&#10;4ONHrw5DU5I+enfV5aht1mqlZtNxvwYRaYzP8KN9MgryZ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HklMMAAADcAAAADwAAAAAAAAAAAAAAAACYAgAAZHJzL2Rv&#10;d25yZXYueG1sUEsFBgAAAAAEAAQA9QAAAIgDAAAAAA==&#10;" path="m77,c,,,120,77,120,155,120,155,,77,xe" fillcolor="#fcd8be" stroked="f">
                        <v:path arrowok="t" o:connecttype="custom" o:connectlocs="38,0;38,60;38,0" o:connectangles="0,0,0"/>
                      </v:shape>
                      <v:shape id="Freeform 841" o:spid="_x0000_s1864" style="position:absolute;left:7037;top:360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1BD8MA&#10;AADcAAAADwAAAGRycy9kb3ducmV2LnhtbESPT4vCMBTE7wv7HcJb8LamKoh0jbIWBfHmn8veXpq3&#10;TbF5KU2s9dsbYWGPw8z8hlmuB9eInrpQe1YwGWcgiEtvaq4UXM67zwWIEJENNp5JwYMCrFfvb0vM&#10;jb/zkfpTrESCcMhRgY2xzaUMpSWHYexb4uT9+s5hTLKrpOnwnuCukdMsm0uHNacFiy0Vlsrr6eYU&#10;HH70fNPXBemtd1ddDNpmjVZq9DF8f4GINMT/8F97bxRMZzN4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1BD8MAAADcAAAADwAAAAAAAAAAAAAAAACYAgAAZHJzL2Rv&#10;d25yZXYueG1sUEsFBgAAAAAEAAQA9QAAAIgDAAAAAA==&#10;" path="m78,120c155,120,155,,78,,1,,,120,78,120xe" fillcolor="#fcd8be" stroked="f">
                        <v:path arrowok="t" o:connecttype="custom" o:connectlocs="39,60;39,0;39,60" o:connectangles="0,0,0"/>
                      </v:shape>
                      <v:shape id="Freeform 842" o:spid="_x0000_s1865" style="position:absolute;left:7107;top:371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TZe8MA&#10;AADcAAAADwAAAGRycy9kb3ducmV2LnhtbESPQWsCMRSE7wX/Q3iCt5pVi8hqFF0qlN6qXry9bJ6b&#10;xc3LsknX9d83hUKPw8x8w2x2g2tET12oPSuYTTMQxKU3NVcKLufj6wpEiMgGG8+k4EkBdtvRywZz&#10;4x/8Rf0pViJBOOSowMbY5lKG0pLDMPUtcfJuvnMYk+wqaTp8JLhr5DzLltJhzWnBYkuFpfJ++nYK&#10;Pq96eejrgvS7d3ddDNpmjVZqMh72axCRhvgf/mt/GAXz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TZe8MAAADcAAAADwAAAAAAAAAAAAAAAACYAgAAZHJzL2Rv&#10;d25yZXYueG1sUEsFBgAAAAAEAAQA9QAAAIgDAAAAAA==&#10;" path="m78,120c155,120,155,,78,,1,,,120,78,120xe" fillcolor="#fcd8be" stroked="f">
                        <v:path arrowok="t" o:connecttype="custom" o:connectlocs="39,60;39,0;39,60" o:connectangles="0,0,0"/>
                      </v:shape>
                      <v:shape id="Freeform 843" o:spid="_x0000_s1866" style="position:absolute;left:7177;top:204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84MMA&#10;AADcAAAADwAAAGRycy9kb3ducmV2LnhtbESPQWsCMRSE7wX/Q3iCt5pVqchqFF0qlN6qXry9bJ6b&#10;xc3LsknX9d83hUKPw8x8w2x2g2tET12oPSuYTTMQxKU3NVcKLufj6wpEiMgGG8+k4EkBdtvRywZz&#10;4x/8Rf0pViJBOOSowMbY5lKG0pLDMPUtcfJuvnMYk+wqaTp8JLhr5DzLltJhzWnBYkuFpfJ++nYK&#10;Pq96eejrgvS7d3ddDNpmjVZqMh72axCRhvgf/mt/GAXz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h84MMAAADcAAAADwAAAAAAAAAAAAAAAACYAgAAZHJzL2Rv&#10;d25yZXYueG1sUEsFBgAAAAAEAAQA9QAAAIgDAAAAAA==&#10;" path="m78,120c155,120,155,,78,,1,,,120,78,120xe" fillcolor="#fcd8be" stroked="f">
                        <v:path arrowok="t" o:connecttype="custom" o:connectlocs="39,60;39,0;39,60" o:connectangles="0,0,0"/>
                      </v:shape>
                      <v:shape id="Freeform 844" o:spid="_x0000_s1867" style="position:absolute;left:7091;top:383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il8MA&#10;AADcAAAADwAAAGRycy9kb3ducmV2LnhtbESPQWvCQBSE7wX/w/KE3upGhVCiq2iwIN5qe+ntbfaZ&#10;DWbfhuw2pv/eLQgeh5n5hllvR9eKgfrQeFYwn2UgiCtvGq4VfH99vL2DCBHZYOuZFPxRgO1m8rLG&#10;wvgbf9JwjrVIEA4FKrAxdoWUobLkMMx8R5y8i+8dxiT7WpoebwnuWrnIslw6bDgtWOyotFRdz79O&#10;welH5/uhKUkfvLvqctQ2a7VSr9NxtwIRaYzP8KN9NAoWyxz+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il8MAAADcAAAADwAAAAAAAAAAAAAAAACYAgAAZHJzL2Rv&#10;d25yZXYueG1sUEsFBgAAAAAEAAQA9QAAAIgDAAAAAA==&#10;" path="m77,120c155,120,155,,77,,,,,120,77,120xe" fillcolor="#fcd8be" stroked="f">
                        <v:path arrowok="t" o:connecttype="custom" o:connectlocs="38,60;38,0;38,60" o:connectangles="0,0,0"/>
                      </v:shape>
                      <v:shape id="Freeform 845" o:spid="_x0000_s1868" style="position:absolute;left:7157;top:221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ZHDMMA&#10;AADcAAAADwAAAGRycy9kb3ducmV2LnhtbESPQWsCMRSE7wX/Q3iCt5pVwcpqFF0qlN6qXry9bJ6b&#10;xc3LsknX9d83hUKPw8x8w2x2g2tET12oPSuYTTMQxKU3NVcKLufj6wpEiMgGG8+k4EkBdtvRywZz&#10;4x/8Rf0pViJBOOSowMbY5lKG0pLDMPUtcfJuvnMYk+wqaTp8JLhr5DzLltJhzWnBYkuFpfJ++nYK&#10;Pq96eejrgvS7d3ddDNpmjVZqMh72axCRhvgf/mt/GAXz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ZHDMMAAADcAAAADwAAAAAAAAAAAAAAAACYAgAAZHJzL2Rv&#10;d25yZXYueG1sUEsFBgAAAAAEAAQA9QAAAIgDAAAAAA==&#10;" path="m78,120c155,120,155,,78,,1,,,120,78,120xe" fillcolor="#fcd8be" stroked="f">
                        <v:path arrowok="t" o:connecttype="custom" o:connectlocs="39,60;39,0;39,60" o:connectangles="0,0,0"/>
                      </v:shape>
                      <v:shape id="Freeform 846" o:spid="_x0000_s1869" style="position:absolute;left:7191;top:250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nTfsAA&#10;AADcAAAADwAAAGRycy9kb3ducmV2LnhtbERPPWvDMBDdA/0P4grdYjkpmOJaCYlpoWRrmqXbybpY&#10;JtbJWKrt/vtqCHR8vO9qv7heTDSGzrOCTZaDIG686bhVcPl6X7+ACBHZYO+ZFPxSgP3uYVVhafzM&#10;nzSdYytSCIcSFdgYh1LK0FhyGDI/ECfu6keHMcGxlWbEOYW7Xm7zvJAOO04NFgeqLTW3849TcPrW&#10;xXHqatJv3t10vWib91qpp8fl8Aoi0hL/xXf3h1GwfU5r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HnTfsAAAADcAAAADwAAAAAAAAAAAAAAAACYAgAAZHJzL2Rvd25y&#10;ZXYueG1sUEsFBgAAAAAEAAQA9QAAAIUDAAAAAA==&#10;" path="m77,120c155,120,155,,77,,,,,120,77,120xe" fillcolor="#fcd8be" stroked="f">
                        <v:path arrowok="t" o:connecttype="custom" o:connectlocs="38,60;38,0;38,60" o:connectangles="0,0,0"/>
                      </v:shape>
                      <v:shape id="Freeform 847" o:spid="_x0000_s1870" style="position:absolute;left:7251;top:365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V25cMA&#10;AADcAAAADwAAAGRycy9kb3ducmV2LnhtbESPQWsCMRSE7wX/Q3iCt5pVQepqFF0qlN6qXry9bJ6b&#10;xc3LsknX9d83hUKPw8x8w2x2g2tET12oPSuYTTMQxKU3NVcKLufj6xuIEJENNp5JwZMC7Lajlw3m&#10;xj/4i/pTrESCcMhRgY2xzaUMpSWHYepb4uTdfOcwJtlV0nT4SHDXyHmWLaXDmtOCxZYKS+X99O0U&#10;fF718tDXBel37+66GLTNGq3UZDzs1yAiDfE//Nf+MArmi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V25cMAAADcAAAADwAAAAAAAAAAAAAAAACYAgAAZHJzL2Rv&#10;d25yZXYueG1sUEsFBgAAAAAEAAQA9QAAAIgDAAAAAA==&#10;" path="m77,120c155,120,155,,77,,,,,120,77,120xe" fillcolor="#fcd8be" stroked="f">
                        <v:path arrowok="t" o:connecttype="custom" o:connectlocs="38,60;38,0;38,60" o:connectangles="0,0,0"/>
                      </v:shape>
                      <v:shape id="Freeform 848" o:spid="_x0000_s1871" style="position:absolute;left:7221;top:389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sBcAA&#10;AADcAAAADwAAAGRycy9kb3ducmV2LnhtbERPPWvDMBDdA/0P4grdYjmhmOJaCYlpoWRrmqXbybpY&#10;JtbJWKrt/vtqCHR8vO9qv7heTDSGzrOCTZaDIG686bhVcPl6X7+ACBHZYO+ZFPxSgP3uYVVhafzM&#10;nzSdYytSCIcSFdgYh1LK0FhyGDI/ECfu6keHMcGxlWbEOYW7Xm7zvJAOO04NFgeqLTW3849TcPrW&#10;xXHqatJv3t10vWib91qpp8fl8Aoi0hL/xXf3h1GwfU7z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msBcAAAADcAAAADwAAAAAAAAAAAAAAAACYAgAAZHJzL2Rvd25y&#10;ZXYueG1sUEsFBgAAAAAEAAQA9QAAAIUDAAAAAA==&#10;" path="m77,120c155,120,155,,77,,,,,120,77,120xe" fillcolor="#fcd8be" stroked="f">
                        <v:path arrowok="t" o:connecttype="custom" o:connectlocs="38,60;38,0;38,60" o:connectangles="0,0,0"/>
                      </v:shape>
                      <v:shape id="Freeform 849" o:spid="_x0000_s1872" style="position:absolute;left:6881;top:428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JnsIA&#10;AADcAAAADwAAAGRycy9kb3ducmV2LnhtbESPQYvCMBSE7wv+h/AEb2uqiCzVKFpckL2t68XbS/Ns&#10;is1LabK1/vvNguBxmJlvmPV2cI3oqQu1ZwWzaQaCuPSm5krB+efz/QNEiMgGG8+k4EEBtpvR2xpz&#10;4+/8Tf0pViJBOOSowMbY5lKG0pLDMPUtcfKuvnMYk+wqaTq8J7hr5DzLltJhzWnBYkuFpfJ2+nUK&#10;vi56ue/rgvTBu5suBm2zRis1GQ+7FYhIQ3yFn+2jUTBfzOD/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QmewgAAANwAAAAPAAAAAAAAAAAAAAAAAJgCAABkcnMvZG93&#10;bnJldi54bWxQSwUGAAAAAAQABAD1AAAAhwMAAAAA&#10;" path="m77,120c155,120,155,,77,,,,,120,77,120xe" fillcolor="#fcd8be" stroked="f">
                        <v:path arrowok="t" o:connecttype="custom" o:connectlocs="38,60;38,0;38,60" o:connectangles="0,0,0"/>
                      </v:shape>
                      <v:shape id="Freeform 850" o:spid="_x0000_s1873" style="position:absolute;left:6871;top:485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eX6cMA&#10;AADcAAAADwAAAGRycy9kb3ducmV2LnhtbESPQWvCQBSE7wX/w/IEb3VjECnRVTRYkN5qe+ntbfaZ&#10;DWbfhuw2xn/fLQgeh5n5htnsRteKgfrQeFawmGcgiCtvGq4VfH+9v76BCBHZYOuZFNwpwG47edlg&#10;YfyNP2k4x1okCIcCFdgYu0LKUFlyGOa+I07exfcOY5J9LU2PtwR3rcyzbCUdNpwWLHZUWqqu51+n&#10;4ONHrw5DU5I+enfV5aht1mqlZtNxvwYRaYzP8KN9MgryZ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eX6cMAAADcAAAADwAAAAAAAAAAAAAAAACYAgAAZHJzL2Rv&#10;d25yZXYueG1sUEsFBgAAAAAEAAQA9QAAAIgDAAAAAA==&#10;" path="m77,120c155,120,155,,77,,,,,120,77,120xe" fillcolor="#fcd8be" stroked="f">
                        <v:path arrowok="t" o:connecttype="custom" o:connectlocs="38,60;38,0;38,60" o:connectangles="0,0,0"/>
                      </v:shape>
                      <v:shape id="Freeform 851" o:spid="_x0000_s1874" style="position:absolute;left:8084;top:6634;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ycsMA&#10;AADcAAAADwAAAGRycy9kb3ducmV2LnhtbESPQWsCMRSE7wX/Q3iCt5pVi8hqFF0qlN6qXry9bJ6b&#10;xc3LsknX9d83hUKPw8x8w2x2g2tET12oPSuYTTMQxKU3NVcKLufj6wpEiMgGG8+k4EkBdtvRywZz&#10;4x/8Rf0pViJBOOSowMbY5lKG0pLDMPUtcfJuvnMYk+wqaTp8JLhr5DzLltJhzWnBYkuFpfJ++nYK&#10;Pq96eejrgvS7d3ddDNpmjVZqMh72axCRhvgf/mt/GAXz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sycsMAAADcAAAADwAAAAAAAAAAAAAAAACYAgAAZHJzL2Rv&#10;d25yZXYueG1sUEsFBgAAAAAEAAQA9QAAAIgDAAAAAA==&#10;" path="m77,c,,,120,77,120,154,120,155,,77,xe" fillcolor="#fcd8be" stroked="f">
                        <v:path arrowok="t" o:connecttype="custom" o:connectlocs="39,0;39,61;39,0" o:connectangles="0,0,0"/>
                      </v:shape>
                      <v:shape id="Freeform 852" o:spid="_x0000_s1875" style="position:absolute;left:6851;top:399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KqBsMA&#10;AADcAAAADwAAAGRycy9kb3ducmV2LnhtbESPT4vCMBTE7wv7HcJb8Lamioh0jbIWBfHmn8veXpq3&#10;TbF5KU2s9dsbYWGPw8z8hlmuB9eInrpQe1YwGWcgiEtvaq4UXM67zwWIEJENNp5JwYMCrFfvb0vM&#10;jb/zkfpTrESCcMhRgY2xzaUMpSWHYexb4uT9+s5hTLKrpOnwnuCukdMsm0uHNacFiy0Vlsrr6eYU&#10;HH70fNPXBemtd1ddDNpmjVZq9DF8f4GINMT/8F97bxRMZzN4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KqBsMAAADcAAAADwAAAAAAAAAAAAAAAACYAgAAZHJzL2Rv&#10;d25yZXYueG1sUEsFBgAAAAAEAAQA9QAAAIgDAAAAAA==&#10;" path="m77,120c155,120,155,,77,,,,,120,77,120xe" fillcolor="#fcd8be" stroked="f">
                        <v:path arrowok="t" o:connecttype="custom" o:connectlocs="38,60;38,0;38,60" o:connectangles="0,0,0"/>
                      </v:shape>
                      <v:shape id="Freeform 853" o:spid="_x0000_s1876" style="position:absolute;left:6834;top:383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4PncMA&#10;AADcAAAADwAAAGRycy9kb3ducmV2LnhtbESPQWsCMRSE7wX/Q3iCt5pVrMhqFF0qlN6qXry9bJ6b&#10;xc3LsknX9d83hUKPw8x8w2x2g2tET12oPSuYTTMQxKU3NVcKLufj6wpEiMgGG8+k4EkBdtvRywZz&#10;4x/8Rf0pViJBOOSowMbY5lKG0pLDMPUtcfJuvnMYk+wqaTp8JLhr5DzLltJhzWnBYkuFpfJ++nYK&#10;Pq96eejrgvS7d3ddDNpmjVZqMh72axCRhvgf/mt/GAXz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4PncMAAADcAAAADwAAAAAAAAAAAAAAAACYAgAAZHJzL2Rv&#10;d25yZXYueG1sUEsFBgAAAAAEAAQA9QAAAIgDAAAAAA==&#10;" path="m77,120c154,120,155,,77,,,,,120,77,120xe" fillcolor="#fcd8be" stroked="f">
                        <v:path arrowok="t" o:connecttype="custom" o:connectlocs="39,60;39,0;39,60" o:connectangles="0,0,0"/>
                      </v:shape>
                      <v:shape id="Freeform 854" o:spid="_x0000_s1877" style="position:absolute;left:6875;top:4482;width:62;height:60;visibility:visible;mso-wrap-style:square;v-text-anchor:top" coordsize="12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HWMMA&#10;AADcAAAADwAAAGRycy9kb3ducmV2LnhtbESPQWvCQBSE7wX/w/KE3urGIFaiq2jR4LUmtNdH9pkE&#10;s2/T7GqSf98VCj0OM/MNs9kNphEP6lxtWcF8FoEgLqyuuVSQZ6e3FQjnkTU2lknBSA5228nLBhNt&#10;e/6kx8WXIkDYJaig8r5NpHRFRQbdzLbEwbvazqAPsiul7rAPcNPIOIqW0mDNYaHClj4qKm6Xu1Hw&#10;btOfVfmVjz5ejN+Y3U19OKZKvU6H/RqEp8H/h//aZ60gXizheSYc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HWMMAAADcAAAADwAAAAAAAAAAAAAAAACYAgAAZHJzL2Rv&#10;d25yZXYueG1sUEsFBgAAAAAEAAQA9QAAAIgDAAAAAA==&#10;" path="m62,c19,,,38,5,71,32,70,58,69,85,69,58,69,32,70,5,71v4,26,23,49,57,49c97,120,116,95,119,68v,,,,,c123,35,104,,62,xe" fillcolor="#fcd8be" stroked="f">
                        <v:path arrowok="t" o:connecttype="custom" o:connectlocs="31,0;3,36;43,35;3,36;31,60;60,34;60,34;31,0" o:connectangles="0,0,0,0,0,0,0,0"/>
                      </v:shape>
                      <v:shape id="Freeform 855" o:spid="_x0000_s1878" style="position:absolute;left:6931;top:373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A0ccMA&#10;AADcAAAADwAAAGRycy9kb3ducmV2LnhtbESPQWsCMRSE7wX/Q3iCt5pVxMpqFF0qlN6qXry9bJ6b&#10;xc3LsknX9d83hUKPw8x8w2x2g2tET12oPSuYTTMQxKU3NVcKLufj6wpEiMgGG8+k4EkBdtvRywZz&#10;4x/8Rf0pViJBOOSowMbY5lKG0pLDMPUtcfJuvnMYk+wqaTp8JLhr5DzLltJhzWnBYkuFpfJ++nYK&#10;Pq96eejrgvS7d3ddDNpmjVZqMh72axCRhvgf/mt/GAXz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A0ccMAAADcAAAADwAAAAAAAAAAAAAAAACYAgAAZHJzL2Rv&#10;d25yZXYueG1sUEsFBgAAAAAEAAQA9QAAAIgDAAAAAA==&#10;" path="m77,120c155,120,155,,77,,,,,120,77,120xe" fillcolor="#fcd8be" stroked="f">
                        <v:path arrowok="t" o:connecttype="custom" o:connectlocs="38,60;38,0;38,60" o:connectangles="0,0,0"/>
                      </v:shape>
                      <v:shape id="Freeform 856" o:spid="_x0000_s1879" style="position:absolute;left:10021;top:8152;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gA8AA&#10;AADcAAAADwAAAGRycy9kb3ducmV2LnhtbERPPWvDMBDdA/0P4grdYjmhmOJaCYlpoWRrmqXbybpY&#10;JtbJWKrt/vtqCHR8vO9qv7heTDSGzrOCTZaDIG686bhVcPl6X7+ACBHZYO+ZFPxSgP3uYVVhafzM&#10;nzSdYytSCIcSFdgYh1LK0FhyGDI/ECfu6keHMcGxlWbEOYW7Xm7zvJAOO04NFgeqLTW3849TcPrW&#10;xXHqatJv3t10vWib91qpp8fl8Aoi0hL/xXf3h1GwfU5r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gA8AAAADcAAAADwAAAAAAAAAAAAAAAACYAgAAZHJzL2Rvd25y&#10;ZXYueG1sUEsFBgAAAAAEAAQA9QAAAIUDAAAAAA==&#10;" path="m78,c,,,120,78,120,155,120,155,,78,xe" fillcolor="#fcd8be" stroked="f">
                        <v:path arrowok="t" o:connecttype="custom" o:connectlocs="39,0;39,61;39,0" o:connectangles="0,0,0"/>
                      </v:shape>
                      <v:shape id="Freeform 857" o:spid="_x0000_s1880" style="position:absolute;left:6804;top:415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MFmMMA&#10;AADcAAAADwAAAGRycy9kb3ducmV2LnhtbESPQWsCMRSE7wX/Q3iCt5pVROpqFF0qlN6qXry9bJ6b&#10;xc3LsknX9d83hUKPw8x8w2x2g2tET12oPSuYTTMQxKU3NVcKLufj6xuIEJENNp5JwZMC7Lajlw3m&#10;xj/4i/pTrESCcMhRgY2xzaUMpSWHYepb4uTdfOcwJtlV0nT4SHDXyHmWLaXDmtOCxZYKS+X99O0U&#10;fF718tDXBel37+66GLTNGq3UZDzs1yAiDfE//Nf+MArmi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MFmMMAAADcAAAADwAAAAAAAAAAAAAAAACYAgAAZHJzL2Rv&#10;d25yZXYueG1sUEsFBgAAAAAEAAQA9QAAAIgDAAAAAA==&#10;" path="m77,120c154,120,155,,77,,,,,120,77,120xe" fillcolor="#fcd8be" stroked="f">
                        <v:path arrowok="t" o:connecttype="custom" o:connectlocs="39,60;39,0;39,60" o:connectangles="0,0,0"/>
                      </v:shape>
                      <v:shape id="Freeform 858" o:spid="_x0000_s1881" style="position:absolute;left:6851;top:466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A62MAA&#10;AADcAAAADwAAAGRycy9kb3ducmV2LnhtbERPPWvDMBDdA/0P4grdYjmBmuJaCYlpoWRrmqXbybpY&#10;JtbJWKrt/vtqCHR8vO9qv7heTDSGzrOCTZaDIG686bhVcPl6X7+ACBHZYO+ZFPxSgP3uYVVhafzM&#10;nzSdYytSCIcSFdgYh1LK0FhyGDI/ECfu6keHMcGxlWbEOYW7Xm7zvJAOO04NFgeqLTW3849TcPrW&#10;xXHqatJv3t10vWib91qpp8fl8Aoi0hL/xXf3h1GwfU7z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9A62MAAAADcAAAADwAAAAAAAAAAAAAAAACYAgAAZHJzL2Rvd25y&#10;ZXYueG1sUEsFBgAAAAAEAAQA9QAAAIUDAAAAAA==&#10;" path="m77,120c155,120,155,,77,,,,,120,77,120xe" fillcolor="#fcd8be" stroked="f">
                        <v:path arrowok="t" o:connecttype="custom" o:connectlocs="38,60;38,0;38,60" o:connectangles="0,0,0"/>
                      </v:shape>
                      <v:shape id="Freeform 859" o:spid="_x0000_s1882" style="position:absolute;left:7674;top:633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yfQ8IA&#10;AADcAAAADwAAAGRycy9kb3ducmV2LnhtbESPQYvCMBSE7wv+h/AEb2uqoCzVKFpckL2t68XbS/Ns&#10;is1LabK1/vvNguBxmJlvmPV2cI3oqQu1ZwWzaQaCuPSm5krB+efz/QNEiMgGG8+k4EEBtpvR2xpz&#10;4+/8Tf0pViJBOOSowMbY5lKG0pLDMPUtcfKuvnMYk+wqaTq8J7hr5DzLltJhzWnBYkuFpfJ2+nUK&#10;vi56ue/rgvTBu5suBm2zRis1GQ+7FYhIQ3yFn+2jUTBfzOD/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J9DwgAAANwAAAAPAAAAAAAAAAAAAAAAAJgCAABkcnMvZG93&#10;bnJldi54bWxQSwUGAAAAAAQABAD1AAAAhwMAAAAA&#10;" path="m77,c,,,120,77,120,154,120,155,,77,xe" fillcolor="#fcd8be" stroked="f">
                        <v:path arrowok="t" o:connecttype="custom" o:connectlocs="39,0;39,60;39,0" o:connectangles="0,0,0"/>
                      </v:shape>
                      <v:shape id="Freeform 860" o:spid="_x0000_s1883" style="position:absolute;left:7697;top:6190;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4BNMMA&#10;AADcAAAADwAAAGRycy9kb3ducmV2LnhtbESPQWvCQBSE7wX/w/IEb3VjQCnRVTRYkN5qe+ntbfaZ&#10;DWbfhuw2xn/fLQgeh5n5htnsRteKgfrQeFawmGcgiCtvGq4VfH+9v76BCBHZYOuZFNwpwG47edlg&#10;YfyNP2k4x1okCIcCFdgYu0LKUFlyGOa+I07exfcOY5J9LU2PtwR3rcyzbCUdNpwWLHZUWqqu51+n&#10;4ONHrw5DU5I+enfV5aht1mqlZtNxvwYRaYzP8KN9MgryZ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4BNMMAAADcAAAADwAAAAAAAAAAAAAAAACYAgAAZHJzL2Rv&#10;d25yZXYueG1sUEsFBgAAAAAEAAQA9QAAAIgDAAAAAA==&#10;" path="m78,c1,,,120,78,120,155,120,155,,78,xe" fillcolor="#fcd8be" stroked="f">
                        <v:path arrowok="t" o:connecttype="custom" o:connectlocs="39,0;39,61;39,0" o:connectangles="0,0,0"/>
                      </v:shape>
                      <v:shape id="Freeform 861" o:spid="_x0000_s1884" style="position:absolute;left:7724;top:592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Kkr8MA&#10;AADcAAAADwAAAGRycy9kb3ducmV2LnhtbESPQWsCMRSE7wX/Q3iCt5pVqchqFF0qlN6qXry9bJ6b&#10;xc3LsknX9d83hUKPw8x8w2x2g2tET12oPSuYTTMQxKU3NVcKLufj6wpEiMgGG8+k4EkBdtvRywZz&#10;4x/8Rf0pViJBOOSowMbY5lKG0pLDMPUtcfJuvnMYk+wqaTp8JLhr5DzLltJhzWnBYkuFpfJ++nYK&#10;Pq96eejrgvS7d3ddDNpmjVZqMh72axCRhvgf/mt/GAXz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Kkr8MAAADcAAAADwAAAAAAAAAAAAAAAACYAgAAZHJzL2Rv&#10;d25yZXYueG1sUEsFBgAAAAAEAAQA9QAAAIgDAAAAAA==&#10;" path="m77,c,,,120,77,120,154,120,155,,77,xe" fillcolor="#fcd8be" stroked="f">
                        <v:path arrowok="t" o:connecttype="custom" o:connectlocs="39,0;39,60;39,0" o:connectangles="0,0,0"/>
                      </v:shape>
                      <v:shape id="Freeform 862" o:spid="_x0000_s1885" style="position:absolute;left:7624;top:608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s828MA&#10;AADcAAAADwAAAGRycy9kb3ducmV2LnhtbESPQWsCMRSE7wX/Q3iCt5pVrMhqFF0qlN6qXry9bJ6b&#10;xc3LsknX9d83hUKPw8x8w2x2g2tET12oPSuYTTMQxKU3NVcKLufj6wpEiMgGG8+k4EkBdtvRywZz&#10;4x/8Rf0pViJBOOSowMbY5lKG0pLDMPUtcfJuvnMYk+wqaTp8JLhr5DzLltJhzWnBYkuFpfJ++nYK&#10;Pq96eejrgvS7d3ddDNpmjVZqMh72axCRhvgf/mt/GAXz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s828MAAADcAAAADwAAAAAAAAAAAAAAAACYAgAAZHJzL2Rv&#10;d25yZXYueG1sUEsFBgAAAAAEAAQA9QAAAIgDAAAAAA==&#10;" path="m77,c,,,120,77,120,154,120,155,,77,xe" fillcolor="#fcd8be" stroked="f">
                        <v:path arrowok="t" o:connecttype="custom" o:connectlocs="39,0;39,60;39,0" o:connectangles="0,0,0"/>
                      </v:shape>
                      <v:shape id="Freeform 863" o:spid="_x0000_s1886" style="position:absolute;left:7561;top:627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eZQMMA&#10;AADcAAAADwAAAGRycy9kb3ducmV2LnhtbESPT4vCMBTE7wv7HcJb8LamCop0jbIWBfHmn8veXpq3&#10;TbF5KU2s9dsbYWGPw8z8hlmuB9eInrpQe1YwGWcgiEtvaq4UXM67zwWIEJENNp5JwYMCrFfvb0vM&#10;jb/zkfpTrESCcMhRgY2xzaUMpSWHYexb4uT9+s5hTLKrpOnwnuCukdMsm0uHNacFiy0Vlsrr6eYU&#10;HH70fNPXBemtd1ddDNpmjVZq9DF8f4GINMT/8F97bxRMZzN4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6eZQMMAAADcAAAADwAAAAAAAAAAAAAAAACYAgAAZHJzL2Rv&#10;d25yZXYueG1sUEsFBgAAAAAEAAQA9QAAAIgDAAAAAA==&#10;" path="m77,c,,,120,77,120,155,120,155,,77,xe" fillcolor="#fcd8be" stroked="f">
                        <v:path arrowok="t" o:connecttype="custom" o:connectlocs="38,0;38,60;38,0" o:connectangles="0,0,0"/>
                      </v:shape>
                      <v:shape id="Freeform 864" o:spid="_x0000_s1887" style="position:absolute;left:7547;top:578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UHN8MA&#10;AADcAAAADwAAAGRycy9kb3ducmV2LnhtbESPQWvCQBSE7wX/w/KE3upGwVCiq2iwIN5qe+ntbfaZ&#10;DWbfhuw2pv/eLQgeh5n5hllvR9eKgfrQeFYwn2UgiCtvGq4VfH99vL2DCBHZYOuZFPxRgO1m8rLG&#10;wvgbf9JwjrVIEA4FKrAxdoWUobLkMMx8R5y8i+8dxiT7WpoebwnuWrnIslw6bDgtWOyotFRdz79O&#10;welH5/uhKUkfvLvqctQ2a7VSr9NxtwIRaYzP8KN9NAoWyxz+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UHN8MAAADcAAAADwAAAAAAAAAAAAAAAACYAgAAZHJzL2Rv&#10;d25yZXYueG1sUEsFBgAAAAAEAAQA9QAAAIgDAAAAAA==&#10;" path="m78,c1,,,120,78,120,155,120,155,,78,xe" fillcolor="#fcd8be" stroked="f">
                        <v:path arrowok="t" o:connecttype="custom" o:connectlocs="39,0;39,60;39,0" o:connectangles="0,0,0"/>
                      </v:shape>
                      <v:shape id="Freeform 865" o:spid="_x0000_s1888" style="position:absolute;left:7594;top:593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mirMMA&#10;AADcAAAADwAAAGRycy9kb3ducmV2LnhtbESPQWsCMRSE7wX/Q3iCt5pV0MpqFF0qlN6qXry9bJ6b&#10;xc3LsknX9d83hUKPw8x8w2x2g2tET12oPSuYTTMQxKU3NVcKLufj6wpEiMgGG8+k4EkBdtvRywZz&#10;4x/8Rf0pViJBOOSowMbY5lKG0pLDMPUtcfJuvnMYk+wqaTp8JLhr5DzLltJhzWnBYkuFpfJ++nYK&#10;Pq96eejrgvS7d3ddDNpmjVZqMh72axCRhvgf/mt/GAXz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mirMMAAADcAAAADwAAAAAAAAAAAAAAAACYAgAAZHJzL2Rv&#10;d25yZXYueG1sUEsFBgAAAAAEAAQA9QAAAIgDAAAAAA==&#10;" path="m77,c,,,120,77,120,154,120,155,,77,xe" fillcolor="#fcd8be" stroked="f">
                        <v:path arrowok="t" o:connecttype="custom" o:connectlocs="39,0;39,60;39,0" o:connectangles="0,0,0"/>
                      </v:shape>
                      <v:shape id="Freeform 866" o:spid="_x0000_s1889" style="position:absolute;left:7771;top:561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23sAA&#10;AADcAAAADwAAAGRycy9kb3ducmV2LnhtbERPPWvDMBDdA/0P4grdYjmBmuJaCYlpoWRrmqXbybpY&#10;JtbJWKrt/vtqCHR8vO9qv7heTDSGzrOCTZaDIG686bhVcPl6X7+ACBHZYO+ZFPxSgP3uYVVhafzM&#10;nzSdYytSCIcSFdgYh1LK0FhyGDI/ECfu6keHMcGxlWbEOYW7Xm7zvJAOO04NFgeqLTW3849TcPrW&#10;xXHqatJv3t10vWib91qpp8fl8Aoi0hL/xXf3h1GwfU5r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Y23sAAAADcAAAADwAAAAAAAAAAAAAAAACYAgAAZHJzL2Rvd25y&#10;ZXYueG1sUEsFBgAAAAAEAAQA9QAAAIUDAAAAAA==&#10;" path="m77,c,,,120,77,120,155,120,155,,77,xe" fillcolor="#fcd8be" stroked="f">
                        <v:path arrowok="t" o:connecttype="custom" o:connectlocs="38,0;38,60;38,0" o:connectangles="0,0,0"/>
                      </v:shape>
                      <v:shape id="Freeform 867" o:spid="_x0000_s1890" style="position:absolute;left:7484;top:608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qTRcMA&#10;AADcAAAADwAAAGRycy9kb3ducmV2LnhtbESPQWsCMRSE7wX/Q3iCt5pVUOpqFF0qlN6qXry9bJ6b&#10;xc3LsknX9d83hUKPw8x8w2x2g2tET12oPSuYTTMQxKU3NVcKLufj6xuIEJENNp5JwZMC7Lajlw3m&#10;xj/4i/pTrESCcMhRgY2xzaUMpSWHYepb4uTdfOcwJtlV0nT4SHDXyHmWLaXDmtOCxZYKS+X99O0U&#10;fF718tDXBel37+66GLTNGq3UZDzs1yAiDfE//Nf+MArmi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qTRcMAAADcAAAADwAAAAAAAAAAAAAAAACYAgAAZHJzL2Rv&#10;d25yZXYueG1sUEsFBgAAAAAEAAQA9QAAAIgDAAAAAA==&#10;" path="m77,c,,,120,77,120,154,120,155,,77,xe" fillcolor="#fcd8be" stroked="f">
                        <v:path arrowok="t" o:connecttype="custom" o:connectlocs="39,0;39,60;39,0" o:connectangles="0,0,0"/>
                      </v:shape>
                      <v:shape id="Freeform 868" o:spid="_x0000_s1891" style="position:absolute;left:8014;top:65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zwZb8A&#10;AADcAAAADwAAAGRycy9kb3ducmV2LnhtbERPy4rCMBTdC/MP4Q6401QXRTpG0TKCzM7HZnY3zbUp&#10;NjelydTO35uF4PJw3uvt6FoxUB8azwoW8wwEceVNw7WC6+UwW4EIEdlg65kU/FOA7eZjssbC+Aef&#10;aDjHWqQQDgUqsDF2hZShsuQwzH1HnLib7x3GBPtamh4fKdy1cplluXTYcGqw2FFpqbqf/5yCn1+d&#10;74emJP3t3V2Xo7ZZq5Wafo67LxCRxvgWv9xHo2CZp/npTDoC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vPBlvwAAANwAAAAPAAAAAAAAAAAAAAAAAJgCAABkcnMvZG93bnJl&#10;di54bWxQSwUGAAAAAAQABAD1AAAAhAMAAAAA&#10;" path="m77,c,,,120,77,120,154,120,155,,77,xe" fillcolor="#fcd8be" stroked="f">
                        <v:path arrowok="t" o:connecttype="custom" o:connectlocs="39,0;39,60;39,0" o:connectangles="0,0,0"/>
                      </v:shape>
                      <v:shape id="Freeform 869" o:spid="_x0000_s1892" style="position:absolute;left:7264;top:339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BV/sMA&#10;AADcAAAADwAAAGRycy9kb3ducmV2LnhtbESPQWvCQBSE70L/w/IEb2ajh1BSV6mhgnir7aW3t9nX&#10;bDD7NmTXGP99VxB6HGbmG2azm1wnRhpC61nBKstBENfetNwo+P46LF9BhIhssPNMCu4UYLd9mW2w&#10;NP7GnzSeYyMShEOJCmyMfSllqC05DJnviZP36weHMcmhkWbAW4K7Tq7zvJAOW04LFnuqLNWX89Up&#10;OP3oYj+2FekP7y66mrTNO63UYj69v4GINMX/8LN9NArWxQoe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BV/sMAAADcAAAADwAAAAAAAAAAAAAAAACYAgAAZHJzL2Rv&#10;d25yZXYueG1sUEsFBgAAAAAEAAQA9QAAAIgDAAAAAA==&#10;" path="m77,120c154,120,155,,77,,,,,120,77,120xe" fillcolor="#fcd8be" stroked="f">
                        <v:path arrowok="t" o:connecttype="custom" o:connectlocs="39,60;39,0;39,60" o:connectangles="0,0,0"/>
                      </v:shape>
                      <v:shape id="Freeform 870" o:spid="_x0000_s1893" style="position:absolute;left:7931;top:627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LicMA&#10;AADcAAAADwAAAGRycy9kb3ducmV2LnhtbESPzWrDMBCE74W8g9hAb40cH0xxooTEpFB6y88lt5W1&#10;sUyslbFUx337qFDocZiZb5j1dnKdGGkIrWcFy0UGgrj2puVGweX88fYOIkRkg51nUvBDAbab2csa&#10;S+MffKTxFBuRIBxKVGBj7EspQ23JYVj4njh5Nz84jEkOjTQDPhLcdTLPskI6bDktWOypslTfT99O&#10;wddVF/uxrUgfvLvratI267RSr/NptwIRaYr/4b/2p1GQFzn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LLicMAAADcAAAADwAAAAAAAAAAAAAAAACYAgAAZHJzL2Rv&#10;d25yZXYueG1sUEsFBgAAAAAEAAQA9QAAAIgDAAAAAA==&#10;" path="m77,c,,,120,77,120,155,120,155,,77,xe" fillcolor="#fcd8be" stroked="f">
                        <v:path arrowok="t" o:connecttype="custom" o:connectlocs="38,0;38,60;38,0" o:connectangles="0,0,0"/>
                      </v:shape>
                      <v:shape id="Freeform 871" o:spid="_x0000_s1894" style="position:absolute;left:8051;top:634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uEsMA&#10;AADcAAAADwAAAGRycy9kb3ducmV2LnhtbESPQWvCQBSE7wX/w/KE3upGhVCiq2iwIN5qe+ntbfaZ&#10;DWbfhuw2pv/eLQgeh5n5hllvR9eKgfrQeFYwn2UgiCtvGq4VfH99vL2DCBHZYOuZFPxRgO1m8rLG&#10;wvgbf9JwjrVIEA4FKrAxdoWUobLkMMx8R5y8i+8dxiT7WpoebwnuWrnIslw6bDgtWOyotFRdz79O&#10;welH5/uhKUkfvLvqctQ2a7VSr9NxtwIRaYzP8KN9NAoW+R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uEsMAAADcAAAADwAAAAAAAAAAAAAAAACYAgAAZHJzL2Rv&#10;d25yZXYueG1sUEsFBgAAAAAEAAQA9QAAAIgDAAAAAA==&#10;" path="m77,c,,,120,77,120,155,120,155,,77,xe" fillcolor="#fcd8be" stroked="f">
                        <v:path arrowok="t" o:connecttype="custom" o:connectlocs="38,0;38,60;38,0" o:connectangles="0,0,0"/>
                      </v:shape>
                      <v:shape id="Freeform 872" o:spid="_x0000_s1895" style="position:absolute;left:7801;top:637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f2ZsMA&#10;AADcAAAADwAAAGRycy9kb3ducmV2LnhtbESPQWvCQBSE7wX/w/KE3upGkVCiq2iwIN5qe+ntbfaZ&#10;DWbfhuw2pv/eLQgeh5n5hllvR9eKgfrQeFYwn2UgiCtvGq4VfH99vL2DCBHZYOuZFPxRgO1m8rLG&#10;wvgbf9JwjrVIEA4FKrAxdoWUobLkMMx8R5y8i+8dxiT7WpoebwnuWrnIslw6bDgtWOyotFRdz79O&#10;welH5/uhKUkfvLvqctQ2a7VSr9NxtwIRaYzP8KN9NAoW+R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f2ZsMAAADcAAAADwAAAAAAAAAAAAAAAACYAgAAZHJzL2Rv&#10;d25yZXYueG1sUEsFBgAAAAAEAAQA9QAAAIgDAAAAAA==&#10;" path="m77,c,,,120,77,120,155,120,155,,77,xe" fillcolor="#fcd8be" stroked="f">
                        <v:path arrowok="t" o:connecttype="custom" o:connectlocs="38,0;38,60;38,0" o:connectangles="0,0,0"/>
                      </v:shape>
                      <v:shape id="Freeform 873" o:spid="_x0000_s1896" style="position:absolute;left:7841;top:6190;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tT/cMA&#10;AADcAAAADwAAAGRycy9kb3ducmV2LnhtbESPQWvCQBSE7wX/w/KE3upGwVCiq2iwIN5qe+ntbfaZ&#10;DWbfhuw2pv/eLQgeh5n5hllvR9eKgfrQeFYwn2UgiCtvGq4VfH99vL2DCBHZYOuZFPxRgO1m8rLG&#10;wvgbf9JwjrVIEA4FKrAxdoWUobLkMMx8R5y8i+8dxiT7WpoebwnuWrnIslw6bDgtWOyotFRdz79O&#10;welH5/uhKUkfvLvqctQ2a7VSr9NxtwIRaYzP8KN9NAoW+R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tT/cMAAADcAAAADwAAAAAAAAAAAAAAAACYAgAAZHJzL2Rv&#10;d25yZXYueG1sUEsFBgAAAAAEAAQA9QAAAIgDAAAAAA==&#10;" path="m77,c,,,120,77,120,155,120,155,,77,xe" fillcolor="#fcd8be" stroked="f">
                        <v:path arrowok="t" o:connecttype="custom" o:connectlocs="38,0;38,61;38,0" o:connectangles="0,0,0"/>
                      </v:shape>
                      <v:shape id="Freeform 874" o:spid="_x0000_s1897" style="position:absolute;left:7907;top:645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nNisMA&#10;AADcAAAADwAAAGRycy9kb3ducmV2LnhtbESPT4vCMBTE78J+h/AW9qbpeijSNYqWXZC9+efi7aV5&#10;2xSbl9Jka/32RhA8DjPzG2a5Hl0rBupD41nB5ywDQVx503Ct4HT8mS5AhIhssPVMCm4UYL16myyx&#10;MP7KexoOsRYJwqFABTbGrpAyVJYchpnviJP353uHMcm+lqbHa4K7Vs6zLJcOG04LFjsqLVWXw79T&#10;8HvW+XZoStLf3l10OWqbtVqpj/dx8wUi0hhf4Wd7ZxTM8xweZ9IR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nNisMAAADcAAAADwAAAAAAAAAAAAAAAACYAgAAZHJzL2Rv&#10;d25yZXYueG1sUEsFBgAAAAAEAAQA9QAAAIgDAAAAAA==&#10;" path="m78,c1,,,120,78,120,155,120,155,,78,xe" fillcolor="#fcd8be" stroked="f">
                        <v:path arrowok="t" o:connecttype="custom" o:connectlocs="39,0;39,60;39,0" o:connectangles="0,0,0"/>
                      </v:shape>
                      <v:shape id="Freeform 875" o:spid="_x0000_s1898" style="position:absolute;left:7875;top:5877;width:69;height:60;visibility:visible;mso-wrap-style:square;v-text-anchor:top" coordsize="13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dgeMQA&#10;AADcAAAADwAAAGRycy9kb3ducmV2LnhtbESPUWvCQBCE3wv9D8cW+lYvWrA2ekoJFAs+SLU/YM2t&#10;STC3F+7WJP33XqHg4zAz3zCrzeha1VOIjWcD00kGirj0tuHKwM/x82UBKgqyxdYzGfilCJv148MK&#10;c+sH/qb+IJVKEI45GqhFulzrWNbkME58R5y8sw8OJclQaRtwSHDX6lmWzbXDhtNCjR0VNZWXw9UZ&#10;2Mp77IeFVDsuyuulCK/7U7M15vlp/FiCEhrlHv5vf1kDs/kb/J1JR0C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XYHjEAAAA3AAAAA8AAAAAAAAAAAAAAAAAmAIAAGRycy9k&#10;b3ducmV2LnhtbFBLBQYAAAAABAAEAPUAAACJAwAAAAA=&#10;" path="m120,89v,,,,,c137,53,120,,68,,43,,26,13,17,31v,,,,,c,66,17,120,68,120v26,,43,-13,52,-31xe" fillcolor="#fcd8be" stroked="f">
                        <v:path arrowok="t" o:connecttype="custom" o:connectlocs="60,45;60,45;34,0;9,16;9,16;34,60;60,45" o:connectangles="0,0,0,0,0,0,0"/>
                      </v:shape>
                      <v:shape id="Freeform 876" o:spid="_x0000_s1899" style="position:absolute;left:7437;top:623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r8Y78A&#10;AADcAAAADwAAAGRycy9kb3ducmV2LnhtbERPy4rCMBTdC/MP4Q6401QXRTpG0TKCzM7HZnY3zbUp&#10;NjelydTO35uF4PJw3uvt6FoxUB8azwoW8wwEceVNw7WC6+UwW4EIEdlg65kU/FOA7eZjssbC+Aef&#10;aDjHWqQQDgUqsDF2hZShsuQwzH1HnLib7x3GBPtamh4fKdy1cplluXTYcGqw2FFpqbqf/5yCn1+d&#10;74emJP3t3V2Xo7ZZq5Wafo67LxCRxvgWv9xHo2CZp7XpTDoC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yvxjvwAAANwAAAAPAAAAAAAAAAAAAAAAAJgCAABkcnMvZG93bnJl&#10;di54bWxQSwUGAAAAAAQABAD1AAAAhAMAAAAA&#10;" path="m78,c1,,,120,78,120,155,120,155,,78,xe" fillcolor="#fcd8be" stroked="f">
                        <v:path arrowok="t" o:connecttype="custom" o:connectlocs="39,0;39,60;39,0" o:connectangles="0,0,0"/>
                      </v:shape>
                      <v:shape id="Freeform 877" o:spid="_x0000_s1900" style="position:absolute;left:6927;top:560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ZZ+MMA&#10;AADcAAAADwAAAGRycy9kb3ducmV2LnhtbESPQWvCQBSE7wX/w/IEb3Wjh6DRVTRYkN7UXnp7m31m&#10;g9m3IbuN6b/vFgo9DjPzDbPdj64VA/Wh8axgMc9AEFfeNFwr+Li9va5AhIhssPVMCr4pwH43edli&#10;YfyTLzRcYy0ShEOBCmyMXSFlqCw5DHPfESfv7nuHMcm+lqbHZ4K7Vi6zLJcOG04LFjsqLVWP65dT&#10;8P6p8+PQlKRP3j10OWqbtVqp2XQ8bEBEGuN/+K99NgqW+Rp+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ZZ+MMAAADcAAAADwAAAAAAAAAAAAAAAACYAgAAZHJzL2Rv&#10;d25yZXYueG1sUEsFBgAAAAAEAAQA9QAAAIgDAAAAAA==&#10;" path="m78,c1,,,120,78,120,155,120,155,,78,xe" fillcolor="#fcd8be" stroked="f">
                        <v:path arrowok="t" o:connecttype="custom" o:connectlocs="39,0;39,60;39,0" o:connectangles="0,0,0"/>
                      </v:shape>
                      <v:shape id="Freeform 878" o:spid="_x0000_s1901" style="position:absolute;left:7027;top:576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VmuL8A&#10;AADcAAAADwAAAGRycy9kb3ducmV2LnhtbERPPW/CMBDdK/EfrENiKw4MFAUMgohKVbcCC9s5PuKI&#10;+BzFJoR/Xw9IjE/ve70dXCN66kLtWcFsmoEgLr2puVJwPn1/LkGEiGyw8UwKnhRguxl9rDE3/sF/&#10;1B9jJVIIhxwV2BjbXMpQWnIYpr4lTtzVdw5jgl0lTYePFO4aOc+yhXRYc2qw2FJhqbwd707B70Uv&#10;9n1dkD54d9PFoG3WaKUm42G3AhFpiG/xy/1jFMy/0vx0Jh0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ZWa4vwAAANwAAAAPAAAAAAAAAAAAAAAAAJgCAABkcnMvZG93bnJl&#10;di54bWxQSwUGAAAAAAQABAD1AAAAhAMAAAAA&#10;" path="m78,c1,,,120,78,120,155,120,155,,78,xe" fillcolor="#fcd8be" stroked="f">
                        <v:path arrowok="t" o:connecttype="custom" o:connectlocs="39,0;39,60;39,0" o:connectangles="0,0,0"/>
                      </v:shape>
                      <v:shape id="Freeform 879" o:spid="_x0000_s1902" style="position:absolute;left:6844;top:544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nDI8IA&#10;AADcAAAADwAAAGRycy9kb3ducmV2LnhtbESPQYvCMBSE7wv+h/AEb2uqB1eqUbS4IHtb9eLtpXk2&#10;xealNNna/febBcHjMDPfMOvt4BrRUxdqzwpm0wwEcelNzZWCy/nzfQkiRGSDjWdS8EsBtpvR2xpz&#10;4x/8Tf0pViJBOOSowMbY5lKG0pLDMPUtcfJuvnMYk+wqaTp8JLhr5DzLFtJhzWnBYkuFpfJ++nEK&#10;vq56se/rgvTBu7suBm2zRis1GQ+7FYhIQ3yFn+2jUTD/mMH/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cMjwgAAANwAAAAPAAAAAAAAAAAAAAAAAJgCAABkcnMvZG93&#10;bnJldi54bWxQSwUGAAAAAAQABAD1AAAAhwMAAAAA&#10;" path="m77,c,,,120,77,120,154,120,155,,77,xe" fillcolor="#fcd8be" stroked="f">
                        <v:path arrowok="t" o:connecttype="custom" o:connectlocs="39,0;39,60;39,0" o:connectangles="0,0,0"/>
                      </v:shape>
                      <v:shape id="Freeform 880" o:spid="_x0000_s1903" style="position:absolute;left:6674;top:512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VMMA&#10;AADcAAAADwAAAGRycy9kb3ducmV2LnhtbESPQWvCQBSE7wX/w/IEb3VjDrZEV9FgQXqr9eLtbfaZ&#10;DWbfhuw2xn/vFgo9DjPzDbPejq4VA/Wh8axgMc9AEFfeNFwrOH9/vL6DCBHZYOuZFDwowHYzeVlj&#10;Yfydv2g4xVokCIcCFdgYu0LKUFlyGOa+I07e1fcOY5J9LU2P9wR3rcyzbCkdNpwWLHZUWqpupx+n&#10;4POil/uhKUkfvLvpctQ2a7VSs+m4W4GINMb/8F/7aBTkbzn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dVMMAAADcAAAADwAAAAAAAAAAAAAAAACYAgAAZHJzL2Rv&#10;d25yZXYueG1sUEsFBgAAAAAEAAQA9QAAAIgDAAAAAA==&#10;" path="m77,c,,,120,77,120,154,120,155,,77,xe" fillcolor="#fcd8be" stroked="f">
                        <v:path arrowok="t" o:connecttype="custom" o:connectlocs="39,0;39,60;39,0" o:connectangles="0,0,0"/>
                      </v:shape>
                      <v:shape id="Freeform 881" o:spid="_x0000_s1904" style="position:absolute;left:6911;top:527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f4z8MA&#10;AADcAAAADwAAAGRycy9kb3ducmV2LnhtbESPQWsCMRSE7wX/Q3iCt5pVwcpqFF0qlN6qXry9bJ6b&#10;xc3LsknX9d83hUKPw8x8w2x2g2tET12oPSuYTTMQxKU3NVcKLufj6wpEiMgGG8+k4EkBdtvRywZz&#10;4x/8Rf0pViJBOOSowMbY5lKG0pLDMPUtcfJuvnMYk+wqaTp8JLhr5DzLltJhzWnBYkuFpfJ++nYK&#10;Pq96eejrgvS7d3ddDNpmjVZqMh72axCRhvgf/mt/GAXz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f4z8MAAADcAAAADwAAAAAAAAAAAAAAAACYAgAAZHJzL2Rv&#10;d25yZXYueG1sUEsFBgAAAAAEAAQA9QAAAIgDAAAAAA==&#10;" path="m77,c,,,120,77,120,155,120,155,,77,xe" fillcolor="#fcd8be" stroked="f">
                        <v:path arrowok="t" o:connecttype="custom" o:connectlocs="38,0;38,60;38,0" o:connectangles="0,0,0"/>
                      </v:shape>
                      <v:shape id="Freeform 882" o:spid="_x0000_s1905" style="position:absolute;left:6726;top:4849;width:74;height:60;visibility:visible;mso-wrap-style:square;v-text-anchor:top" coordsize="1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ZBMsYA&#10;AADcAAAADwAAAGRycy9kb3ducmV2LnhtbESPQWvCQBSE70L/w/IKvemmWrSJriIBSw5aqi20x9fs&#10;MwnNvg3ZrYn/3hUEj8PMfMMsVr2pxYlaV1lW8DyKQBDnVldcKPj63AxfQTiPrLG2TArO5GC1fBgs&#10;MNG24z2dDr4QAcIuQQWl900ipctLMuhGtiEO3tG2Bn2QbSF1i12Am1qOo2gqDVYcFkpsKC0p/zv8&#10;GwUu28Y/H5PvrG/iN/+ebnbdbxor9fTYr+cgPPX+Hr61M61gPHuB65lwBO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ZBMsYAAADcAAAADwAAAAAAAAAAAAAAAACYAgAAZHJz&#10;L2Rvd25yZXYueG1sUEsFBgAAAAAEAAQA9QAAAIsDAAAAAA==&#10;" path="m112,106c147,75,134,,73,,14,,,70,31,103v13,1,26,1,39,2c57,104,44,104,31,103v10,11,24,17,42,17c90,120,103,115,112,106v,,,,,xe" fillcolor="#fcd8be" stroked="f">
                        <v:path arrowok="t" o:connecttype="custom" o:connectlocs="56,53;37,0;16,52;35,53;16,52;37,60;56,53;56,53" o:connectangles="0,0,0,0,0,0,0,0"/>
                      </v:shape>
                      <v:shape id="Freeform 883" o:spid="_x0000_s1906" style="position:absolute;left:6771;top:528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LFIMMA&#10;AADcAAAADwAAAGRycy9kb3ducmV2LnhtbESPQWsCMRSE7wX/Q3iCt5pV0MpqFF0qlN6qXry9bJ6b&#10;xc3LsknX9d83hUKPw8x8w2x2g2tET12oPSuYTTMQxKU3NVcKLufj6wpEiMgGG8+k4EkBdtvRywZz&#10;4x/8Rf0pViJBOOSowMbY5lKG0pLDMPUtcfJuvnMYk+wqaTp8JLhr5DzLltJhzWnBYkuFpfJ++nYK&#10;Pq96eejrgvS7d3ddDNpmjVZqMh72axCRhvgf/mt/GAXz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LFIMMAAADcAAAADwAAAAAAAAAAAAAAAACYAgAAZHJzL2Rv&#10;d25yZXYueG1sUEsFBgAAAAAEAAQA9QAAAIgDAAAAAA==&#10;" path="m77,c,,,120,77,120,155,120,155,,77,xe" fillcolor="#fcd8be" stroked="f">
                        <v:path arrowok="t" o:connecttype="custom" o:connectlocs="38,0;38,60;38,0" o:connectangles="0,0,0"/>
                      </v:shape>
                      <v:shape id="Freeform 884" o:spid="_x0000_s1907" style="position:absolute;left:6811;top:513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BbV8MA&#10;AADcAAAADwAAAGRycy9kb3ducmV2LnhtbESPQWvCQBSE7wX/w/IEb3WjhyjRVTRYkN7UXnp7m31m&#10;g9m3IbuN6b/vFgo9DjPzDbPdj64VA/Wh8axgMc9AEFfeNFwr+Li9va5BhIhssPVMCr4pwH43edli&#10;YfyTLzRcYy0ShEOBCmyMXSFlqCw5DHPfESfv7nuHMcm+lqbHZ4K7Vi6zLJcOG04LFjsqLVWP65dT&#10;8P6p8+PQlKRP3j10OWqbtVqp2XQ8bEBEGuN/+K99NgqWqxx+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BbV8MAAADcAAAADwAAAAAAAAAAAAAAAACYAgAAZHJzL2Rv&#10;d25yZXYueG1sUEsFBgAAAAAEAAQA9QAAAIgDAAAAAA==&#10;" path="m77,c,,,120,77,120,155,120,155,,77,xe" fillcolor="#fcd8be" stroked="f">
                        <v:path arrowok="t" o:connecttype="custom" o:connectlocs="38,0;38,60;38,0" o:connectangles="0,0,0"/>
                      </v:shape>
                      <v:shape id="Freeform 885" o:spid="_x0000_s1908" style="position:absolute;left:6984;top:544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z+zMMA&#10;AADcAAAADwAAAGRycy9kb3ducmV2LnhtbESPT4vCMBTE7wv7HcJb8LamelDpGmUtCuLNP5e9vTRv&#10;m2LzUppY67c3wsIeh5n5DbNcD64RPXWh9qxgMs5AEJfe1FwpuJx3nwsQISIbbDyTggcFWK/e35aY&#10;G3/nI/WnWIkE4ZCjAhtjm0sZSksOw9i3xMn79Z3DmGRXSdPhPcFdI6dZNpMOa04LFlsqLJXX080p&#10;OPzo2aavC9Jb7666GLTNGq3U6GP4/gIRaYj/4b/23iiYzufwOp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z+zMMAAADcAAAADwAAAAAAAAAAAAAAAACYAgAAZHJzL2Rv&#10;d25yZXYueG1sUEsFBgAAAAAEAAQA9QAAAIgDAAAAAA==&#10;" path="m77,c,,,120,77,120,154,120,155,,77,xe" fillcolor="#fcd8be" stroked="f">
                        <v:path arrowok="t" o:connecttype="custom" o:connectlocs="39,0;39,60;39,0" o:connectangles="0,0,0"/>
                      </v:shape>
                      <v:shape id="Freeform 886" o:spid="_x0000_s1909" style="position:absolute;left:7304;top:6180;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qvr8A&#10;AADcAAAADwAAAGRycy9kb3ducmV2LnhtbERPPW/CMBDdK/EfrENiKw4MFAUMgohKVbcCC9s5PuKI&#10;+BzFJoR/Xw9IjE/ve70dXCN66kLtWcFsmoEgLr2puVJwPn1/LkGEiGyw8UwKnhRguxl9rDE3/sF/&#10;1B9jJVIIhxwV2BjbXMpQWnIYpr4lTtzVdw5jgl0lTYePFO4aOc+yhXRYc2qw2FJhqbwd707B70Uv&#10;9n1dkD54d9PFoG3WaKUm42G3AhFpiG/xy/1jFMy/0tp0Jh0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E2q+vwAAANwAAAAPAAAAAAAAAAAAAAAAAJgCAABkcnMvZG93bnJl&#10;di54bWxQSwUGAAAAAAQABAD1AAAAhAMAAAAA&#10;" path="m77,c,,,120,77,120,154,120,155,,77,xe" fillcolor="#fcd8be" stroked="f">
                        <v:path arrowok="t" o:connecttype="custom" o:connectlocs="39,0;39,61;39,0" o:connectangles="0,0,0"/>
                      </v:shape>
                      <v:shape id="Freeform 887" o:spid="_x0000_s1910" style="position:absolute;left:7081;top:590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JcMA&#10;AADcAAAADwAAAGRycy9kb3ducmV2LnhtbESPwW7CMBBE75X4B2uRuBUHDrQEDIKoSKi3Ahdu63iJ&#10;I+J1FLsh/H1dqVKPo5l5o1lvB9eInrpQe1Ywm2YgiEtvaq4UXM6H13cQISIbbDyTgicF2G5GL2vM&#10;jX/wF/WnWIkE4ZCjAhtjm0sZSksOw9S3xMm7+c5hTLKrpOnwkeCukfMsW0iHNacFiy0Vlsr76dsp&#10;+Lzqxb6vC9If3t11MWibNVqpyXjYrUBEGuJ/+K99NArmb0v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PJcMAAADcAAAADwAAAAAAAAAAAAAAAACYAgAAZHJzL2Rv&#10;d25yZXYueG1sUEsFBgAAAAAEAAQA9QAAAIgDAAAAAA==&#10;" path="m77,c,,,120,77,120,155,120,155,,77,xe" fillcolor="#fcd8be" stroked="f">
                        <v:path arrowok="t" o:connecttype="custom" o:connectlocs="38,0;38,60;38,0" o:connectangles="0,0,0"/>
                      </v:shape>
                      <v:shape id="Freeform 888" o:spid="_x0000_s1911" style="position:absolute;left:7397;top:544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AWn8AA&#10;AADcAAAADwAAAGRycy9kb3ducmV2LnhtbERPPWvDMBDdC/kP4grZGrkZjHEsh9akELI17ZLtZF0s&#10;E+tkLNVx/n01FDo+3ne1X9wgZppC71nB6yYDQdx603On4Pvr46UAESKywcEzKXhQgH29eqqwNP7O&#10;nzSfYydSCIcSFdgYx1LK0FpyGDZ+JE7c1U8OY4JTJ82E9xTuBrnNslw67Dk1WBypsdTezj9Owemi&#10;8/e5b0gfvLvpZtE2G7RS6+flbQci0hL/xX/uo1GwLdL8dCYdAV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AWn8AAAADcAAAADwAAAAAAAAAAAAAAAACYAgAAZHJzL2Rvd25y&#10;ZXYueG1sUEsFBgAAAAAEAAQA9QAAAIUDAAAAAA==&#10;" path="m78,c1,,,120,78,120,155,120,155,,78,xe" fillcolor="#fcd8be" stroked="f">
                        <v:path arrowok="t" o:connecttype="custom" o:connectlocs="39,0;39,60;39,0" o:connectangles="0,0,0"/>
                      </v:shape>
                      <v:shape id="Freeform 889" o:spid="_x0000_s1912" style="position:absolute;left:7251;top:547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yzBMIA&#10;AADcAAAADwAAAGRycy9kb3ducmV2LnhtbESPQYvCMBSE7wv+h/AEb2uqB5FqFC0uLN5WvXh7aZ5N&#10;sXkpTaz135uFhT0OM/MNs94OrhE9daH2rGA2zUAQl97UXCm4nL8+lyBCRDbYeCYFLwqw3Yw+1pgb&#10;/+Qf6k+xEgnCIUcFNsY2lzKUlhyGqW+Jk3fzncOYZFdJ0+EzwV0j51m2kA5rTgsWWyoslffTwyk4&#10;XvVi39cF6YN3d10M2maNVmoyHnYrEJGG+B/+a38bBfPlDH7Pp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MEwgAAANwAAAAPAAAAAAAAAAAAAAAAAJgCAABkcnMvZG93&#10;bnJldi54bWxQSwUGAAAAAAQABAD1AAAAhwMAAAAA&#10;" path="m77,c,,,120,77,120,155,120,155,,77,xe" fillcolor="#fcd8be" stroked="f">
                        <v:path arrowok="t" o:connecttype="custom" o:connectlocs="38,0;38,60;38,0" o:connectangles="0,0,0"/>
                      </v:shape>
                      <v:shape id="Freeform 890" o:spid="_x0000_s1913" style="position:absolute;left:7351;top:604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4tc8MA&#10;AADcAAAADwAAAGRycy9kb3ducmV2LnhtbESPQWvCQBSE70L/w/IKvZmNOYhEV6nBQvFW24u3t9nX&#10;bDD7NmTXGP99tyB4HGbmG2azm1wnRhpC61nBIstBENfetNwo+Pn+mK9AhIhssPNMCu4UYLd9mW2w&#10;NP7GXzSeYiMShEOJCmyMfSllqC05DJnviZP36weHMcmhkWbAW4K7ThZ5vpQOW04LFnuqLNWX09Up&#10;OJ71cj+2FemDdxddTdrmnVbq7XV6X4OINMVn+NH+NAqKVQH/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4tc8MAAADcAAAADwAAAAAAAAAAAAAAAACYAgAAZHJzL2Rv&#10;d25yZXYueG1sUEsFBgAAAAAEAAQA9QAAAIgDAAAAAA==&#10;" path="m77,c,,,120,77,120,155,120,155,,77,xe" fillcolor="#fcd8be" stroked="f">
                        <v:path arrowok="t" o:connecttype="custom" o:connectlocs="38,0;38,60;38,0" o:connectangles="0,0,0"/>
                      </v:shape>
                      <v:shape id="Freeform 891" o:spid="_x0000_s1914" style="position:absolute;left:7207;top:593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I6MIA&#10;AADcAAAADwAAAGRycy9kb3ducmV2LnhtbESPQYvCMBSE7wv+h/AEb2uqgkg1ihYXlr2t68XbS/Ns&#10;is1LaWKt/94sLOxxmJlvmM1ucI3oqQu1ZwWzaQaCuPSm5krB+efjfQUiRGSDjWdS8KQAu+3obYO5&#10;8Q/+pv4UK5EgHHJUYGNscylDaclhmPqWOHlX3zmMSXaVNB0+Etw1cp5lS+mw5rRgsaXCUnk73Z2C&#10;r4teHvq6IH307qaLQdus0UpNxsN+DSLSEP/Df+1Po2C+WsD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YojowgAAANwAAAAPAAAAAAAAAAAAAAAAAJgCAABkcnMvZG93&#10;bnJldi54bWxQSwUGAAAAAAQABAD1AAAAhwMAAAAA&#10;" path="m78,c1,,,120,78,120,155,120,155,,78,xe" fillcolor="#fcd8be" stroked="f">
                        <v:path arrowok="t" o:connecttype="custom" o:connectlocs="39,0;39,60;39,0" o:connectangles="0,0,0"/>
                      </v:shape>
                      <v:shape id="Freeform 892" o:spid="_x0000_s1915" style="position:absolute;left:7114;top:542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sQnMIA&#10;AADcAAAADwAAAGRycy9kb3ducmV2LnhtbESPQYvCMBSE7wv+h/AEb2uqiEg1ihYXlr2t68XbS/Ns&#10;is1LaWKt/94sLOxxmJlvmM1ucI3oqQu1ZwWzaQaCuPSm5krB+efjfQUiRGSDjWdS8KQAu+3obYO5&#10;8Q/+pv4UK5EgHHJUYGNscylDaclhmPqWOHlX3zmMSXaVNB0+Etw1cp5lS+mw5rRgsaXCUnk73Z2C&#10;r4teHvq6IH307qaLQdus0UpNxsN+DSLSEP/Df+1Po2C+WsD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xCcwgAAANwAAAAPAAAAAAAAAAAAAAAAAJgCAABkcnMvZG93&#10;bnJldi54bWxQSwUGAAAAAAQABAD1AAAAhwMAAAAA&#10;" path="m77,c,,,120,77,120,154,120,155,,77,xe" fillcolor="#fcd8be" stroked="f">
                        <v:path arrowok="t" o:connecttype="custom" o:connectlocs="39,0;39,60;39,0" o:connectangles="0,0,0"/>
                      </v:shape>
                      <v:shape id="Freeform 893" o:spid="_x0000_s1916" style="position:absolute;left:7181;top:608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e1B8IA&#10;AADcAAAADwAAAGRycy9kb3ducmV2LnhtbESPQYvCMBSE7wv+h/AEb2uqoEg1ihYXlr2t68XbS/Ns&#10;is1LaWKt/94sLOxxmJlvmM1ucI3oqQu1ZwWzaQaCuPSm5krB+efjfQUiRGSDjWdS8KQAu+3obYO5&#10;8Q/+pv4UK5EgHHJUYGNscylDaclhmPqWOHlX3zmMSXaVNB0+Etw1cp5lS+mw5rRgsaXCUnk73Z2C&#10;r4teHvq6IH307qaLQdus0UpNxsN+DSLSEP/Df+1Po2C+WsD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x7UHwgAAANwAAAAPAAAAAAAAAAAAAAAAAJgCAABkcnMvZG93&#10;bnJldi54bWxQSwUGAAAAAAQABAD1AAAAhwMAAAAA&#10;" path="m77,c,,,120,77,120,155,120,155,,77,xe" fillcolor="#fcd8be" stroked="f">
                        <v:path arrowok="t" o:connecttype="custom" o:connectlocs="38,0;38,60;38,0" o:connectangles="0,0,0"/>
                      </v:shape>
                      <v:shape id="Freeform 894" o:spid="_x0000_s1917" style="position:absolute;left:7357;top:434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UrcMMA&#10;AADcAAAADwAAAGRycy9kb3ducmV2LnhtbESPwWrDMBBE74X+g9hCbo2cHExwo5jGpFByS9pLbytr&#10;axlbK2MpjvP3UaDQ4zAzb5htObteTDSG1rOC1TIDQVx703Kj4Pvr43UDIkRkg71nUnCjAOXu+WmL&#10;hfFXPtF0jo1IEA4FKrAxDoWUobbkMCz9QJy8Xz86jEmOjTQjXhPc9XKdZbl02HJasDhQZanuzhen&#10;4Pij8/3UVqQP3nW6mrXNeq3U4mV+fwMRaY7/4b/2p1Gw3uTwOJOO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UrcMMAAADcAAAADwAAAAAAAAAAAAAAAACYAgAAZHJzL2Rv&#10;d25yZXYueG1sUEsFBgAAAAAEAAQA9QAAAIgDAAAAAA==&#10;" path="m78,c1,,,120,78,120,155,120,155,,78,xe" fillcolor="#fcd8be" stroked="f">
                        <v:path arrowok="t" o:connecttype="custom" o:connectlocs="39,0;39,60;39,0" o:connectangles="0,0,0"/>
                      </v:shape>
                      <v:shape id="Freeform 895" o:spid="_x0000_s1918" style="position:absolute;left:8711;top:142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mO68MA&#10;AADcAAAADwAAAGRycy9kb3ducmV2LnhtbESPQWvCQBSE74L/YXlCb7rRg5XUNdRgofSm9dLb2+xr&#10;NiT7NmTXmP77rlDocZiZb5h9MblOjDSExrOC9SoDQVx503Ct4Pr5ttyBCBHZYOeZFPxQgOIwn+0x&#10;N/7OZxovsRYJwiFHBTbGPpcyVJYchpXviZP37QeHMcmhlmbAe4K7Tm6ybCsdNpwWLPZUWqray80p&#10;+PjS2+PYlKRP3rW6nLTNOq3U02J6fQERaYr/4b/2u1Gw2T3D40w6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mO68MAAADcAAAADwAAAAAAAAAAAAAAAACYAgAAZHJzL2Rv&#10;d25yZXYueG1sUEsFBgAAAAAEAAQA9QAAAIgDAAAAAA==&#10;" path="m77,120c155,120,155,,77,,,,,120,77,120xe" fillcolor="#fcd8be" stroked="f">
                        <v:path arrowok="t" o:connecttype="custom" o:connectlocs="38,60;38,0;38,60" o:connectangles="0,0,0"/>
                      </v:shape>
                      <v:shape id="Freeform 896" o:spid="_x0000_s1919" style="position:absolute;left:8644;top:202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dqsMA&#10;AADcAAAADwAAAGRycy9kb3ducmV2LnhtbERPy2rCQBTdF/yH4QpupE5qQULqKNKHiFDRtBt3l8w1&#10;CWbupDNjkv59ZyF0eTjv5XowjejI+dqygqdZAoK4sLrmUsH318djCsIHZI2NZVLwSx7Wq9HDEjNt&#10;ez5Rl4dSxBD2GSqoQmgzKX1RkUE/sy1x5C7WGQwRulJqh30MN42cJ8lCGqw5NlTY0mtFxTW/GQWH&#10;t3PbPX++9/qY792Ctj9+P0WlJuNh8wIi0BD+xXf3TiuYp3FtPB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GdqsMAAADcAAAADwAAAAAAAAAAAAAAAACYAgAAZHJzL2Rv&#10;d25yZXYueG1sUEsFBgAAAAAEAAQA9QAAAIgDAAAAAA==&#10;" path="m77,120c154,120,154,,77,,,,,120,77,120xe" fillcolor="#fcd8be" stroked="f">
                        <v:path arrowok="t" o:connecttype="custom" o:connectlocs="39,60;39,0;39,60" o:connectangles="0,0,0"/>
                      </v:shape>
                      <v:shape id="Freeform 897" o:spid="_x0000_s1920" style="position:absolute;left:8687;top:1799;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q/AsMA&#10;AADcAAAADwAAAGRycy9kb3ducmV2LnhtbESPT4vCMBTE7wv7HcJb8LamehDtGmUtCuLNP5e9vTRv&#10;m2LzUppY67c3wsIeh5n5DbNcD64RPXWh9qxgMs5AEJfe1FwpuJx3n3MQISIbbDyTggcFWK/e35aY&#10;G3/nI/WnWIkE4ZCjAhtjm0sZSksOw9i3xMn79Z3DmGRXSdPhPcFdI6dZNpMOa04LFlsqLJXX080p&#10;OPzo2aavC9Jb7666GLTNGq3U6GP4/gIRaYj/4b/23iiYzhfwOp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q/AsMAAADcAAAADwAAAAAAAAAAAAAAAACYAgAAZHJzL2Rv&#10;d25yZXYueG1sUEsFBgAAAAAEAAQA9QAAAIgDAAAAAA==&#10;" path="m78,120c155,120,155,,78,,1,,,120,78,120xe" fillcolor="#fcd8be" stroked="f">
                        <v:path arrowok="t" o:connecttype="custom" o:connectlocs="39,61;39,0;39,61" o:connectangles="0,0,0"/>
                      </v:shape>
                      <v:shape id="Freeform 898" o:spid="_x0000_s1921" style="position:absolute;left:8751;top:168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mAQr8A&#10;AADcAAAADwAAAGRycy9kb3ducmV2LnhtbERPPW/CMBDdK/EfrENiKw4MqAQMgohKVbcCC9s5PuKI&#10;+BzFJoR/Xw9IjE/ve70dXCN66kLtWcFsmoEgLr2puVJwPn1/foEIEdlg45kUPCnAdjP6WGNu/IP/&#10;qD/GSqQQDjkqsDG2uZShtOQwTH1LnLir7xzGBLtKmg4fKdw1cp5lC+mw5tRgsaXCUnk73p2C34te&#10;7Pu6IH3w7qaLQdus0UpNxsNuBSLSEN/il/vHKJgv0/x0Jh0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aYBCvwAAANwAAAAPAAAAAAAAAAAAAAAAAJgCAABkcnMvZG93bnJl&#10;di54bWxQSwUGAAAAAAQABAD1AAAAhAMAAAAA&#10;" path="m77,120c155,120,155,,77,,,,,120,77,120xe" fillcolor="#fcd8be" stroked="f">
                        <v:path arrowok="t" o:connecttype="custom" o:connectlocs="38,60;38,0;38,60" o:connectangles="0,0,0"/>
                      </v:shape>
                      <v:shape id="Freeform 899" o:spid="_x0000_s1922" style="position:absolute;left:10029;top:8002;width:71;height:61;visibility:visible;mso-wrap-style:square;v-text-anchor:top" coordsize="141,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BmcUA&#10;AADcAAAADwAAAGRycy9kb3ducmV2LnhtbESP0WrCQBRE3wv+w3ILfdNNfNAaXaUWSxUKou0HXLPX&#10;TUj2bprdxvj3riD0cZiZM8xi1dtadNT60rGCdJSAIM6dLtko+Pn+GL6C8AFZY+2YFFzJw2o5eFpg&#10;pt2FD9QdgxERwj5DBUUITSalzwuy6EeuIY7e2bUWQ5StkbrFS4TbWo6TZCItlhwXCmzovaC8Ov5Z&#10;BZ+T9MscdvuaK3My567aTNe/G6Venvu3OYhAffgPP9pbrWA8S+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m4GZxQAAANwAAAAPAAAAAAAAAAAAAAAAAJgCAABkcnMv&#10;ZG93bnJldi54bWxQSwUGAAAAAAQABAD1AAAAigMAAAAA&#10;" path="m101,6v,1,,1,,1c104,24,107,41,111,58,107,41,104,24,101,6,93,3,84,,74,,59,,48,5,39,11v,,,,,c,41,11,119,72,121,70,113,67,105,65,97v2,8,5,16,7,23c73,120,73,120,74,120v20,,35,-8,44,-20c117,95,116,88,115,83v1,5,3,11,4,17c141,72,135,23,101,6xe" fillcolor="#fcd8be" stroked="f">
                        <v:path arrowok="t" o:connecttype="custom" o:connectlocs="51,3;51,4;56,29;51,3;37,0;20,6;20,6;36,61;33,49;36,60;37,60;59,50;58,42;60,50;51,3" o:connectangles="0,0,0,0,0,0,0,0,0,0,0,0,0,0,0"/>
                      </v:shape>
                      <v:shape id="Freeform 900" o:spid="_x0000_s1923" style="position:absolute;left:8911;top:166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7rsMA&#10;AADcAAAADwAAAGRycy9kb3ducmV2LnhtbESPQWvCQBSE7wX/w/IEb3VjDtJGV9FgQXqr9eLtbfaZ&#10;DWbfhuw2xn/vFgo9DjPzDbPejq4VA/Wh8axgMc9AEFfeNFwrOH9/vL6BCBHZYOuZFDwowHYzeVlj&#10;Yfydv2g4xVokCIcCFdgYu0LKUFlyGOa+I07e1fcOY5J9LU2P9wR3rcyzbCkdNpwWLHZUWqpupx+n&#10;4POil/uhKUkfvLvpctQ2a7VSs+m4W4GINMb/8F/7aBTk7zn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7rsMAAADcAAAADwAAAAAAAAAAAAAAAACYAgAAZHJzL2Rv&#10;d25yZXYueG1sUEsFBgAAAAAEAAQA9QAAAIgDAAAAAA==&#10;" path="m77,120c155,120,155,,77,,,,,120,77,120xe" fillcolor="#fcd8be" stroked="f">
                        <v:path arrowok="t" o:connecttype="custom" o:connectlocs="38,60;38,0;38,60" o:connectangles="0,0,0"/>
                      </v:shape>
                      <v:shape id="Freeform 901" o:spid="_x0000_s1924" style="position:absolute;left:8857;top:13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seNcMA&#10;AADcAAAADwAAAGRycy9kb3ducmV2LnhtbESPQWsCMRSE7wX/Q3iCt5pVQepqFF0qlN6qXry9bJ6b&#10;xc3LsknX9d83hUKPw8x8w2x2g2tET12oPSuYTTMQxKU3NVcKLufj6xuIEJENNp5JwZMC7Lajlw3m&#10;xj/4i/pTrESCcMhRgY2xzaUMpSWHYepb4uTdfOcwJtlV0nT4SHDXyHmWLaXDmtOCxZYKS+X99O0U&#10;fF718tDXBel37+66GLTNGq3UZDzs1yAiDfE//Nf+MArmq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seNcMAAADcAAAADwAAAAAAAAAAAAAAAACYAgAAZHJzL2Rv&#10;d25yZXYueG1sUEsFBgAAAAAEAAQA9QAAAIgDAAAAAA==&#10;" path="m78,c1,,,120,78,120,155,120,155,,78,xe" fillcolor="#fcd8be" stroked="f">
                        <v:path arrowok="t" o:connecttype="custom" o:connectlocs="39,0;39,60;39,0" o:connectangles="0,0,0"/>
                      </v:shape>
                      <v:shape id="Freeform 902" o:spid="_x0000_s1925" style="position:absolute;left:8784;top:154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KGQcMA&#10;AADcAAAADwAAAGRycy9kb3ducmV2LnhtbESPQWsCMRSE7wX/Q3iCt5pVROpqFF0qlN6qXry9bJ6b&#10;xc3LsknX9d83hUKPw8x8w2x2g2tET12oPSuYTTMQxKU3NVcKLufj6xuIEJENNp5JwZMC7Lajlw3m&#10;xj/4i/pTrESCcMhRgY2xzaUMpSWHYepb4uTdfOcwJtlV0nT4SHDXyHmWLaXDmtOCxZYKS+X99O0U&#10;fF718tDXBel37+66GLTNGq3UZDzs1yAiDfE//Nf+MArmq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KGQcMAAADcAAAADwAAAAAAAAAAAAAAAACYAgAAZHJzL2Rv&#10;d25yZXYueG1sUEsFBgAAAAAEAAQA9QAAAIgDAAAAAA==&#10;" path="m77,c,,,120,77,120,154,120,155,,77,xe" fillcolor="#fcd8be" stroked="f">
                        <v:path arrowok="t" o:connecttype="custom" o:connectlocs="39,0;39,60;39,0" o:connectangles="0,0,0"/>
                      </v:shape>
                      <v:shape id="Freeform 903" o:spid="_x0000_s1926" style="position:absolute;left:8811;top:207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4j2sMA&#10;AADcAAAADwAAAGRycy9kb3ducmV2LnhtbESPQWsCMRSE7wX/Q3iCt5pVUOpqFF0qlN6qXry9bJ6b&#10;xc3LsknX9d83hUKPw8x8w2x2g2tET12oPSuYTTMQxKU3NVcKLufj6xuIEJENNp5JwZMC7Lajlw3m&#10;xj/4i/pTrESCcMhRgY2xzaUMpSWHYepb4uTdfOcwJtlV0nT4SHDXyHmWLaXDmtOCxZYKS+X99O0U&#10;fF718tDXBel37+66GLTNGq3UZDzs1yAiDfE//Nf+MArmq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4j2sMAAADcAAAADwAAAAAAAAAAAAAAAACYAgAAZHJzL2Rv&#10;d25yZXYueG1sUEsFBgAAAAAEAAQA9QAAAIgDAAAAAA==&#10;" path="m77,120c155,120,155,,77,,,,,120,77,120xe" fillcolor="#fcd8be" stroked="f">
                        <v:path arrowok="t" o:connecttype="custom" o:connectlocs="38,60;38,0;38,60" o:connectangles="0,0,0"/>
                      </v:shape>
                      <v:shape id="Freeform 904" o:spid="_x0000_s1927" style="position:absolute;left:8927;top:15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y9rcMA&#10;AADcAAAADwAAAGRycy9kb3ducmV2LnhtbESPQWvCQBSE7wX/w/IEb3Wjh6DRVTRYkN7UXnp7m31m&#10;g9m3IbuN6b/vFgo9DjPzDbPdj64VA/Wh8axgMc9AEFfeNFwr+Li9va5AhIhssPVMCr4pwH43edli&#10;YfyTLzRcYy0ShEOBCmyMXSFlqCw5DHPfESfv7nuHMcm+lqbHZ4K7Vi6zLJcOG04LFjsqLVWP65dT&#10;8P6p8+PQlKRP3j10OWqbtVqp2XQ8bEBEGuN/+K99NgqW6xx+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y9rcMAAADcAAAADwAAAAAAAAAAAAAAAACYAgAAZHJzL2Rv&#10;d25yZXYueG1sUEsFBgAAAAAEAAQA9QAAAIgDAAAAAA==&#10;" path="m78,c1,,,120,78,120,155,120,155,,78,xe" fillcolor="#fcd8be" stroked="f">
                        <v:path arrowok="t" o:connecttype="custom" o:connectlocs="39,0;39,60;39,0" o:connectangles="0,0,0"/>
                      </v:shape>
                      <v:shape id="Freeform 905" o:spid="_x0000_s1928" style="position:absolute;left:8354;top:191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AYNsMA&#10;AADcAAAADwAAAGRycy9kb3ducmV2LnhtbESPwW7CMBBE75X4B2uRuBUHDrQEDIKoSKi3Ahdu63iJ&#10;I+J1FLsh/H1dqVKPo5l5o1lvB9eInrpQe1Ywm2YgiEtvaq4UXM6H13cQISIbbDyTgicF2G5GL2vM&#10;jX/wF/WnWIkE4ZCjAhtjm0sZSksOw9S3xMm7+c5hTLKrpOnwkeCukfMsW0iHNacFiy0Vlsr76dsp&#10;+Lzqxb6vC9If3t11MWibNVqpyXjYrUBEGuJ/+K99NArmyzf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AYNsMAAADcAAAADwAAAAAAAAAAAAAAAACYAgAAZHJzL2Rv&#10;d25yZXYueG1sUEsFBgAAAAAEAAQA9QAAAIgDAAAAAA==&#10;" path="m77,c,,,120,77,120,154,120,155,,77,xe" fillcolor="#fcd8be" stroked="f">
                        <v:path arrowok="t" o:connecttype="custom" o:connectlocs="39,0;39,60;39,0" o:connectangles="0,0,0"/>
                      </v:shape>
                      <v:shape id="Freeform 906" o:spid="_x0000_s1929" style="position:absolute;left:8404;top:209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RL8A&#10;AADcAAAADwAAAGRycy9kb3ducmV2LnhtbERPPW/CMBDdK/EfrENiKw4MqAQMgohKVbcCC9s5PuKI&#10;+BzFJoR/Xw9IjE/ve70dXCN66kLtWcFsmoEgLr2puVJwPn1/foEIEdlg45kUPCnAdjP6WGNu/IP/&#10;qD/GSqQQDjkqsDG2uZShtOQwTH1LnLir7xzGBLtKmg4fKdw1cp5lC+mw5tRgsaXCUnk73p2C34te&#10;7Pu6IH3w7qaLQdus0UpNxsNuBSLSEN/il/vHKJgv09p0Jh0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H4xEvwAAANwAAAAPAAAAAAAAAAAAAAAAAJgCAABkcnMvZG93bnJl&#10;di54bWxQSwUGAAAAAAQABAD1AAAAhAMAAAAA&#10;" path="m77,120c154,120,155,,77,,,,,120,77,120xe" fillcolor="#fcd8be" stroked="f">
                        <v:path arrowok="t" o:connecttype="custom" o:connectlocs="39,60;39,0;39,60" o:connectangles="0,0,0"/>
                      </v:shape>
                      <v:shape id="Freeform 907" o:spid="_x0000_s1930" style="position:absolute;left:9494;top:190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p38MA&#10;AADcAAAADwAAAGRycy9kb3ducmV2LnhtbESPQWvCQBSE74L/YXlCb7rRg9TUNdRgofSm9dLb2+xr&#10;NiT7NmTXmP77rlDocZiZb5h9MblOjDSExrOC9SoDQVx503Ct4Pr5tnwGESKywc4zKfihAMVhPttj&#10;bvydzzReYi0ShEOOCmyMfS5lqCw5DCvfEyfv2w8OY5JDLc2A9wR3ndxk2VY6bDgtWOyptFS1l5tT&#10;8PGlt8exKUmfvGt1OWmbdVqpp8X0+gIi0hT/w3/td6Ngs9vB40w6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Mp38MAAADcAAAADwAAAAAAAAAAAAAAAACYAgAAZHJzL2Rv&#10;d25yZXYueG1sUEsFBgAAAAAEAAQA9QAAAIgDAAAAAA==&#10;" path="m77,120c154,120,155,,77,,,,,120,77,120xe" fillcolor="#fcd8be" stroked="f">
                        <v:path arrowok="t" o:connecttype="custom" o:connectlocs="39,60;39,0;39,60" o:connectangles="0,0,0"/>
                      </v:shape>
                      <v:shape id="Freeform 908" o:spid="_x0000_s1931" style="position:absolute;left:8617;top:158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IaWL8A&#10;AADcAAAADwAAAGRycy9kb3ducmV2LnhtbERPz2vCMBS+D/wfwhN2m4kbiFSjaFGQ3dRddntpnk2x&#10;eSlNVrv/fjkMPH58v9fb0bdioD42gTXMZwoEcRVsw7WGr+vxbQkiJmSLbWDS8EsRtpvJyxoLGx58&#10;puGSapFDOBaowaXUFVLGypHHOAsdceZuofeYMuxraXt85HDfynelFtJjw7nBYUelo+p++fEaPr/N&#10;Yj80JZlD8HdTjsap1mj9Oh13KxCJxvQU/7tPVsOHyvP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ghpYvwAAANwAAAAPAAAAAAAAAAAAAAAAAJgCAABkcnMvZG93bnJl&#10;di54bWxQSwUGAAAAAAQABAD1AAAAhAMAAAAA&#10;" path="m78,c1,,,120,78,120,155,120,155,,78,xe" fillcolor="#fcd8be" stroked="f">
                        <v:path arrowok="t" o:connecttype="custom" o:connectlocs="39,0;39,60;39,0" o:connectangles="0,0,0"/>
                      </v:shape>
                      <v:shape id="Freeform 909" o:spid="_x0000_s1932" style="position:absolute;left:8341;top:221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6/w8MA&#10;AADcAAAADwAAAGRycy9kb3ducmV2LnhtbESPwWrDMBBE74X+g9hCbrWUFEJxo4TWpFBya5pLbitr&#10;a5lYK2OpjvP3USGQ4zAzb5jVZvKdGGmIbWAN80KBIK6DbbnRcPj5fH4FEROyxS4wabhQhM368WGF&#10;pQ1n/qZxnxqRIRxL1OBS6kspY+3IYyxCT5y93zB4TFkOjbQDnjPcd3Kh1FJ6bDkvOOypclSf9n9e&#10;w+5olh9jW5HZBn8y1WSc6ozWs6fp/Q1Eoindw7f2l9XwoubwfyYfAb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6/w8MAAADcAAAADwAAAAAAAAAAAAAAAACYAgAAZHJzL2Rv&#10;d25yZXYueG1sUEsFBgAAAAAEAAQA9QAAAIgDAAAAAA==&#10;" path="m77,120c155,120,155,,77,,,,,120,77,120xe" fillcolor="#fcd8be" stroked="f">
                        <v:path arrowok="t" o:connecttype="custom" o:connectlocs="38,60;38,0;38,60" o:connectangles="0,0,0"/>
                      </v:shape>
                      <v:shape id="Freeform 910" o:spid="_x0000_s1933" style="position:absolute;left:8497;top:200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whtMMA&#10;AADcAAAADwAAAGRycy9kb3ducmV2LnhtbESPQWsCMRSE7wX/Q3hCbzVRQWRrlHaxIL2pvfT2snnd&#10;LG5elk26bv99Iwgeh5n5htnsRt+KgfrYBNYwnykQxFWwDdcavs4fL2sQMSFbbAOThj+KsNtOnjZY&#10;2HDlIw2nVIsM4VigBpdSV0gZK0ce4yx0xNn7Cb3HlGVfS9vjNcN9KxdKraTHhvOCw45KR9Xl9Os1&#10;fH6b1fvQlGT2wV9MORqnWqP183R8ewWRaEyP8L19sBqWagG3M/kI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whtMMAAADcAAAADwAAAAAAAAAAAAAAAACYAgAAZHJzL2Rv&#10;d25yZXYueG1sUEsFBgAAAAAEAAQA9QAAAIgDAAAAAA==&#10;" path="m78,c1,,,120,78,120,155,120,155,,78,xe" fillcolor="#fcd8be" stroked="f">
                        <v:path arrowok="t" o:connecttype="custom" o:connectlocs="39,0;39,60;39,0" o:connectangles="0,0,0"/>
                      </v:shape>
                      <v:shape id="Freeform 911" o:spid="_x0000_s1934" style="position:absolute;left:8571;top:130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CEL8MA&#10;AADcAAAADwAAAGRycy9kb3ducmV2LnhtbESPwWrDMBBE74H8g9hAb7GUBEJxo4TWpFB6a5pLbitr&#10;a5lYK2Mpjvv3VaHQ4zAzb5jdYfKdGGmIbWANq0KBIK6DbbnRcP58XT6CiAnZYheYNHxThMN+Ptth&#10;acOdP2g8pUZkCMcSNbiU+lLKWDvyGIvQE2fvKwweU5ZDI+2A9wz3nVwrtZUeW84LDnuqHNXX081r&#10;eL+Y7cvYVmSOwV9NNRmnOqP1w2J6fgKRaEr/4b/2m9WwURv4PZOP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CEL8MAAADcAAAADwAAAAAAAAAAAAAAAACYAgAAZHJzL2Rv&#10;d25yZXYueG1sUEsFBgAAAAAEAAQA9QAAAIgDAAAAAA==&#10;" path="m77,c,,,120,77,120,155,120,155,,77,xe" fillcolor="#fcd8be" stroked="f">
                        <v:path arrowok="t" o:connecttype="custom" o:connectlocs="38,0;38,60;38,0" o:connectangles="0,0,0"/>
                      </v:shape>
                      <v:shape id="Freeform 912" o:spid="_x0000_s1935" style="position:absolute;left:8551;top:146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cW8MA&#10;AADcAAAADwAAAGRycy9kb3ducmV2LnhtbESPzWrDMBCE74G+g9hCb4mUH0JxooTENFBya9pLbytr&#10;Y5lYK2Opjvv2VaHQ4zAz3zDb/ehbMVAfm8Aa5jMFgrgKtuFaw8f7afoMIiZki21g0vBNEfa7h8kW&#10;Cxvu/EbDJdUiQzgWqMGl1BVSxsqRxzgLHXH2rqH3mLLsa2l7vGe4b+VCqbX02HBecNhR6ai6Xb68&#10;hvOnWR+HpiTzEvzNlKNxqjVaPz2Ohw2IRGP6D/+1X62GpVrB75l8B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kcW8MAAADcAAAADwAAAAAAAAAAAAAAAACYAgAAZHJzL2Rv&#10;d25yZXYueG1sUEsFBgAAAAAEAAQA9QAAAIgDAAAAAA==&#10;" path="m77,120c155,120,155,,77,,,,,120,77,120xe" fillcolor="#fcd8be" stroked="f">
                        <v:path arrowok="t" o:connecttype="custom" o:connectlocs="38,60;38,0;38,60" o:connectangles="0,0,0"/>
                      </v:shape>
                      <v:shape id="Freeform 913" o:spid="_x0000_s1936" style="position:absolute;left:9351;top:323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5wMMA&#10;AADcAAAADwAAAGRycy9kb3ducmV2LnhtbESPQWsCMRSE70L/Q3iF3jRRUcpqFF0qFG+1vfT2snlu&#10;FjcvyyZdt/++KRR6HGbmG2a7H30rBupjE1jDfKZAEFfBNlxr+Hg/TZ9BxIRssQ1MGr4pwn73MNli&#10;YcOd32i4pFpkCMcCNbiUukLKWDnyGGehI87eNfQeU5Z9LW2P9wz3rVwotZYeG84LDjsqHVW3y5fX&#10;cP406+PQlGRegr+ZcjROtUbrp8fxsAGRaEz/4b/2q9WwVCv4PZ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W5wMMAAADcAAAADwAAAAAAAAAAAAAAAACYAgAAZHJzL2Rv&#10;d25yZXYueG1sUEsFBgAAAAAEAAQA9QAAAIgDAAAAAA==&#10;" path="m77,c,,,120,77,120,155,120,155,,77,xe" fillcolor="#fcd8be" stroked="f">
                        <v:path arrowok="t" o:connecttype="custom" o:connectlocs="38,0;38,60;38,0" o:connectangles="0,0,0"/>
                      </v:shape>
                      <v:shape id="Freeform 914" o:spid="_x0000_s1937" style="position:absolute;left:9234;top:268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cnt8MA&#10;AADcAAAADwAAAGRycy9kb3ducmV2LnhtbESPwWrDMBBE74X+g9hCb42UFkxwooTEtFB6a5JLbitr&#10;Y5lYK2Opjvv3VSGQ4zAzb5jVZvKdGGmIbWAN85kCQVwH23Kj4Xj4eFmAiAnZYheYNPxShM368WGF&#10;pQ1X/qZxnxqRIRxL1OBS6kspY+3IY5yFnjh75zB4TFkOjbQDXjPcd/JVqUJ6bDkvOOypclRf9j9e&#10;w9fJFLuxrci8B38x1WSc6ozWz0/Tdgki0ZTu4Vv702p4UwX8n8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cnt8MAAADcAAAADwAAAAAAAAAAAAAAAACYAgAAZHJzL2Rv&#10;d25yZXYueG1sUEsFBgAAAAAEAAQA9QAAAIgDAAAAAA==&#10;" path="m77,120c154,120,155,,77,,,,,120,77,120xe" fillcolor="#fcd8be" stroked="f">
                        <v:path arrowok="t" o:connecttype="custom" o:connectlocs="39,60;39,0;39,60" o:connectangles="0,0,0"/>
                      </v:shape>
                      <v:shape id="Freeform 915" o:spid="_x0000_s1938" style="position:absolute;left:9267;top:17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uCLMMA&#10;AADcAAAADwAAAGRycy9kb3ducmV2LnhtbESPQWsCMRSE70L/Q3iF3jRRwZbVKLpUKN5qe+ntZfPc&#10;LG5elk26bv99IxR6HGbmG2azG30rBupjE1jDfKZAEFfBNlxr+Pw4Tl9AxIRssQ1MGn4owm77MNlg&#10;YcON32k4p1pkCMcCNbiUukLKWDnyGGehI87eJfQeU5Z9LW2Ptwz3rVwotZIeG84LDjsqHVXX87fX&#10;cPoyq8PQlGReg7+acjROtUbrp8dxvwaRaEz/4b/2m9WwVM9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uCLMMAAADcAAAADwAAAAAAAAAAAAAAAACYAgAAZHJzL2Rv&#10;d25yZXYueG1sUEsFBgAAAAAEAAQA9QAAAIgDAAAAAA==&#10;" path="m78,120c155,120,155,,78,,1,,,120,78,120xe" fillcolor="#fcd8be" stroked="f">
                        <v:path arrowok="t" o:connecttype="custom" o:connectlocs="39,60;39,0;39,60" o:connectangles="0,0,0"/>
                      </v:shape>
                      <v:shape id="Freeform 916" o:spid="_x0000_s1939" style="position:absolute;left:9261;top:252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QWXr8A&#10;AADcAAAADwAAAGRycy9kb3ducmV2LnhtbERPz2vCMBS+D/wfwhN2m4kbiFSjaFGQ3dRddntpnk2x&#10;eSlNVrv/fjkMPH58v9fb0bdioD42gTXMZwoEcRVsw7WGr+vxbQkiJmSLbWDS8EsRtpvJyxoLGx58&#10;puGSapFDOBaowaXUFVLGypHHOAsdceZuofeYMuxraXt85HDfynelFtJjw7nBYUelo+p++fEaPr/N&#10;Yj80JZlD8HdTjsap1mj9Oh13KxCJxvQU/7tPVsOHymv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9BZevwAAANwAAAAPAAAAAAAAAAAAAAAAAJgCAABkcnMvZG93bnJl&#10;di54bWxQSwUGAAAAAAQABAD1AAAAhAMAAAAA&#10;" path="m77,120c155,120,155,,77,,,,,120,77,120xe" fillcolor="#fcd8be" stroked="f">
                        <v:path arrowok="t" o:connecttype="custom" o:connectlocs="38,60;38,0;38,60" o:connectangles="0,0,0"/>
                      </v:shape>
                      <v:shape id="Freeform 917" o:spid="_x0000_s1940" style="position:absolute;left:9301;top:193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izxcMA&#10;AADcAAAADwAAAGRycy9kb3ducmV2LnhtbESPQWsCMRSE70L/Q3iF3jRRQdrVKLpUKN5qe+ntZfPc&#10;LG5elk26bv99IxR6HGbmG2azG30rBupjE1jDfKZAEFfBNlxr+Pw4Tp9BxIRssQ1MGn4owm77MNlg&#10;YcON32k4p1pkCMcCNbiUukLKWDnyGGehI87eJfQeU5Z9LW2Ptwz3rVwotZIeG84LDjsqHVXX87fX&#10;cPoyq8PQlGReg7+acjROtUbrp8dxvwaRaEz/4b/2m9WwVC9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izxcMAAADcAAAADwAAAAAAAAAAAAAAAACYAgAAZHJzL2Rv&#10;d25yZXYueG1sUEsFBgAAAAAEAAQA9QAAAIgDAAAAAA==&#10;" path="m77,c,,,120,77,120,155,120,155,,77,xe" fillcolor="#fcd8be" stroked="f">
                        <v:path arrowok="t" o:connecttype="custom" o:connectlocs="38,0;38,60;38,0" o:connectangles="0,0,0"/>
                      </v:shape>
                      <v:shape id="Freeform 918" o:spid="_x0000_s1941" style="position:absolute;left:9281;top:154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uMhcAA&#10;AADcAAAADwAAAGRycy9kb3ducmV2LnhtbERPPWvDMBDdC/kP4grdGtkthOJENq1JIHRrmiXbybpa&#10;xtbJWKrj/PtoKHR8vO9dtbhBzDSFzrOCfJ2BIG686bhVcP4+PL+BCBHZ4OCZFNwoQFWuHnZYGH/l&#10;L5pPsRUphEOBCmyMYyFlaCw5DGs/Eifux08OY4JTK82E1xTuBvmSZRvpsOPUYHGk2lLTn36dgs+L&#10;3nzMXU16712v60XbbNBKPT0u71sQkZb4L/5zH42C1zzNT2fSEZD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1uMhcAAAADcAAAADwAAAAAAAAAAAAAAAACYAgAAZHJzL2Rvd25y&#10;ZXYueG1sUEsFBgAAAAAEAAQA9QAAAIUDAAAAAA==&#10;" path="m77,c,,,120,77,120,155,120,155,,77,xe" fillcolor="#fcd8be" stroked="f">
                        <v:path arrowok="t" o:connecttype="custom" o:connectlocs="38,0;38,60;38,0" o:connectangles="0,0,0"/>
                      </v:shape>
                      <v:shape id="Freeform 919" o:spid="_x0000_s1942" style="position:absolute;left:9381;top:262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cpHsMA&#10;AADcAAAADwAAAGRycy9kb3ducmV2LnhtbESPQWvCQBSE7wX/w/IEb3UTBSnRVTRYkN5qe+ntbfaZ&#10;DWbfhuw2xn/fLQgeh5n5htnsRteKgfrQeFaQzzMQxJU3DdcKvr/eX99AhIhssPVMCu4UYLedvGyw&#10;MP7GnzScYy0ShEOBCmyMXSFlqCw5DHPfESfv4nuHMcm+lqbHW4K7Vi6ybCUdNpwWLHZUWqqu51+n&#10;4ONHrw5DU5I+enfV5aht1mqlZtNxvwYRaYzP8KN9MgqWe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cpHsMAAADcAAAADwAAAAAAAAAAAAAAAACYAgAAZHJzL2Rv&#10;d25yZXYueG1sUEsFBgAAAAAEAAQA9QAAAIgDAAAAAA==&#10;" path="m77,c,,,120,77,120,155,120,155,,77,xe" fillcolor="#fcd8be" stroked="f">
                        <v:path arrowok="t" o:connecttype="custom" o:connectlocs="38,0;38,60;38,0" o:connectangles="0,0,0"/>
                      </v:shape>
                      <v:shape id="Freeform 920" o:spid="_x0000_s1943" style="position:absolute;left:8981;top:210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W3acIA&#10;AADcAAAADwAAAGRycy9kb3ducmV2LnhtbESPQYvCMBSE7wv+h/AEb2uqgizVKFpckL2t68XbS/Ns&#10;is1LabK1/vvNguBxmJlvmPV2cI3oqQu1ZwWzaQaCuPSm5krB+efz/QNEiMgGG8+k4EEBtpvR2xpz&#10;4+/8Tf0pViJBOOSowMbY5lKG0pLDMPUtcfKuvnMYk+wqaTq8J7hr5DzLltJhzWnBYkuFpfJ2+nUK&#10;vi56ue/rgvTBu5suBm2zRis1GQ+7FYhIQ3yFn+2jUbCYzeH/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xbdpwgAAANwAAAAPAAAAAAAAAAAAAAAAAJgCAABkcnMvZG93&#10;bnJldi54bWxQSwUGAAAAAAQABAD1AAAAhwMAAAAA&#10;" path="m77,120c155,120,155,,77,,,,,120,77,120xe" fillcolor="#fcd8be" stroked="f">
                        <v:path arrowok="t" o:connecttype="custom" o:connectlocs="38,60;38,0;38,60" o:connectangles="0,0,0"/>
                      </v:shape>
                      <v:shape id="Freeform 921" o:spid="_x0000_s1944" style="position:absolute;left:9404;top:2947;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6VwcYA&#10;AADcAAAADwAAAGRycy9kb3ducmV2LnhtbESPQWvCQBSE74X+h+UVeil1owGR6Cql1VIES029eHtk&#10;n0lo9m3c3Sbx37tCocdhZr5hFqvBNKIj52vLCsajBARxYXXNpYLD9+Z5BsIHZI2NZVJwIQ+r5f3d&#10;AjNte95Tl4dSRAj7DBVUIbSZlL6oyKAf2ZY4eifrDIYoXSm1wz7CTSMnSTKVBmuOCxW29FpR8ZP/&#10;GgWfb8e2S3frXn/lWzel97PfPqFSjw/DyxxEoCH8h//aH1pBOk7hdiYe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6VwcYAAADcAAAADwAAAAAAAAAAAAAAAACYAgAAZHJz&#10;L2Rvd25yZXYueG1sUEsFBgAAAAAEAAQA9QAAAIsDAAAAAA==&#10;" path="m77,120c154,120,154,,77,,,,,120,77,120xe" fillcolor="#fcd8be" stroked="f">
                        <v:path arrowok="t" o:connecttype="custom" o:connectlocs="39,60;39,0;39,60" o:connectangles="0,0,0"/>
                      </v:shape>
                      <v:shape id="Freeform 922" o:spid="_x0000_s1945" style="position:absolute;left:8327;top:297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CKhsMA&#10;AADcAAAADwAAAGRycy9kb3ducmV2LnhtbESPQWsCMRSE7wX/Q3iCt5pVi8hqFF0qlN6qXry9bJ6b&#10;xc3LsknX9d83hUKPw8x8w2x2g2tET12oPSuYTTMQxKU3NVcKLufj6wpEiMgGG8+k4EkBdtvRywZz&#10;4x/8Rf0pViJBOOSowMbY5lKG0pLDMPUtcfJuvnMYk+wqaTp8JLhr5DzLltJhzWnBYkuFpfJ++nYK&#10;Pq96eejrgvS7d3ddDNpmjVZqMh72axCRhvgf/mt/GAWL2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CKhsMAAADcAAAADwAAAAAAAAAAAAAAAACYAgAAZHJzL2Rv&#10;d25yZXYueG1sUEsFBgAAAAAEAAQA9QAAAIgDAAAAAA==&#10;" path="m78,120c155,120,155,,78,,1,,,120,78,120xe" fillcolor="#fcd8be" stroked="f">
                        <v:path arrowok="t" o:connecttype="custom" o:connectlocs="39,60;39,0;39,60" o:connectangles="0,0,0"/>
                      </v:shape>
                      <v:shape id="Freeform 923" o:spid="_x0000_s1946" style="position:absolute;left:9054;top:161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uoLsYA&#10;AADcAAAADwAAAGRycy9kb3ducmV2LnhtbESPQWvCQBSE7wX/w/KEXopuVCqSukppbSmComkvvT2y&#10;zySYfZvubpP037tCweMwM98wy3VvatGS85VlBZNxAoI4t7riQsHX59toAcIHZI21ZVLwRx7Wq8Hd&#10;ElNtOz5Sm4VCRAj7FBWUITSplD4vyaAf24Y4eifrDIYoXSG1wy7CTS2nSTKXBiuOCyU29FJSfs5+&#10;jYL963fTznabTh+yrZvT+4/fPqBS98P++QlEoD7cwv/tD61gNnmE65l4BOTq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uoLsYAAADcAAAADwAAAAAAAAAAAAAAAACYAgAAZHJz&#10;L2Rvd25yZXYueG1sUEsFBgAAAAAEAAQA9QAAAIsDAAAAAA==&#10;" path="m77,c,,,120,77,120,154,120,154,,77,xe" fillcolor="#fcd8be" stroked="f">
                        <v:path arrowok="t" o:connecttype="custom" o:connectlocs="39,0;39,60;39,0" o:connectangles="0,0,0"/>
                      </v:shape>
                      <v:shape id="Freeform 924" o:spid="_x0000_s1947" style="position:absolute;left:9061;top:196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xasMA&#10;AADcAAAADwAAAGRycy9kb3ducmV2LnhtbESPQWvCQBSE7wX/w/KE3upGhVCiq2hQkN5qvXh7m31m&#10;g9m3IbvG9N93C4Ueh5n5hllvR9eKgfrQeFYwn2UgiCtvGq4VXL6Ob+8gQkQ22HomBd8UYLuZvKyx&#10;MP7JnzScYy0ShEOBCmyMXSFlqCw5DDPfESfv5nuHMcm+lqbHZ4K7Vi6yLJcOG04LFjsqLVX388Mp&#10;+LjqfD80JemDd3ddjtpmrVbqdTruViAijfE//Nc+GQXLeQ6/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xasMAAADcAAAADwAAAAAAAAAAAAAAAACYAgAAZHJzL2Rv&#10;d25yZXYueG1sUEsFBgAAAAAEAAQA9QAAAIgDAAAAAA==&#10;" path="m77,c,,,120,77,120,155,120,155,,77,xe" fillcolor="#fcd8be" stroked="f">
                        <v:path arrowok="t" o:connecttype="custom" o:connectlocs="38,0;38,60;38,0" o:connectangles="0,0,0"/>
                      </v:shape>
                      <v:shape id="Freeform 925" o:spid="_x0000_s1948" style="position:absolute;left:9227;top:316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IU8cMA&#10;AADcAAAADwAAAGRycy9kb3ducmV2LnhtbESPQWsCMRSE7wX/Q3iCt5pVwcpqFF0qlN6qXry9bJ6b&#10;xc3LsknX9d83hUKPw8x8w2x2g2tET12oPSuYTTMQxKU3NVcKLufj6wpEiMgGG8+k4EkBdtvRywZz&#10;4x/8Rf0pViJBOOSowMbY5lKG0pLDMPUtcfJuvnMYk+wqaTp8JLhr5DzLltJhzWnBYkuFpfJ++nYK&#10;Pq96eejrgvS7d3ddDNpmjVZqMh72axCRhvgf/mt/GAWL2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IU8cMAAADcAAAADwAAAAAAAAAAAAAAAACYAgAAZHJzL2Rv&#10;d25yZXYueG1sUEsFBgAAAAAEAAQA9QAAAIgDAAAAAA==&#10;" path="m78,120c155,120,155,,78,,1,,,120,78,120xe" fillcolor="#fcd8be" stroked="f">
                        <v:path arrowok="t" o:connecttype="custom" o:connectlocs="39,60;39,0;39,60" o:connectangles="0,0,0"/>
                      </v:shape>
                      <v:shape id="Freeform 926" o:spid="_x0000_s1949" style="position:absolute;left:9007;top:1809;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2Ag8AA&#10;AADcAAAADwAAAGRycy9kb3ducmV2LnhtbERPPWvDMBDdC/kP4grdGtkthOJENq1JIHRrmiXbybpa&#10;xtbJWKrj/PtoKHR8vO9dtbhBzDSFzrOCfJ2BIG686bhVcP4+PL+BCBHZ4OCZFNwoQFWuHnZYGH/l&#10;L5pPsRUphEOBCmyMYyFlaCw5DGs/Eifux08OY4JTK82E1xTuBvmSZRvpsOPUYHGk2lLTn36dgs+L&#10;3nzMXU16712v60XbbNBKPT0u71sQkZb4L/5zH42C1zytTWfSEZD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S2Ag8AAAADcAAAADwAAAAAAAAAAAAAAAACYAgAAZHJzL2Rvd25y&#10;ZXYueG1sUEsFBgAAAAAEAAQA9QAAAIUDAAAAAA==&#10;" path="m78,120c155,120,155,,78,,1,,,120,78,120xe" fillcolor="#fcd8be" stroked="f">
                        <v:path arrowok="t" o:connecttype="custom" o:connectlocs="39,61;39,0;39,61" o:connectangles="0,0,0"/>
                      </v:shape>
                      <v:shape id="Freeform 927" o:spid="_x0000_s1950" style="position:absolute;left:9094;top:2286;width:77;height:6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aiK8YA&#10;AADcAAAADwAAAGRycy9kb3ducmV2LnhtbESPQWvCQBSE7wX/w/KEXopuVBBNXaW0thRB0bSX3h7Z&#10;ZxLMvk13t0n6712h0OMwM98wq01vatGS85VlBZNxAoI4t7riQsHnx+toAcIHZI21ZVLwSx4268Hd&#10;ClNtOz5Rm4VCRAj7FBWUITSplD4vyaAf24Y4emfrDIYoXSG1wy7CTS2nSTKXBiuOCyU29FxSfsl+&#10;jILDy1fTzvbbTh+znZvT27ffPaBS98P+6RFEoD78h//a71rBbLKE25l4BO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aiK8YAAADcAAAADwAAAAAAAAAAAAAAAACYAgAAZHJz&#10;L2Rvd25yZXYueG1sUEsFBgAAAAAEAAQA9QAAAIsDAAAAAA==&#10;" path="m77,120c154,120,154,,77,,,,,120,77,120xe" fillcolor="#fcd8be" stroked="f">
                        <v:path arrowok="t" o:connecttype="custom" o:connectlocs="39,61;39,0;39,61" o:connectangles="0,0,0"/>
                      </v:shape>
                      <v:shape id="Freeform 928" o:spid="_x0000_s1951" style="position:absolute;left:9174;top:2987;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DBC8MA&#10;AADcAAAADwAAAGRycy9kb3ducmV2LnhtbERPz2vCMBS+C/4P4Q12GZqqINI1ylA3hjDRbpfdHs2z&#10;LTYvNcna7r9fDgOPH9/vbDOYRnTkfG1ZwWyagCAurK65VPD1+TpZgfABWWNjmRT8kofNejzKMNW2&#10;5zN1eShFDGGfooIqhDaV0hcVGfRT2xJH7mKdwRChK6V22Mdw08h5kiylwZpjQ4UtbSsqrvmPUXDc&#10;fbfd4mPf61N+cEt6u/nDEyr1+DC8PIMINIS7+N/9rhUs5nF+PB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DBC8MAAADcAAAADwAAAAAAAAAAAAAAAACYAgAAZHJzL2Rv&#10;d25yZXYueG1sUEsFBgAAAAAEAAQA9QAAAIgDAAAAAA==&#10;" path="m77,c,,,120,77,120,154,120,154,,77,xe" fillcolor="#fcd8be" stroked="f">
                        <v:path arrowok="t" o:connecttype="custom" o:connectlocs="39,0;39,60;39,0" o:connectangles="0,0,0"/>
                      </v:shape>
                      <v:shape id="Freeform 929" o:spid="_x0000_s1952" style="position:absolute;left:9144;top:216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vjo8IA&#10;AADcAAAADwAAAGRycy9kb3ducmV2LnhtbESPQYvCMBSE7wv+h/AEb2uqgizVKFpckL2t68XbS/Ns&#10;is1LabK1/vvNguBxmJlvmPV2cI3oqQu1ZwWzaQaCuPSm5krB+efz/QNEiMgGG8+k4EEBtpvR2xpz&#10;4+/8Tf0pViJBOOSowMbY5lKG0pLDMPUtcfKuvnMYk+wqaTq8J7hr5DzLltJhzWnBYkuFpfJ2+nUK&#10;vi56ue/rgvTBu5suBm2zRis1GQ+7FYhIQ3yFn+2jUbCYz+D/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OjwgAAANwAAAAPAAAAAAAAAAAAAAAAAJgCAABkcnMvZG93&#10;bnJldi54bWxQSwUGAAAAAAQABAD1AAAAhwMAAAAA&#10;" path="m77,c,,,120,77,120,154,120,155,,77,xe" fillcolor="#fcd8be" stroked="f">
                        <v:path arrowok="t" o:connecttype="custom" o:connectlocs="39,0;39,60;39,0" o:connectangles="0,0,0"/>
                      </v:shape>
                      <v:shape id="Freeform 930" o:spid="_x0000_s1953" style="position:absolute;left:9151;top:241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l91MMA&#10;AADcAAAADwAAAGRycy9kb3ducmV2LnhtbESPQWvCQBSE7wX/w/IEb3VjBCnRVTRYkN5qe+ntbfaZ&#10;DWbfhuw2xn/fLQgeh5n5htnsRteKgfrQeFawmGcgiCtvGq4VfH+9v76BCBHZYOuZFNwpwG47edlg&#10;YfyNP2k4x1okCIcCFdgYu0LKUFlyGOa+I07exfcOY5J9LU2PtwR3rcyzbCUdNpwWLHZUWqqu51+n&#10;4ONHrw5DU5I+enfV5aht1mqlZtNxvwYRaYzP8KN9MgqWe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l91MMAAADcAAAADwAAAAAAAAAAAAAAAACYAgAAZHJzL2Rv&#10;d25yZXYueG1sUEsFBgAAAAAEAAQA9QAAAIgDAAAAAA==&#10;" path="m77,c,,,120,77,120,155,120,155,,77,xe" fillcolor="#fcd8be" stroked="f">
                        <v:path arrowok="t" o:connecttype="custom" o:connectlocs="38,0;38,60;38,0" o:connectangles="0,0,0"/>
                      </v:shape>
                      <v:shape id="Freeform 931" o:spid="_x0000_s1954" style="position:absolute;left:8487;top:251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XYT8MA&#10;AADcAAAADwAAAGRycy9kb3ducmV2LnhtbESPT4vCMBTE7wv7HcJb8LamKoh0jbIWBfHmn8veXpq3&#10;TbF5KU2s9dsbYWGPw8z8hlmuB9eInrpQe1YwGWcgiEtvaq4UXM67zwWIEJENNp5JwYMCrFfvb0vM&#10;jb/zkfpTrESCcMhRgY2xzaUMpSWHYexb4uT9+s5hTLKrpOnwnuCukdMsm0uHNacFiy0Vlsrr6eYU&#10;HH70fNPXBemtd1ddDNpmjVZq9DF8f4GINMT/8F97bxTMpjN4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XYT8MAAADcAAAADwAAAAAAAAAAAAAAAACYAgAAZHJzL2Rv&#10;d25yZXYueG1sUEsFBgAAAAAEAAQA9QAAAIgDAAAAAA==&#10;" path="m78,120c155,120,155,,78,,1,,,120,78,120xe" fillcolor="#fcd8be" stroked="f">
                        <v:path arrowok="t" o:connecttype="custom" o:connectlocs="39,60;39,0;39,60" o:connectangles="0,0,0"/>
                      </v:shape>
                      <v:shape id="Freeform 932" o:spid="_x0000_s1955" style="position:absolute;left:7747;top:5176;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xAO8MA&#10;AADcAAAADwAAAGRycy9kb3ducmV2LnhtbESPQWsCMRSE7wX/Q3iCt5pVi8hqFF0qlN6qXry9bJ6b&#10;xc3LsknX9d83hUKPw8x8w2x2g2tET12oPSuYTTMQxKU3NVcKLufj6wpEiMgGG8+k4EkBdtvRywZz&#10;4x/8Rf0pViJBOOSowMbY5lKG0pLDMPUtcfJuvnMYk+wqaTp8JLhr5DzLltJhzWnBYkuFpfJ++nYK&#10;Pq96eejrgvS7d3ddDNpmjVZqMh72axCRhvgf/mt/GAWL+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xAO8MAAADcAAAADwAAAAAAAAAAAAAAAACYAgAAZHJzL2Rv&#10;d25yZXYueG1sUEsFBgAAAAAEAAQA9QAAAIgDAAAAAA==&#10;" path="m78,120c155,120,155,,78,,1,,,120,78,120xe" fillcolor="#fcd8be" stroked="f">
                        <v:path arrowok="t" o:connecttype="custom" o:connectlocs="39,61;39,0;39,61" o:connectangles="0,0,0"/>
                      </v:shape>
                      <v:shape id="Freeform 933" o:spid="_x0000_s1956" style="position:absolute;left:7485;top:4402;width:76;height:60;visibility:visible;mso-wrap-style:square;v-text-anchor:top" coordsize="15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M1ScQA&#10;AADcAAAADwAAAGRycy9kb3ducmV2LnhtbESPQWvCQBSE70L/w/IKvenGVK1EV4mFggcrVMXzI/tM&#10;gtm3YXfV+O9doeBxmJlvmPmyM424kvO1ZQXDQQKCuLC65lLBYf/Tn4LwAVljY5kU3MnDcvHWm2Om&#10;7Y3/6LoLpYgQ9hkqqEJoMyl9UZFBP7AtcfRO1hkMUbpSaoe3CDeNTJNkIg3WHBcqbOm7ouK8uxgF&#10;29Hvfe2Srln5r0m+T4/T3OBGqY/3Lp+BCNSFV/i/vdYKPtMx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TNUnEAAAA3AAAAA8AAAAAAAAAAAAAAAAAmAIAAGRycy9k&#10;b3ducmV2LnhtbFBLBQYAAAAABAAEAPUAAACJAwAAAAA=&#10;" path="m75,120v12,,22,-3,30,-8c105,112,105,112,105,112,151,86,141,,75,,12,,,81,41,110v,,,,,c50,116,61,120,75,120xe" fillcolor="#fcd8be" stroked="f">
                        <v:path arrowok="t" o:connecttype="custom" o:connectlocs="38,60;53,56;53,56;38,0;21,55;21,55;38,60" o:connectangles="0,0,0,0,0,0,0"/>
                      </v:shape>
                      <v:shape id="Freeform 934" o:spid="_x0000_s1957" style="position:absolute;left:7754;top:370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J718MA&#10;AADcAAAADwAAAGRycy9kb3ducmV2LnhtbESPQWvCQBSE7wX/w/KE3upGhVCiq2iwIN5qe+ntbfaZ&#10;DWbfhuw2pv/eLQgeh5n5hllvR9eKgfrQeFYwn2UgiCtvGq4VfH99vL2DCBHZYOuZFPxRgO1m8rLG&#10;wvgbf9JwjrVIEA4FKrAxdoWUobLkMMx8R5y8i+8dxiT7WpoebwnuWrnIslw6bDgtWOyotFRdz79O&#10;welH5/uhKUkfvLvqctQ2a7VSr9NxtwIRaYzP8KN9NAqWixz+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J718MAAADcAAAADwAAAAAAAAAAAAAAAACYAgAAZHJzL2Rv&#10;d25yZXYueG1sUEsFBgAAAAAEAAQA9QAAAIgDAAAAAA==&#10;" path="m77,120c154,120,155,,77,,,,,120,77,120xe" fillcolor="#fcd8be" stroked="f">
                        <v:path arrowok="t" o:connecttype="custom" o:connectlocs="39,60;39,0;39,60" o:connectangles="0,0,0"/>
                      </v:shape>
                      <v:shape id="Freeform 935" o:spid="_x0000_s1958" style="position:absolute;left:7536;top:4919;width:75;height:60;visibility:visible;mso-wrap-style:square;v-text-anchor:top" coordsize="1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vzx8QA&#10;AADcAAAADwAAAGRycy9kb3ducmV2LnhtbESPQWsCMRSE74X+h/AK3mq2CtuyGqV0qQh6aFU8PzbP&#10;bHDzsmyipv++EQo9DjPzDTNfJteJKw3BelbwMi5AEDdeWzYKDvvP5zcQISJr7DyTgh8KsFw8Psyx&#10;0v7G33TdRSMyhEOFCtoY+0rK0LTkMIx9T5y9kx8cxiwHI/WAtwx3nZwURSkdWs4LLfb00VJz3l2c&#10;gvqrxqm129Vxfyi3po7JbMqk1Ogpvc9ARErxP/zXXmsF08kr3M/k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L88fEAAAA3AAAAA8AAAAAAAAAAAAAAAAAmAIAAGRycy9k&#10;b3ducmV2LnhtbFBLBQYAAAAABAAEAPUAAACJAwAAAAA=&#10;" path="m74,120v8,,16,-1,22,-3c96,117,96,117,96,117,150,96,143,,74,,13,,,74,35,106v7,1,13,2,20,4c48,108,42,107,35,106v10,9,23,14,39,14xe" fillcolor="#fcd8be" stroked="f">
                        <v:path arrowok="t" o:connecttype="custom" o:connectlocs="37,60;48,59;48,59;37,0;18,53;28,55;18,53;37,60" o:connectangles="0,0,0,0,0,0,0,0"/>
                      </v:shape>
                      <v:shape id="Freeform 936" o:spid="_x0000_s1959" style="position:absolute;left:7779;top:5016;width:49;height:20;visibility:visible;mso-wrap-style:square;v-text-anchor:top" coordsize="9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5PMUA&#10;AADcAAAADwAAAGRycy9kb3ducmV2LnhtbESPTWsCMRCG70L/Q5hCb5qtBZXVKG2hUBEKWlvwNmym&#10;+9HNJCRRt/++cyj0OLzzPvPMajO4Xl0optazgftJAYq48rbl2sDx/WW8AJUyssXeMxn4oQSb9c1o&#10;haX1V97T5ZBrJRBOJRpocg6l1qlqyGGa+EAs2ZePDrOMsdY24lXgrtfTophphy3LhQYDPTdUfR/O&#10;TjSC7p7y7kinj0XXvW19DJ9+bszd7fC4BJVpyP/Lf+1Xa+BhKrbyjBB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uLk8xQAAANwAAAAPAAAAAAAAAAAAAAAAAJgCAABkcnMv&#10;ZG93bnJldi54bWxQSwUGAAAAAAQABAD1AAAAigMAAAAA&#10;" path="m55,41v19,,33,-8,43,-19c66,15,33,7,,,6,22,24,41,55,41xe" fillcolor="#fcd8be" stroked="f">
                        <v:path arrowok="t" o:connecttype="custom" o:connectlocs="28,20;49,11;0,0;28,20" o:connectangles="0,0,0,0"/>
                      </v:shape>
                      <v:shape id="Freeform 937" o:spid="_x0000_s1960" style="position:absolute;left:7827;top:226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3vpcMA&#10;AADcAAAADwAAAGRycy9kb3ducmV2LnhtbESPQWsCMRSE7wX/Q3iCt5pVQepqFF0qlN6qXry9bJ6b&#10;xc3LsknX9d83hUKPw8x8w2x2g2tET12oPSuYTTMQxKU3NVcKLufj6xuIEJENNp5JwZMC7Lajlw3m&#10;xj/4i/pTrESCcMhRgY2xzaUMpSWHYepb4uTdfOcwJtlV0nT4SHDXyHmWLaXDmtOCxZYKS+X99O0U&#10;fF718tDXBel37+66GLTNGq3UZDzs1yAiDfE//Nf+MAoW8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3vpcMAAADcAAAADwAAAAAAAAAAAAAAAACYAgAAZHJzL2Rv&#10;d25yZXYueG1sUEsFBgAAAAAEAAQA9QAAAIgDAAAAAA==&#10;" path="m78,c1,,,120,78,120,155,120,155,,78,xe" fillcolor="#fcd8be" stroked="f">
                        <v:path arrowok="t" o:connecttype="custom" o:connectlocs="39,0;39,60;39,0" o:connectangles="0,0,0"/>
                      </v:shape>
                      <v:shape id="Freeform 938" o:spid="_x0000_s1961" style="position:absolute;left:7781;top:313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7Q5b8A&#10;AADcAAAADwAAAGRycy9kb3ducmV2LnhtbERPy4rCMBTdC/MP4Q7MTlNHEOkYRcsIgzsfm9ndNNem&#10;2NyUJtb692YhuDyc93I9uEb01IXas4LpJANBXHpTc6XgfNqNFyBCRDbYeCYFDwqwXn2Mlpgbf+cD&#10;9cdYiRTCIUcFNsY2lzKUlhyGiW+JE3fxncOYYFdJ0+E9hbtGfmfZXDqsOTVYbKmwVF6PN6dg/6/n&#10;274uSP96d9XFoG3WaKW+PofND4hIQ3yLX+4/o2A2S/PTmXQE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7tDlvwAAANwAAAAPAAAAAAAAAAAAAAAAAJgCAABkcnMvZG93bnJl&#10;di54bWxQSwUGAAAAAAQABAD1AAAAhAMAAAAA&#10;" path="m77,120c155,120,155,,77,,,,,120,77,120xe" fillcolor="#fcd8be" stroked="f">
                        <v:path arrowok="t" o:connecttype="custom" o:connectlocs="38,60;38,0;38,60" o:connectangles="0,0,0"/>
                      </v:shape>
                      <v:shape id="Freeform 939" o:spid="_x0000_s1962" style="position:absolute;left:7784;top:256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J1fsIA&#10;AADcAAAADwAAAGRycy9kb3ducmV2LnhtbESPQYvCMBSE7wv+h/CEva2pK8hSjaJFQbyt68XbS/Ns&#10;is1LabK1++/NguBxmJlvmOV6cI3oqQu1ZwXTSQaCuPSm5krB+Wf/8QUiRGSDjWdS8EcB1qvR2xJz&#10;4+/8Tf0pViJBOOSowMbY5lKG0pLDMPEtcfKuvnMYk+wqaTq8J7hr5GeWzaXDmtOCxZYKS+Xt9OsU&#10;HC96vu3rgvTOu5suBm2zRiv1Ph42CxCRhvgKP9sHo2A2m8L/mXQ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nV+wgAAANwAAAAPAAAAAAAAAAAAAAAAAJgCAABkcnMvZG93&#10;bnJldi54bWxQSwUGAAAAAAQABAD1AAAAhwMAAAAA&#10;" path="m77,120c154,120,155,,77,,,,,120,77,120xe" fillcolor="#fcd8be" stroked="f">
                        <v:path arrowok="t" o:connecttype="custom" o:connectlocs="39,60;39,0;39,60" o:connectangles="0,0,0"/>
                      </v:shape>
                      <v:shape id="Freeform 940" o:spid="_x0000_s1963" style="position:absolute;left:7781;top:272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DrCcMA&#10;AADcAAAADwAAAGRycy9kb3ducmV2LnhtbESPT4vCMBTE7wv7HcJb8LamKoh0jbIWBfHmn8veXpq3&#10;TbF5KU2s9dsbYWGPw8z8hlmuB9eInrpQe1YwGWcgiEtvaq4UXM67zwWIEJENNp5JwYMCrFfvb0vM&#10;jb/zkfpTrESCcMhRgY2xzaUMpSWHYexb4uT9+s5hTLKrpOnwnuCukdMsm0uHNacFiy0Vlsrr6eYU&#10;HH70fNPXBemtd1ddDNpmjVZq9DF8f4GINMT/8F97bxTMZlN4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3DrCcMAAADcAAAADwAAAAAAAAAAAAAAAACYAgAAZHJzL2Rv&#10;d25yZXYueG1sUEsFBgAAAAAEAAQA9QAAAIgDAAAAAA==&#10;" path="m77,120c155,120,155,,77,,,,,120,77,120xe" fillcolor="#fcd8be" stroked="f">
                        <v:path arrowok="t" o:connecttype="custom" o:connectlocs="38,60;38,0;38,60" o:connectangles="0,0,0"/>
                      </v:shape>
                      <v:shape id="Freeform 941" o:spid="_x0000_s1964" style="position:absolute;left:7231;top:460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vJocYA&#10;AADcAAAADwAAAGRycy9kb3ducmV2LnhtbESPT2vCQBTE74V+h+UVeim6aQMi0VVK/1EERaMXb4/s&#10;Mwlm36a72yR+e1co9DjMzG+Y+XIwjejI+dqygudxAoK4sLrmUsFh/zmagvABWWNjmRRcyMNycX83&#10;x0zbnnfU5aEUEcI+QwVVCG0mpS8qMujHtiWO3sk6gyFKV0rtsI9w08iXJJlIgzXHhQpbequoOOe/&#10;RsHm/dh26fqj19t85Sb09eNXT6jU48PwOgMRaAj/4b/2t1aQpinczs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vJocYAAADcAAAADwAAAAAAAAAAAAAAAACYAgAAZHJz&#10;L2Rvd25yZXYueG1sUEsFBgAAAAAEAAQA9QAAAIsDAAAAAA==&#10;" path="m76,c5,,,103,60,119v7,,13,1,19,1c154,117,153,,76,xe" fillcolor="#fcd8be" stroked="f">
                        <v:path arrowok="t" o:connecttype="custom" o:connectlocs="38,0;30,60;40,60;38,0" o:connectangles="0,0,0,0"/>
                      </v:shape>
                      <v:shape id="Freeform 942" o:spid="_x0000_s1965" style="position:absolute;left:7384;top:39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XW5sMA&#10;AADcAAAADwAAAGRycy9kb3ducmV2LnhtbESPQWsCMRSE7wX/Q3hCbzVrLSKrUXRRkN6qXry9bJ6b&#10;xc3LsknX7b83hUKPw8x8w6w2g2tET12oPSuYTjIQxKU3NVcKLufD2wJEiMgGG8+k4IcCbNajlxXm&#10;xj/4i/pTrESCcMhRgY2xzaUMpSWHYeJb4uTdfOcwJtlV0nT4SHDXyPcsm0uHNacFiy0Vlsr76dsp&#10;+Lzq+a6vC9J77+66GLTNGq3U63jYLkFEGuJ/+K99NApmsw/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XW5sMAAADcAAAADwAAAAAAAAAAAAAAAACYAgAAZHJzL2Rv&#10;d25yZXYueG1sUEsFBgAAAAAEAAQA9QAAAIgDAAAAAA==&#10;" path="m77,c,,,120,77,120,154,120,155,,77,xe" fillcolor="#fcd8be" stroked="f">
                        <v:path arrowok="t" o:connecttype="custom" o:connectlocs="39,0;39,60;39,0" o:connectangles="0,0,0"/>
                      </v:shape>
                      <v:shape id="Freeform 943" o:spid="_x0000_s1966" style="position:absolute;left:7324;top:410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lzfcMA&#10;AADcAAAADwAAAGRycy9kb3ducmV2LnhtbESPQWsCMRSE7wX/Q3hCbzVrpSKrUXRRkN6qXry9bJ6b&#10;xc3LsknX7b83hUKPw8x8w6w2g2tET12oPSuYTjIQxKU3NVcKLufD2wJEiMgGG8+k4IcCbNajlxXm&#10;xj/4i/pTrESCcMhRgY2xzaUMpSWHYeJb4uTdfOcwJtlV0nT4SHDXyPcsm0uHNacFiy0Vlsr76dsp&#10;+Lzq+a6vC9J77+66GLTNGq3U63jYLkFEGuJ/+K99NApmsw/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lzfcMAAADcAAAADwAAAAAAAAAAAAAAAACYAgAAZHJzL2Rv&#10;d25yZXYueG1sUEsFBgAAAAAEAAQA9QAAAIgDAAAAAA==&#10;" path="m77,c,,,120,77,120,154,120,155,,77,xe" fillcolor="#fcd8be" stroked="f">
                        <v:path arrowok="t" o:connecttype="custom" o:connectlocs="39,0;39,60;39,0" o:connectangles="0,0,0"/>
                      </v:shape>
                      <v:shape id="Freeform 944" o:spid="_x0000_s1967" style="position:absolute;left:7404;top:422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vtCsMA&#10;AADcAAAADwAAAGRycy9kb3ducmV2LnhtbESPQWvCQBSE7wX/w/KE3urGCqFEV9GgIL3VevH2NvvM&#10;BrNvQ3Yb03/fLQgeh5n5hlltRteKgfrQeFYwn2UgiCtvGq4VnL8Pbx8gQkQ22HomBb8UYLOevKyw&#10;MP7OXzScYi0ShEOBCmyMXSFlqCw5DDPfESfv6nuHMcm+lqbHe4K7Vr5nWS4dNpwWLHZUWqpupx+n&#10;4POi893QlKT33t10OWqbtVqp1+m4XYKINMZn+NE+GgWLRQ7/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vtCsMAAADcAAAADwAAAAAAAAAAAAAAAACYAgAAZHJzL2Rv&#10;d25yZXYueG1sUEsFBgAAAAAEAAQA9QAAAIgDAAAAAA==&#10;" path="m77,120c154,120,155,,77,,,,,120,77,120xe" fillcolor="#fcd8be" stroked="f">
                        <v:path arrowok="t" o:connecttype="custom" o:connectlocs="39,60;39,0;39,60" o:connectangles="0,0,0"/>
                      </v:shape>
                      <v:shape id="Freeform 945" o:spid="_x0000_s1968" style="position:absolute;left:7431;top:3751;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dIkcMA&#10;AADcAAAADwAAAGRycy9kb3ducmV2LnhtbESPQWsCMRSE7wX/Q3hCbzVrBSurUXRRkN6qXry9bJ6b&#10;xc3LsknX7b83hUKPw8x8w6w2g2tET12oPSuYTjIQxKU3NVcKLufD2wJEiMgGG8+k4IcCbNajlxXm&#10;xj/4i/pTrESCcMhRgY2xzaUMpSWHYeJb4uTdfOcwJtlV0nT4SHDXyPcsm0uHNacFiy0Vlsr76dsp&#10;+Lzq+a6vC9J77+66GLTNGq3U63jYLkFEGuJ/+K99NApmsw/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dIkcMAAADcAAAADwAAAAAAAAAAAAAAAACYAgAAZHJzL2Rv&#10;d25yZXYueG1sUEsFBgAAAAAEAAQA9QAAAIgDAAAAAA==&#10;" path="m77,c,,,120,77,120,155,120,155,,77,xe" fillcolor="#fcd8be" stroked="f">
                        <v:path arrowok="t" o:connecttype="custom" o:connectlocs="38,0;38,61;38,0" o:connectangles="0,0,0"/>
                      </v:shape>
                      <v:shape id="Freeform 946" o:spid="_x0000_s1969" style="position:absolute;left:7292;top:4472;width:69;height:45;visibility:visible;mso-wrap-style:square;v-text-anchor:top" coordsize="13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cRqb4A&#10;AADcAAAADwAAAGRycy9kb3ducmV2LnhtbERPy4rCMBTdD/gP4QruxtQpiFSjiDLq0uf+0lzb2uam&#10;NtHWvzcLweXhvGeLzlTiSY0rLCsYDSMQxKnVBWcKzqf/3wkI55E1VpZJwYscLOa9nxkm2rZ8oOfR&#10;ZyKEsEtQQe59nUjp0pwMuqGtiQN3tY1BH2CTSd1gG8JNJf+iaCwNFhwacqxplVNaHh9GwdWuthez&#10;f2zk+VCuL6/2fovLu1KDfrecgvDU+a/4495pBXEc1oYz4QjI+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kXEam+AAAA3AAAAA8AAAAAAAAAAAAAAAAAmAIAAGRycy9kb3ducmV2&#10;LnhtbFBLBQYAAAAABAAEAPUAAACDAwAAAAA=&#10;" path="m119,89c137,54,120,,68,,18,,,51,15,87v35,,70,1,104,2xe" fillcolor="#fcd8be" stroked="f">
                        <v:path arrowok="t" o:connecttype="custom" o:connectlocs="60,45;34,0;8,44;60,45" o:connectangles="0,0,0,0"/>
                      </v:shape>
                      <v:shape id="Freeform 947" o:spid="_x0000_s1970" style="position:absolute;left:7234;top:477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5eMMA&#10;AADcAAAADwAAAGRycy9kb3ducmV2LnhtbESPQWsCMRSE7wX/Q3hCbzVrBamrUXRRkN6qXry9bJ6b&#10;xc3LsknX7b83hUKPw8x8w6w2g2tET12oPSuYTjIQxKU3NVcKLufD2weIEJENNp5JwQ8F2KxHLyvM&#10;jX/wF/WnWIkE4ZCjAhtjm0sZSksOw8S3xMm7+c5hTLKrpOnwkeCuke9ZNpcOa04LFlsqLJX307dT&#10;8HnV811fF6T33t11MWibNVqp1/GwXYKINMT/8F/7aBTMZgv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5eMMAAADcAAAADwAAAAAAAAAAAAAAAACYAgAAZHJzL2Rv&#10;d25yZXYueG1sUEsFBgAAAAAEAAQA9QAAAIgDAAAAAA==&#10;" path="m77,c,,,120,77,120,154,120,155,,77,xe" fillcolor="#fcd8be" stroked="f">
                        <v:path arrowok="t" o:connecttype="custom" o:connectlocs="39,0;39,60;39,0" o:connectangles="0,0,0"/>
                      </v:shape>
                      <v:shape id="Freeform 948" o:spid="_x0000_s1971" style="position:absolute;left:8317;top:358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ijmMAA&#10;AADcAAAADwAAAGRycy9kb3ducmV2LnhtbERPz2vCMBS+D/Y/hDfwtqZTkVGN4soGspu6i7eX5tkU&#10;m5fSxFr/++UgePz4fq82o2vFQH1oPCv4yHIQxJU3DdcK/o4/758gQkQ22HomBXcKsFm/vqywMP7G&#10;exoOsRYphEOBCmyMXSFlqCw5DJnviBN39r3DmGBfS9PjLYW7Vk7zfCEdNpwaLHZUWqouh6tT8HvS&#10;i6+hKUl/e3fR5aht3mqlJm/jdgki0hif4od7ZxTM5ml+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OijmMAAAADcAAAADwAAAAAAAAAAAAAAAACYAgAAZHJzL2Rvd25y&#10;ZXYueG1sUEsFBgAAAAAEAAQA9QAAAIUDAAAAAA==&#10;" path="m78,120c155,120,155,,78,,1,,,120,78,120xe" fillcolor="#fcd8be" stroked="f">
                        <v:path arrowok="t" o:connecttype="custom" o:connectlocs="39,60;39,0;39,60" o:connectangles="0,0,0"/>
                      </v:shape>
                      <v:shape id="Freeform 949" o:spid="_x0000_s1972" style="position:absolute;left:7203;top:4909;width:61;height:60;visibility:visible;mso-wrap-style:square;v-text-anchor:top" coordsize="12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3QscMA&#10;AADcAAAADwAAAGRycy9kb3ducmV2LnhtbESPT4vCMBTE78J+h/AW9qaprqjURlHZlb36B70+mmdb&#10;bF5qE2v77TeC4HGYmd8wybI1pWiodoVlBcNBBII4tbrgTMHx8NufgXAeWWNpmRR05GC5+OglGGv7&#10;4B01e5+JAGEXo4Lc+yqW0qU5GXQDWxEH72Jrgz7IOpO6xkeAm1KOomgiDRYcFnKsaJNTet3fjYKp&#10;3d5m2enY+dG4O+Phbor1z1apr892NQfhqfXv8Kv9pxV8j4fwPBOO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3QscMAAADcAAAADwAAAAAAAAAAAAAAAACYAgAAZHJzL2Rv&#10;d25yZXYueG1sUEsFBgAAAAAEAAQA9QAAAIgDAAAAAA==&#10;" path="m60,c19,,,34,2,66v,,,,,c5,94,24,120,60,120v44,,63,-39,57,-73c114,47,112,47,109,47v3,,5,,8,c112,22,93,,60,xe" fillcolor="#fcd8be" stroked="f">
                        <v:path arrowok="t" o:connecttype="custom" o:connectlocs="30,0;1,33;1,33;30,60;58,24;54,24;58,24;30,0" o:connectangles="0,0,0,0,0,0,0,0"/>
                      </v:shape>
                      <v:shape id="Freeform 950" o:spid="_x0000_s1973" style="position:absolute;left:7837;top:240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aYdMMA&#10;AADcAAAADwAAAGRycy9kb3ducmV2LnhtbESPQWsCMRSE7wX/Q3iCt5pVi8hqFF0qlN6qXry9bJ6b&#10;xc3LsknX9d83hUKPw8x8w2x2g2tET12oPSuYTTMQxKU3NVcKLufj6wpEiMgGG8+k4EkBdtvRywZz&#10;4x/8Rf0pViJBOOSowMbY5lKG0pLDMPUtcfJuvnMYk+wqaTp8JLhr5DzLltJhzWnBYkuFpfJ++nYK&#10;Pq96eejrgvS7d3ddDNpmjVZqMh72axCRhvgf/mt/GAWLt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aYdMMAAADcAAAADwAAAAAAAAAAAAAAAACYAgAAZHJzL2Rv&#10;d25yZXYueG1sUEsFBgAAAAAEAAQA9QAAAIgDAAAAAA==&#10;" path="m78,c1,,,120,78,120,155,120,155,,78,xe" fillcolor="#fcd8be" stroked="f">
                        <v:path arrowok="t" o:connecttype="custom" o:connectlocs="39,0;39,60;39,0" o:connectangles="0,0,0"/>
                      </v:shape>
                      <v:shape id="Freeform 951" o:spid="_x0000_s1974" style="position:absolute;left:8164;top:366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o978MA&#10;AADcAAAADwAAAGRycy9kb3ducmV2LnhtbESPQWsCMRSE7wX/Q3hCbzVrLSKrUXRRkN6qXry9bJ6b&#10;xc3LsknX7b83hUKPw8x8w6w2g2tET12oPSuYTjIQxKU3NVcKLufD2wJEiMgGG8+k4IcCbNajlxXm&#10;xj/4i/pTrESCcMhRgY2xzaUMpSWHYeJb4uTdfOcwJtlV0nT4SHDXyPcsm0uHNacFiy0Vlsr76dsp&#10;+Lzq+a6vC9J77+66GLTNGq3U63jYLkFEGuJ/+K99NApmHz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o978MAAADcAAAADwAAAAAAAAAAAAAAAACYAgAAZHJzL2Rv&#10;d25yZXYueG1sUEsFBgAAAAAEAAQA9QAAAIgDAAAAAA==&#10;" path="m77,120c154,120,155,,77,,,,,120,77,120xe" fillcolor="#fcd8be" stroked="f">
                        <v:path arrowok="t" o:connecttype="custom" o:connectlocs="39,60;39,0;39,60" o:connectangles="0,0,0"/>
                      </v:shape>
                      <v:shape id="Freeform 952" o:spid="_x0000_s1975" style="position:absolute;left:8174;top:278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Olm8MA&#10;AADcAAAADwAAAGRycy9kb3ducmV2LnhtbESPQWsCMRSE7wX/Q3hCbzVrKyKrUXRRkN6qXry9bJ6b&#10;xc3LsknX9d83hUKPw8x8w6w2g2tET12oPSuYTjIQxKU3NVcKLufD2wJEiMgGG8+k4EkBNuvRywpz&#10;4x/8Rf0pViJBOOSowMbY5lKG0pLDMPEtcfJuvnMYk+wqaTp8JLhr5HuWzaXDmtOCxZYKS+X99O0U&#10;fF71fNfXBem9d3ddDNpmjVbqdTxslyAiDfE//Nc+GgUfsx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Olm8MAAADcAAAADwAAAAAAAAAAAAAAAACYAgAAZHJzL2Rv&#10;d25yZXYueG1sUEsFBgAAAAAEAAQA9QAAAIgDAAAAAA==&#10;" path="m77,120c154,120,155,,77,,,,,120,77,120xe" fillcolor="#fcd8be" stroked="f">
                        <v:path arrowok="t" o:connecttype="custom" o:connectlocs="39,60;39,0;39,60" o:connectangles="0,0,0"/>
                      </v:shape>
                      <v:shape id="Freeform 953" o:spid="_x0000_s1976" style="position:absolute;left:8114;top:44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8AAMQA&#10;AADcAAAADwAAAGRycy9kb3ducmV2LnhtbESPT2sCMRTE74V+h/AKvdWsVqVsjaJLC+LNPxdvL5vn&#10;ZnHzsmziuv32jVDocZiZ3zCL1eAa0VMXas8KxqMMBHHpTc2VgtPx++0DRIjIBhvPpOCHAqyWz08L&#10;zI2/8576Q6xEgnDIUYGNsc2lDKUlh2HkW+LkXXznMCbZVdJ0eE9w18hJls2lw5rTgsWWCkvl9XBz&#10;CnZnPd/0dUH6y7urLgZts0Yr9foyrD9BRBrif/ivvTUK3qczeJx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fAADEAAAA3AAAAA8AAAAAAAAAAAAAAAAAmAIAAGRycy9k&#10;b3ducmV2LnhtbFBLBQYAAAAABAAEAPUAAACJAwAAAAA=&#10;" path="m77,120c154,120,155,,77,,,,,120,77,120xe" fillcolor="#fcd8be" stroked="f">
                        <v:path arrowok="t" o:connecttype="custom" o:connectlocs="39,60;39,0;39,60" o:connectangles="0,0,0"/>
                      </v:shape>
                      <v:shape id="Freeform 954" o:spid="_x0000_s1977" style="position:absolute;left:8224;top:247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2ed8MA&#10;AADcAAAADwAAAGRycy9kb3ducmV2LnhtbESPQWvCQBSE7wX/w/IEb3WjliDRVTRUKL3V9uLtbfaZ&#10;DWbfhuw2xn/fLRR6HGbmG2a7H10rBupD41nBYp6BIK68abhW8PV5el6DCBHZYOuZFDwowH43edpi&#10;YfydP2g4x1okCIcCFdgYu0LKUFlyGOa+I07e1fcOY5J9LU2P9wR3rVxmWS4dNpwWLHZUWqpu52+n&#10;4P2i8+PQlKRfvbvpctQ2a7VSs+l42ICINMb/8F/7zShYveT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2ed8MAAADcAAAADwAAAAAAAAAAAAAAAACYAgAAZHJzL2Rv&#10;d25yZXYueG1sUEsFBgAAAAAEAAQA9QAAAIgDAAAAAA==&#10;" path="m77,120c154,120,155,,77,,,,,120,77,120xe" fillcolor="#fcd8be" stroked="f">
                        <v:path arrowok="t" o:connecttype="custom" o:connectlocs="39,60;39,0;39,60" o:connectangles="0,0,0"/>
                      </v:shape>
                      <v:shape id="Freeform 955" o:spid="_x0000_s1978" style="position:absolute;left:8284;top:392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E77MMA&#10;AADcAAAADwAAAGRycy9kb3ducmV2LnhtbESPQWsCMRSE7wX/Q3iCt5q1FpXVKHaxUHqrevH2snlu&#10;Fjcvyyau23/fFAo9DjPzDbPZDa4RPXWh9qxgNs1AEJfe1FwpOJ/en1cgQkQ22HgmBd8UYLcdPW0w&#10;N/7BX9QfYyUShEOOCmyMbS5lKC05DFPfEifv6juHMcmukqbDR4K7Rr5k2UI6rDktWGypsFTejnen&#10;4POiF299XZA+eHfTxaBt1milJuNhvwYRaYj/4b/2h1Ewf13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E77MMAAADcAAAADwAAAAAAAAAAAAAAAACYAgAAZHJzL2Rv&#10;d25yZXYueG1sUEsFBgAAAAAEAAQA9QAAAIgDAAAAAA==&#10;" path="m77,120c154,120,155,,77,,,,,120,77,120xe" fillcolor="#fcd8be" stroked="f">
                        <v:path arrowok="t" o:connecttype="custom" o:connectlocs="39,60;39,0;39,60" o:connectangles="0,0,0"/>
                      </v:shape>
                      <v:shape id="Freeform 956" o:spid="_x0000_s1979" style="position:absolute;left:8231;top:2316;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6vnsAA&#10;AADcAAAADwAAAGRycy9kb3ducmV2LnhtbERPz2vCMBS+D/Y/hDfwtqZTkVGN4soGspu6i7eX5tkU&#10;m5fSxFr/++UgePz4fq82o2vFQH1oPCv4yHIQxJU3DdcK/o4/758gQkQ22HomBXcKsFm/vqywMP7G&#10;exoOsRYphEOBCmyMXSFlqCw5DJnviBN39r3DmGBfS9PjLYW7Vk7zfCEdNpwaLHZUWqouh6tT8HvS&#10;i6+hKUl/e3fR5aht3mqlJm/jdgki0hif4od7ZxTM5mlt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6vnsAAAADcAAAADwAAAAAAAAAAAAAAAACYAgAAZHJzL2Rvd25y&#10;ZXYueG1sUEsFBgAAAAAEAAQA9QAAAIUDAAAAAA==&#10;" path="m77,c,,,120,77,120,155,120,155,,77,xe" fillcolor="#fcd8be" stroked="f">
                        <v:path arrowok="t" o:connecttype="custom" o:connectlocs="38,0;38,61;38,0" o:connectangles="0,0,0"/>
                      </v:shape>
                      <v:shape id="Freeform 957" o:spid="_x0000_s1980" style="position:absolute;left:8294;top:3741;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IKBcMA&#10;AADcAAAADwAAAGRycy9kb3ducmV2LnhtbESPQWsCMRSE7wX/Q3iCt5q1FtHVKHaxUHqrevH2snlu&#10;Fjcvyyau23/fFAo9DjPzDbPZDa4RPXWh9qxgNs1AEJfe1FwpOJ/en5cgQkQ22HgmBd8UYLcdPW0w&#10;N/7BX9QfYyUShEOOCmyMbS5lKC05DFPfEifv6juHMcmukqbDR4K7Rr5k2UI6rDktWGypsFTejnen&#10;4POiF299XZA+eHfTxaBt1milJuNhvwYRaYj/4b/2h1Ewf13B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IKBcMAAADcAAAADwAAAAAAAAAAAAAAAACYAgAAZHJzL2Rv&#10;d25yZXYueG1sUEsFBgAAAAAEAAQA9QAAAIgDAAAAAA==&#10;" path="m77,120c154,120,155,,77,,,,,120,77,120xe" fillcolor="#fcd8be" stroked="f">
                        <v:path arrowok="t" o:connecttype="custom" o:connectlocs="39,61;39,0;39,61" o:connectangles="0,0,0"/>
                      </v:shape>
                      <v:shape id="Freeform 958" o:spid="_x0000_s1981" style="position:absolute;left:8104;top:321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E1RcAA&#10;AADcAAAADwAAAGRycy9kb3ducmV2LnhtbERPz2vCMBS+D/Y/hDfwtqZTlFGN4soGspu6i7eX5tkU&#10;m5fSxFr/++UgePz4fq82o2vFQH1oPCv4yHIQxJU3DdcK/o4/758gQkQ22HomBXcKsFm/vqywMP7G&#10;exoOsRYphEOBCmyMXSFlqCw5DJnviBN39r3DmGBfS9PjLYW7Vk7zfCEdNpwaLHZUWqouh6tT8HvS&#10;i6+hKUl/e3fR5aht3mqlJm/jdgki0hif4od7ZxTM5ml+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E1RcAAAADcAAAADwAAAAAAAAAAAAAAAACYAgAAZHJzL2Rvd25y&#10;ZXYueG1sUEsFBgAAAAAEAAQA9QAAAIUDAAAAAA==&#10;" path="m77,c,,,120,77,120,154,120,155,,77,xe" fillcolor="#fcd8be" stroked="f">
                        <v:path arrowok="t" o:connecttype="custom" o:connectlocs="39,0;39,60;39,0" o:connectangles="0,0,0"/>
                      </v:shape>
                      <v:shape id="Freeform 959" o:spid="_x0000_s1982" style="position:absolute;left:7914;top:265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2Q3sMA&#10;AADcAAAADwAAAGRycy9kb3ducmV2LnhtbESPQWsCMRSE7wX/Q3iCt5pVqchqFF0qlN6qXry9bJ6b&#10;xc3LsknX9d83hUKPw8x8w2x2g2tET12oPSuYTTMQxKU3NVcKLufj6wpEiMgGG8+k4EkBdtvRywZz&#10;4x/8Rf0pViJBOOSowMbY5lKG0pLDMPUtcfJuvnMYk+wqaTp8JLhr5DzLltJhzWnBYkuFpfJ++nYK&#10;Pq96eejrgvS7d3ddDNpmjVZqMh72axCRhvgf/mt/GAWLt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2Q3sMAAADcAAAADwAAAAAAAAAAAAAAAACYAgAAZHJzL2Rv&#10;d25yZXYueG1sUEsFBgAAAAAEAAQA9QAAAIgDAAAAAA==&#10;" path="m77,c,,,120,77,120,154,120,155,,77,xe" fillcolor="#fcd8be" stroked="f">
                        <v:path arrowok="t" o:connecttype="custom" o:connectlocs="39,0;39,60;39,0" o:connectangles="0,0,0"/>
                      </v:shape>
                      <v:shape id="Freeform 960" o:spid="_x0000_s1983" style="position:absolute;left:7967;top:314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8OqcMA&#10;AADcAAAADwAAAGRycy9kb3ducmV2LnhtbESPQWsCMRSE7wX/Q3iCt5pVqchqFF0qlN6qXry9bJ6b&#10;xc3LsknX9d83hUKPw8x8w2x2g2tET12oPSuYTTMQxKU3NVcKLufj6wpEiMgGG8+k4EkBdtvRywZz&#10;4x/8Rf0pViJBOOSowMbY5lKG0pLDMPUtcfJuvnMYk+wqaTp8JLhr5DzLltJhzWnBYkuFpfJ++nYK&#10;Pq96eejrgvS7d3ddDNpmjVZqMh72axCRhvgf/mt/GAWLt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8OqcMAAADcAAAADwAAAAAAAAAAAAAAAACYAgAAZHJzL2Rv&#10;d25yZXYueG1sUEsFBgAAAAAEAAQA9QAAAIgDAAAAAA==&#10;" path="m78,120c155,120,155,,78,,1,,,120,78,120xe" fillcolor="#fcd8be" stroked="f">
                        <v:path arrowok="t" o:connecttype="custom" o:connectlocs="39,60;39,0;39,60" o:connectangles="0,0,0"/>
                      </v:shape>
                      <v:shape id="Freeform 961" o:spid="_x0000_s1984" style="position:absolute;left:7921;top:281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OrMsMA&#10;AADcAAAADwAAAGRycy9kb3ducmV2LnhtbESPQWsCMRSE7wX/Q3hCbzVrpSKrUXRRkN6qXry9bJ6b&#10;xc3LsknX7b83hUKPw8x8w6w2g2tET12oPSuYTjIQxKU3NVcKLufD2wJEiMgGG8+k4IcCbNajlxXm&#10;xj/4i/pTrESCcMhRgY2xzaUMpSWHYeJb4uTdfOcwJtlV0nT4SHDXyPcsm0uHNacFiy0Vlsr76dsp&#10;+Lzq+a6vC9J77+66GLTNGq3U63jYLkFEGuJ/+K99NApmHz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OrMsMAAADcAAAADwAAAAAAAAAAAAAAAACYAgAAZHJzL2Rv&#10;d25yZXYueG1sUEsFBgAAAAAEAAQA9QAAAIgDAAAAAA==&#10;" path="m77,c,,,120,77,120,155,120,155,,77,xe" fillcolor="#fcd8be" stroked="f">
                        <v:path arrowok="t" o:connecttype="custom" o:connectlocs="38,0;38,60;38,0" o:connectangles="0,0,0"/>
                      </v:shape>
                      <v:shape id="Freeform 962" o:spid="_x0000_s1985" style="position:absolute;left:7984;top:235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ozRsQA&#10;AADcAAAADwAAAGRycy9kb3ducmV2LnhtbESPT2sCMRTE74V+h/AKvdWsVqVsjaJLC+LNPxdvL5vn&#10;ZnHzsmziuv32jVDocZiZ3zCL1eAa0VMXas8KxqMMBHHpTc2VgtPx++0DRIjIBhvPpOCHAqyWz08L&#10;zI2/8576Q6xEgnDIUYGNsc2lDKUlh2HkW+LkXXznMCbZVdJ0eE9w18hJls2lw5rTgsWWCkvl9XBz&#10;CnZnPd/0dUH6y7urLgZts0Yr9foyrD9BRBrif/ivvTUK3mdTeJx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KM0bEAAAA3AAAAA8AAAAAAAAAAAAAAAAAmAIAAGRycy9k&#10;b3ducmV2LnhtbFBLBQYAAAAABAAEAPUAAACJAwAAAAA=&#10;" path="m77,c,,,120,77,120,154,120,155,,77,xe" fillcolor="#fcd8be" stroked="f">
                        <v:path arrowok="t" o:connecttype="custom" o:connectlocs="39,0;39,60;39,0" o:connectangles="0,0,0"/>
                      </v:shape>
                      <v:shape id="Freeform 963" o:spid="_x0000_s1986" style="position:absolute;left:8101;top:243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W3cMA&#10;AADcAAAADwAAAGRycy9kb3ducmV2LnhtbESPQWsCMRSE7wX/Q3hCbzVriyKrUXRRkN6qXry9bJ6b&#10;xc3LsknX9d83hUKPw8x8w6w2g2tET12oPSuYTjIQxKU3NVcKLufD2wJEiMgGG8+k4EkBNuvRywpz&#10;4x/8Rf0pViJBOOSowMbY5lKG0pLDMPEtcfJuvnMYk+wqaTp8JLhr5HuWzaXDmtOCxZYKS+X99O0U&#10;fF71fNfXBem9d3ddDNpmjVbqdTxslyAiDfE//Nc+GgUfsx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aW3cMAAADcAAAADwAAAAAAAAAAAAAAAACYAgAAZHJzL2Rv&#10;d25yZXYueG1sUEsFBgAAAAAEAAQA9QAAAIgDAAAAAA==&#10;" path="m77,c,,,120,77,120,155,120,155,,77,xe" fillcolor="#fcd8be" stroked="f">
                        <v:path arrowok="t" o:connecttype="custom" o:connectlocs="38,0;38,60;38,0" o:connectangles="0,0,0"/>
                      </v:shape>
                      <v:shape id="Freeform 964" o:spid="_x0000_s1987" style="position:absolute;left:7894;top:301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QIqsMA&#10;AADcAAAADwAAAGRycy9kb3ducmV2LnhtbESPQWvCQBSE7wX/w/IEb3Wj0iDRVTRUKL3V9uLtbfaZ&#10;DWbfhuw2xn/fLRR6HGbmG2a7H10rBupD41nBYp6BIK68abhW8PV5el6DCBHZYOuZFDwowH43edpi&#10;YfydP2g4x1okCIcCFdgYu0LKUFlyGOa+I07e1fcOY5J9LU2P9wR3rVxmWS4dNpwWLHZUWqpu52+n&#10;4P2i8+PQlKRfvbvpctQ2a7VSs+l42ICINMb/8F/7zShYveT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QIqsMAAADcAAAADwAAAAAAAAAAAAAAAACYAgAAZHJzL2Rv&#10;d25yZXYueG1sUEsFBgAAAAAEAAQA9QAAAIgDAAAAAA==&#10;" path="m77,120c154,120,155,,77,,,,,120,77,120xe" fillcolor="#fcd8be" stroked="f">
                        <v:path arrowok="t" o:connecttype="custom" o:connectlocs="39,60;39,0;39,60" o:connectangles="0,0,0"/>
                      </v:shape>
                      <v:shape id="Freeform 965" o:spid="_x0000_s1988" style="position:absolute;left:8077;top:259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itMcMA&#10;AADcAAAADwAAAGRycy9kb3ducmV2LnhtbESPQWsCMRSE7wX/Q3iCt5q1UpXVKHaxUHqrevH2snlu&#10;Fjcvyyau23/fFAo9DjPzDbPZDa4RPXWh9qxgNs1AEJfe1FwpOJ/en1cgQkQ22HgmBd8UYLcdPW0w&#10;N/7BX9QfYyUShEOOCmyMbS5lKC05DFPfEifv6juHMcmukqbDR4K7Rr5k2UI6rDktWGypsFTejnen&#10;4POiF299XZA+eHfTxaBt1milJuNhvwYRaYj/4b/2h1Ewf13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itMcMAAADcAAAADwAAAAAAAAAAAAAAAACYAgAAZHJzL2Rv&#10;d25yZXYueG1sUEsFBgAAAAAEAAQA9QAAAIgDAAAAAA==&#10;" path="m78,120c155,120,155,,78,,1,,,120,78,120xe" fillcolor="#fcd8be" stroked="f">
                        <v:path arrowok="t" o:connecttype="custom" o:connectlocs="39,60;39,0;39,60" o:connectangles="0,0,0"/>
                      </v:shape>
                      <v:shape id="Freeform 966" o:spid="_x0000_s1989" style="position:absolute;left:8031;top:290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c5Q8AA&#10;AADcAAAADwAAAGRycy9kb3ducmV2LnhtbERPz2vCMBS+D/Y/hDfwtqZTlFGN4soGspu6i7eX5tkU&#10;m5fSxFr/++UgePz4fq82o2vFQH1oPCv4yHIQxJU3DdcK/o4/758gQkQ22HomBXcKsFm/vqywMP7G&#10;exoOsRYphEOBCmyMXSFlqCw5DJnviBN39r3DmGBfS9PjLYW7Vk7zfCEdNpwaLHZUWqouh6tT8HvS&#10;i6+hKUl/e3fR5aht3mqlJm/jdgki0hif4od7ZxTM5mlt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0c5Q8AAAADcAAAADwAAAAAAAAAAAAAAAACYAgAAZHJzL2Rvd25y&#10;ZXYueG1sUEsFBgAAAAAEAAQA9QAAAIUDAAAAAA==&#10;" path="m77,120c155,120,155,,77,,,,,120,77,120xe" fillcolor="#fcd8be" stroked="f">
                        <v:path arrowok="t" o:connecttype="custom" o:connectlocs="38,60;38,0;38,60" o:connectangles="0,0,0"/>
                      </v:shape>
                      <v:shape id="Freeform 967" o:spid="_x0000_s1990" style="position:absolute;left:8054;top:273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uc2MMA&#10;AADcAAAADwAAAGRycy9kb3ducmV2LnhtbESPQWsCMRSE7wX/Q3iCt5q1UtHVKHaxUHqrevH2snlu&#10;Fjcvyyau23/fFAo9DjPzDbPZDa4RPXWh9qxgNs1AEJfe1FwpOJ/en5cgQkQ22HgmBd8UYLcdPW0w&#10;N/7BX9QfYyUShEOOCmyMbS5lKC05DFPfEifv6juHMcmukqbDR4K7Rr5k2UI6rDktWGypsFTejnen&#10;4POiF299XZA+eHfTxaBt1milJuNhvwYRaYj/4b/2h1Ewf13B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uc2MMAAADcAAAADwAAAAAAAAAAAAAAAACYAgAAZHJzL2Rv&#10;d25yZXYueG1sUEsFBgAAAAAEAAQA9QAAAIgDAAAAAA==&#10;" path="m77,120c154,120,155,,77,,,,,120,77,120xe" fillcolor="#fcd8be" stroked="f">
                        <v:path arrowok="t" o:connecttype="custom" o:connectlocs="39,60;39,0;39,60" o:connectangles="0,0,0"/>
                      </v:shape>
                      <v:shape id="Freeform 968" o:spid="_x0000_s1991" style="position:absolute;left:10601;top:207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3/+MAA&#10;AADcAAAADwAAAGRycy9kb3ducmV2LnhtbERPu2rDMBTdC/0HcQvZarkJmOBECYlpoXTLY8l2Zd1Y&#10;JtaVsRTH/ftqKGQ8nPd6O7lOjDSE1rOCjywHQVx703Kj4Hz6el+CCBHZYOeZFPxSgO3m9WWNpfEP&#10;PtB4jI1IIRxKVGBj7EspQ23JYch8T5y4qx8cxgSHRpoBHyncdXKe54V02HJqsNhTZam+He9Owc9F&#10;F/uxrUh/enfT1aRt3mmlZm/TbgUi0hSf4n/3t1GwKNL8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13/+MAAAADcAAAADwAAAAAAAAAAAAAAAACYAgAAZHJzL2Rvd25y&#10;ZXYueG1sUEsFBgAAAAAEAAQA9QAAAIUDAAAAAA==&#10;" path="m77,c,,,120,77,120,155,120,155,,77,xe" fillcolor="#fcd8be" stroked="f">
                        <v:path arrowok="t" o:connecttype="custom" o:connectlocs="38,0;38,60;38,0" o:connectangles="0,0,0"/>
                      </v:shape>
                      <v:shape id="Freeform 969" o:spid="_x0000_s1992" style="position:absolute;left:10592;top:752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FaY8MA&#10;AADcAAAADwAAAGRycy9kb3ducmV2LnhtbESPQWvCQBSE7wX/w/KE3upGhVCiq2hQkN5qvXh7m31m&#10;g9m3IbvG9N93C4Ueh5n5hllvR9eKgfrQeFYwn2UgiCtvGq4VXL6Ob+8gQkQ22HomBd8UYLuZvKyx&#10;MP7JnzScYy0ShEOBCmyMXSFlqCw5DDPfESfv5nuHMcm+lqbHZ4K7Vi6yLJcOG04LFjsqLVX388Mp&#10;+LjqfD80JemDd3ddjtpmrVbqdTruViAijfE//Nc+GQXLfA6/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FaY8MAAADcAAAADwAAAAAAAAAAAAAAAACYAgAAZHJzL2Rv&#10;d25yZXYueG1sUEsFBgAAAAAEAAQA9QAAAIgDAAAAAA==&#10;" path="m78,120c155,120,155,,78,,1,,,120,78,120xe" fillcolor="#fcd8be" stroked="f">
                        <v:path arrowok="t" o:connecttype="custom" o:connectlocs="39,60;39,0;39,60" o:connectangles="0,0,0"/>
                      </v:shape>
                      <v:shape id="Freeform 970" o:spid="_x0000_s1993" style="position:absolute;left:10487;top:718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PEFMMA&#10;AADcAAAADwAAAGRycy9kb3ducmV2LnhtbESPQWvCQBSE7wX/w/KE3upGhVCiq2iwIN5qe+ntbfaZ&#10;DWbfhuw2pv/eLQgeh5n5hllvR9eKgfrQeFYwn2UgiCtvGq4VfH99vL2DCBHZYOuZFPxRgO1m8rLG&#10;wvgbf9JwjrVIEA4FKrAxdoWUobLkMMx8R5y8i+8dxiT7WpoebwnuWrnIslw6bDgtWOyotFRdz79O&#10;welH5/uhKUkfvLvqctQ2a7VSr9NxtwIRaYzP8KN9NAqW+Q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MPEFMMAAADcAAAADwAAAAAAAAAAAAAAAACYAgAAZHJzL2Rv&#10;d25yZXYueG1sUEsFBgAAAAAEAAQA9QAAAIgDAAAAAA==&#10;" path="m78,120c155,120,155,,78,,1,,,120,78,120xe" fillcolor="#fcd8be" stroked="f">
                        <v:path arrowok="t" o:connecttype="custom" o:connectlocs="39,60;39,0;39,60" o:connectangles="0,0,0"/>
                      </v:shape>
                      <v:shape id="Freeform 971" o:spid="_x0000_s1994" style="position:absolute;left:10572;top:7276;width:40;height:56;visibility:visible;mso-wrap-style:square;v-text-anchor:top" coordsize="8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PBMUA&#10;AADcAAAADwAAAGRycy9kb3ducmV2LnhtbESPQWuDQBSE74X8h+UFemvWVJBisgkhRGgOpdRIe324&#10;L2p034q7Ufvvu4VCj8PMfMNs97PpxEiDaywrWK8iEMSl1Q1XCopL9vQCwnlkjZ1lUvBNDva7xcMW&#10;U20n/qAx95UIEHYpKqi971MpXVmTQbeyPXHwrnYw6IMcKqkHnALcdPI5ihJpsOGwUGNPx5rKNr8b&#10;BePtdKXmszj78us9frNZkVzaQqnH5XzYgPA0+//wX/tVK4iTGH7Ph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4c8ExQAAANwAAAAPAAAAAAAAAAAAAAAAAJgCAABkcnMv&#10;ZG93bnJldi54bWxQSwUGAAAAAAQABAD1AAAAigMAAAAA&#10;" path="m75,111v2,,3,,5,c68,74,56,37,45,,,27,10,111,75,111xe" fillcolor="#fcd8be" stroked="f">
                        <v:path arrowok="t" o:connecttype="custom" o:connectlocs="38,56;40,56;23,0;38,56" o:connectangles="0,0,0,0"/>
                      </v:shape>
                      <v:shape id="Freeform 972" o:spid="_x0000_s1995" style="position:absolute;left:10591;top:7399;width:75;height:60;visibility:visible;mso-wrap-style:square;v-text-anchor:top" coordsize="15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UpEsUA&#10;AADcAAAADwAAAGRycy9kb3ducmV2LnhtbESPQWvCQBSE7wX/w/KE3upGK1FSV4lCwUNbMJGeH9nX&#10;JDT7NuyuSfz33UKhx2FmvmF2h8l0YiDnW8sKlosEBHFldcu1gmv5+rQF4QOyxs4yKbiTh8N+9rDD&#10;TNuRLzQUoRYRwj5DBU0IfSalrxoy6Be2J47el3UGQ5SultrhGOGmk6skSaXBluNCgz2dGqq+i5tR&#10;8LF+v59dMnVHv0nzcvW5zQ2+KfU4n/IXEIGm8B/+a5+1gud0Db9n4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SkSxQAAANwAAAAPAAAAAAAAAAAAAAAAAJgCAABkcnMv&#10;ZG93bnJldi54bWxQSwUGAAAAAAQABAD1AAAAigMAAAAA&#10;" path="m77,120v16,,29,-5,38,-13c115,107,115,107,115,107,151,77,140,4,83,v6,22,13,44,20,66c96,44,89,22,83,,81,,79,,77,,,,,120,77,120xe" fillcolor="#fcd8be" stroked="f">
                        <v:path arrowok="t" o:connecttype="custom" o:connectlocs="38,60;57,54;57,54;41,0;51,33;41,0;38,0;38,60" o:connectangles="0,0,0,0,0,0,0,0"/>
                      </v:shape>
                      <v:shape id="Freeform 973" o:spid="_x0000_s1996" style="position:absolute;left:10517;top:697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pcYMMA&#10;AADcAAAADwAAAGRycy9kb3ducmV2LnhtbESPQWvCQBSE7wX/w/IEb3Wj0iDRVTRUKL3V9uLtbfaZ&#10;DWbfhuw2xn/fLRR6HGbmG2a7H10rBupD41nBYp6BIK68abhW8PV5el6DCBHZYOuZFDwowH43edpi&#10;YfydP2g4x1okCIcCFdgYu0LKUFlyGOa+I07e1fcOY5J9LU2P9wR3rVxmWS4dNpwWLHZUWqpu52+n&#10;4P2i8+PQlKRfvbvpctQ2a7VSs+l42ICINMb/8F/7zShY5S/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pcYMMAAADcAAAADwAAAAAAAAAAAAAAAACYAgAAZHJzL2Rv&#10;d25yZXYueG1sUEsFBgAAAAAEAAQA9QAAAIgDAAAAAA==&#10;" path="m78,c1,,,120,78,120,155,120,155,,78,xe" fillcolor="#fcd8be" stroked="f">
                        <v:path arrowok="t" o:connecttype="custom" o:connectlocs="39,0;39,60;39,0" o:connectangles="0,0,0"/>
                      </v:shape>
                      <v:shape id="Freeform 974" o:spid="_x0000_s1997" style="position:absolute;left:10444;top:6830;width:22;height:42;visibility:visible;mso-wrap-style:square;v-text-anchor:top" coordsize="4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GtcQA&#10;AADcAAAADwAAAGRycy9kb3ducmV2LnhtbESPQWvCQBSE7wX/w/IEb3VjI0Giq4hQKCi0VfH82H0m&#10;0ezbkN0m8d93hUKPw8x8w6w2g61FR62vHCuYTRMQxNqZigsF59P76wKED8gGa8ek4EEeNuvRywpz&#10;43r+pu4YChEh7HNUUIbQ5FJ6XZJFP3UNcfSurrUYomwLaVrsI9zW8i1JMmmx4rhQYkO7kvT9+GMV&#10;aDrow5ff99d99zm/DFl6X9xSpSbjYbsEEWgI/+G/9odRkGYZPM/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zBrXEAAAA3AAAAA8AAAAAAAAAAAAAAAAAmAIAAGRycy9k&#10;b3ducmV2LnhtbFBLBQYAAAAABAAEAPUAAACJAwAAAAA=&#10;" path="m,c10,28,20,55,29,83,43,53,33,13,,xe" fillcolor="#fcd8be" stroked="f">
                        <v:path arrowok="t" o:connecttype="custom" o:connectlocs="0,0;15,42;0,0" o:connectangles="0,0,0"/>
                      </v:shape>
                      <v:shape id="Freeform 975" o:spid="_x0000_s1998" style="position:absolute;left:10417;top:667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njMMA&#10;AADcAAAADwAAAGRycy9kb3ducmV2LnhtbESPQWvCQBSE7wX/w/IEb3WjQirRVTRUKL3V9uLtbfaZ&#10;DWbfhuw2xn/fLRR6HGbmG2a7H10rBupD41nBYp6BIK68abhW8PV5el6DCBHZYOuZFDwowH43edpi&#10;YfydP2g4x1okCIcCFdgYu0LKUFlyGOa+I07e1fcOY5J9LU2P9wR3rVxmWS4dNpwWLHZUWqpu52+n&#10;4P2i8+PQlKRfvbvpctQ2a7VSs+l42ICINMb/8F/7zShY5S/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RnjMMAAADcAAAADwAAAAAAAAAAAAAAAACYAgAAZHJzL2Rv&#10;d25yZXYueG1sUEsFBgAAAAAEAAQA9QAAAIgDAAAAAA==&#10;" path="m78,c1,,,120,78,120,155,120,155,,78,xe" fillcolor="#fcd8be" stroked="f">
                        <v:path arrowok="t" o:connecttype="custom" o:connectlocs="39,0;39,60;39,0" o:connectangles="0,0,0"/>
                      </v:shape>
                      <v:shape id="Freeform 976" o:spid="_x0000_s1999" style="position:absolute;left:10484;top:637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x0zcMA&#10;AADcAAAADwAAAGRycy9kb3ducmV2LnhtbERPy2rCQBTdF/yH4QrdFJ20QpDoKMVHEaGi0U13l8xt&#10;Epq5k85Mk/j3nUWhy8N5L9eDaURHzteWFTxPExDEhdU1lwpu1/1kDsIHZI2NZVJwJw/r1ehhiZm2&#10;PV+oy0MpYgj7DBVUIbSZlL6oyKCf2pY4cp/WGQwRulJqh30MN418SZJUGqw5NlTY0qai4iv/MQpO&#10;24+2m73ven3Ojy6lt29/fEKlHsfD6wJEoCH8i//cB61glsa18Uw8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x0zcMAAADcAAAADwAAAAAAAAAAAAAAAACYAgAAZHJzL2Rv&#10;d25yZXYueG1sUEsFBgAAAAAEAAQA9QAAAIgDAAAAAA==&#10;" path="m77,120c154,120,154,,77,,,,,120,77,120xe" fillcolor="#fcd8be" stroked="f">
                        <v:path arrowok="t" o:connecttype="custom" o:connectlocs="39,60;39,0;39,60" o:connectangles="0,0,0"/>
                      </v:shape>
                      <v:shape id="Freeform 977" o:spid="_x0000_s2000" style="position:absolute;left:10441;top:621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dWZcMA&#10;AADcAAAADwAAAGRycy9kb3ducmV2LnhtbESPQWvCQBSE7wX/w/IEb3WjQqjRVTRUKL3V9uLtbfaZ&#10;DWbfhuw2xn/fLRR6HGbmG2a7H10rBupD41nBYp6BIK68abhW8PV5en4BESKywdYzKXhQgP1u8rTF&#10;wvg7f9BwjrVIEA4FKrAxdoWUobLkMMx9R5y8q+8dxiT7Wpoe7wnuWrnMslw6bDgtWOyotFTdzt9O&#10;wftF58ehKUm/enfT5aht1mqlZtPxsAERaYz/4b/2m1Gwyt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dWZcMAAADcAAAADwAAAAAAAAAAAAAAAACYAgAAZHJzL2Rv&#10;d25yZXYueG1sUEsFBgAAAAAEAAQA9QAAAIgDAAAAAA==&#10;" path="m77,c,,,120,77,120,155,120,155,,77,xe" fillcolor="#fcd8be" stroked="f">
                        <v:path arrowok="t" o:connecttype="custom" o:connectlocs="38,0;38,60;38,0" o:connectangles="0,0,0"/>
                      </v:shape>
                      <v:shape id="Freeform 978" o:spid="_x0000_s2001" style="position:absolute;left:10611;top:543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JcAA&#10;AADcAAAADwAAAGRycy9kb3ducmV2LnhtbERPz2vCMBS+C/4P4Qm7aaoDJ52xzKIwdpt62e2leWtK&#10;m5fSxNr998thsOPH93tfTK4TIw2h8axgvcpAEFfeNFwruF3Pyx2IEJENdp5JwQ8FKA7z2R5z4x/8&#10;SeMl1iKFcMhRgY2xz6UMlSWHYeV74sR9+8FhTHCopRnwkcJdJzdZtpUOG04NFnsqLVXt5e4UfHzp&#10;7XFsStIn71pdTtpmnVbqaTG9vYKINMV/8Z/73Sh4fkn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pJcAAAADcAAAADwAAAAAAAAAAAAAAAACYAgAAZHJzL2Rvd25y&#10;ZXYueG1sUEsFBgAAAAAEAAQA9QAAAIUDAAAAAA==&#10;" path="m78,c,,,120,78,120,155,120,155,,78,xe" fillcolor="#fcd8be" stroked="f">
                        <v:path arrowok="t" o:connecttype="custom" o:connectlocs="39,0;39,60;39,0" o:connectangles="0,0,0"/>
                      </v:shape>
                      <v:shape id="Freeform 979" o:spid="_x0000_s2002" style="position:absolute;left:10652;top:462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jMvsMA&#10;AADcAAAADwAAAGRycy9kb3ducmV2LnhtbESPQWsCMRSE7wX/Q3iCt5pVwcpqFF0qlN6qXry9bJ6b&#10;xc3LsknX9d83hUKPw8x8w2x2g2tET12oPSuYTTMQxKU3NVcKLufj6wpEiMgGG8+k4EkBdtvRywZz&#10;4x/8Rf0pViJBOOSowMbY5lKG0pLDMPUtcfJuvnMYk+wqaTp8JLhr5DzLltJhzWnBYkuFpfJ++nYK&#10;Pq96eejrgvS7d3ddDNpmjVZqMh72axCRhvgf/mt/GAWLt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jMvsMAAADcAAAADwAAAAAAAAAAAAAAAACYAgAAZHJzL2Rv&#10;d25yZXYueG1sUEsFBgAAAAAEAAQA9QAAAIgDAAAAAA==&#10;" path="m78,c1,,,120,78,120,155,120,155,,78,xe" fillcolor="#fcd8be" stroked="f">
                        <v:path arrowok="t" o:connecttype="custom" o:connectlocs="39,0;39,60;39,0" o:connectangles="0,0,0"/>
                      </v:shape>
                      <v:shape id="Freeform 980" o:spid="_x0000_s2003" style="position:absolute;left:10621;top:2810;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pSycMA&#10;AADcAAAADwAAAGRycy9kb3ducmV2LnhtbESPQWsCMRSE7wX/Q3iCt5pVwcpqFF0qlN6qXry9bJ6b&#10;xc3LsknX9d83hUKPw8x8w2x2g2tET12oPSuYTTMQxKU3NVcKLufj6wpEiMgGG8+k4EkBdtvRywZz&#10;4x/8Rf0pViJBOOSowMbY5lKG0pLDMPUtcfJuvnMYk+wqaTp8JLhr5DzLltJhzWnBYkuFpfJ++nYK&#10;Pq96eejrgvS7d3ddDNpmjVZqMh72axCRhvgf/mt/GAWLt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pSycMAAADcAAAADwAAAAAAAAAAAAAAAACYAgAAZHJzL2Rv&#10;d25yZXYueG1sUEsFBgAAAAAEAAQA9QAAAIgDAAAAAA==&#10;" path="m78,c,,,120,78,120,155,120,155,,78,xe" fillcolor="#fcd8be" stroked="f">
                        <v:path arrowok="t" o:connecttype="custom" o:connectlocs="39,0;39,61;39,0" o:connectangles="0,0,0"/>
                      </v:shape>
                      <v:shape id="Freeform 981" o:spid="_x0000_s2004" style="position:absolute;left:10581;top:267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b3UsMA&#10;AADcAAAADwAAAGRycy9kb3ducmV2LnhtbESPQWsCMRSE7wX/Q3hCbzVrBSurUXRRkN6qXry9bJ6b&#10;xc3LsknX7b83hUKPw8x8w6w2g2tET12oPSuYTjIQxKU3NVcKLufD2wJEiMgGG8+k4IcCbNajlxXm&#10;xj/4i/pTrESCcMhRgY2xzaUMpSWHYeJb4uTdfOcwJtlV0nT4SHDXyPcsm0uHNacFiy0Vlsr76dsp&#10;+Lzq+a6vC9J77+66GLTNGq3U63jYLkFEGuJ/+K99NApmHz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b3UsMAAADcAAAADwAAAAAAAAAAAAAAAACYAgAAZHJzL2Rv&#10;d25yZXYueG1sUEsFBgAAAAAEAAQA9QAAAIgDAAAAAA==&#10;" path="m78,c,,,120,78,120,155,120,155,,78,xe" fillcolor="#fcd8be" stroked="f">
                        <v:path arrowok="t" o:connecttype="custom" o:connectlocs="39,0;39,60;39,0" o:connectangles="0,0,0"/>
                      </v:shape>
                      <v:shape id="Freeform 982" o:spid="_x0000_s2005" style="position:absolute;left:7434;top:361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9vJsMA&#10;AADcAAAADwAAAGRycy9kb3ducmV2LnhtbESPQWsCMRSE7wX/Q3iCt5q1FpXVKHaxUHqrevH2snlu&#10;Fjcvyyau23/fFAo9DjPzDbPZDa4RPXWh9qxgNs1AEJfe1FwpOJ/en1cgQkQ22HgmBd8UYLcdPW0w&#10;N/7BX9QfYyUShEOOCmyMbS5lKC05DFPfEifv6juHMcmukqbDR4K7Rr5k2UI6rDktWGypsFTejnen&#10;4POiF299XZA+eHfTxaBt1milJuNhvwYRaYj/4b/2h1EwX77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9vJsMAAADcAAAADwAAAAAAAAAAAAAAAACYAgAAZHJzL2Rv&#10;d25yZXYueG1sUEsFBgAAAAAEAAQA9QAAAIgDAAAAAA==&#10;" path="m77,c,,,120,77,120,154,120,155,,77,xe" fillcolor="#fcd8be" stroked="f">
                        <v:path arrowok="t" o:connecttype="custom" o:connectlocs="39,0;39,60;39,0" o:connectangles="0,0,0"/>
                      </v:shape>
                      <v:shape id="Freeform 983" o:spid="_x0000_s2006" style="position:absolute;left:10391;top:698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PKvcMA&#10;AADcAAAADwAAAGRycy9kb3ducmV2LnhtbESPQWsCMRSE7wX/Q3iCt5q1UpXVKHaxUHqrevH2snlu&#10;Fjcvyyau23/fFAo9DjPzDbPZDa4RPXWh9qxgNs1AEJfe1FwpOJ/en1cgQkQ22HgmBd8UYLcdPW0w&#10;N/7BX9QfYyUShEOOCmyMbS5lKC05DFPfEifv6juHMcmukqbDR4K7Rr5k2UI6rDktWGypsFTejnen&#10;4POiF299XZA+eHfTxaBt1milJuNhvwYRaYj/4b/2h1EwX77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PKvcMAAADcAAAADwAAAAAAAAAAAAAAAACYAgAAZHJzL2Rv&#10;d25yZXYueG1sUEsFBgAAAAAEAAQA9QAAAIgDAAAAAA==&#10;" path="m78,c,,,120,78,120,155,120,155,,78,xe" fillcolor="#fcd8be" stroked="f">
                        <v:path arrowok="t" o:connecttype="custom" o:connectlocs="39,0;39,60;39,0" o:connectangles="0,0,0"/>
                      </v:shape>
                      <v:shape id="Freeform 984" o:spid="_x0000_s2007" style="position:absolute;left:10594;top:6294;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bT+cYA&#10;AADcAAAADwAAAGRycy9kb3ducmV2LnhtbESPT2vCQBTE7wW/w/KEXopuWiFKdBXpP4rQotGLt0f2&#10;mQSzb9PdbZJ++26h0OMwM79hVpvBNKIj52vLCu6nCQjiwuqaSwWn48tkAcIHZI2NZVLwTR4269HN&#10;CjNtez5Ql4dSRAj7DBVUIbSZlL6oyKCf2pY4ehfrDIYoXSm1wz7CTSMfkiSVBmuOCxW29FhRcc2/&#10;jIKPp3Pbzd6fe73Pdy6l10+/u0OlbsfDdgki0BD+w3/tN61gNk/h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bT+cYAAADcAAAADwAAAAAAAAAAAAAAAACYAgAAZHJz&#10;L2Rvd25yZXYueG1sUEsFBgAAAAAEAAQA9QAAAIsDAAAAAA==&#10;" path="m77,c,,,120,77,120,154,120,154,,77,xe" fillcolor="#fcd8be" stroked="f">
                        <v:path arrowok="t" o:connecttype="custom" o:connectlocs="39,0;39,60;39,0" o:connectangles="0,0,0"/>
                      </v:shape>
                      <v:shape id="Freeform 985" o:spid="_x0000_s2008" style="position:absolute;left:10607;top:708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3xUcMA&#10;AADcAAAADwAAAGRycy9kb3ducmV2LnhtbESPQWsCMRSE7wX/Q3hCbzVrCyqrUXRRkN6qXry9bJ6b&#10;xc3LsknX9d83hUKPw8x8w6w2g2tET12oPSuYTjIQxKU3NVcKLufD2wJEiMgGG8+k4EkBNuvRywpz&#10;4x/8Rf0pViJBOOSowMbY5lKG0pLDMPEtcfJuvnMYk+wqaTp8JLhr5HuWzaTDmtOCxZYKS+X99O0U&#10;fF71bNfXBem9d3ddDNpmjVbqdTxslyAiDfE//Nc+GgUf8z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3xUcMAAADcAAAADwAAAAAAAAAAAAAAAACYAgAAZHJzL2Rv&#10;d25yZXYueG1sUEsFBgAAAAAEAAQA9QAAAIgDAAAAAA==&#10;" path="m78,c1,,,120,78,120,155,120,155,,78,xe" fillcolor="#fcd8be" stroked="f">
                        <v:path arrowok="t" o:connecttype="custom" o:connectlocs="39,0;39,60;39,0" o:connectangles="0,0,0"/>
                      </v:shape>
                      <v:shape id="Freeform 986" o:spid="_x0000_s2009" style="position:absolute;left:10584;top:6150;width:77;height:6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XiEMMA&#10;AADcAAAADwAAAGRycy9kb3ducmV2LnhtbERPz2vCMBS+C/sfwht4kZmq4EZnlDHnGIJDq5fdHs1b&#10;W9a8dEls639vDoLHj+/3YtWbWrTkfGVZwWScgCDOra64UHA6bp5eQPiArLG2TAou5GG1fBgsMNW2&#10;4wO1WShEDGGfooIyhCaV0uclGfRj2xBH7tc6gyFCV0jtsIvhppbTJJlLgxXHhhIbei8p/8vORsH3&#10;+qdpZ7uPTu+zrZvT57/fjlCp4WP/9goiUB/u4pv7SyuYPce18Uw8An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XiEMMAAADcAAAADwAAAAAAAAAAAAAAAACYAgAAZHJzL2Rv&#10;d25yZXYueG1sUEsFBgAAAAAEAAQA9QAAAIgDAAAAAA==&#10;" path="m77,c,,,120,77,120,154,120,154,,77,xe" fillcolor="#fcd8be" stroked="f">
                        <v:path arrowok="t" o:connecttype="custom" o:connectlocs="39,0;39,61;39,0" o:connectangles="0,0,0"/>
                      </v:shape>
                      <v:shape id="Freeform 987" o:spid="_x0000_s2010" style="position:absolute;left:9851;top:620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7AuMMA&#10;AADcAAAADwAAAGRycy9kb3ducmV2LnhtbESPQWsCMRSE7wX/Q3iCt5q1gtXVKHZpoXirevH2snlu&#10;FjcvyyZdt/++EQo9DjPzDbPZDa4RPXWh9qxgNs1AEJfe1FwpOJ8+npcgQkQ22HgmBT8UYLcdPW0w&#10;N/7OX9QfYyUShEOOCmyMbS5lKC05DFPfEifv6juHMcmukqbDe4K7Rr5k2UI6rDktWGypsFTejt9O&#10;weGiF299XZB+9+6mi0HbrNFKTcbDfg0i0hD/w3/tT6Ng/rqC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7AuMMAAADcAAAADwAAAAAAAAAAAAAAAACYAgAAZHJzL2Rv&#10;d25yZXYueG1sUEsFBgAAAAAEAAQA9QAAAIgDAAAAAA==&#10;" path="m77,c,,,120,77,120,155,120,155,,77,xe" fillcolor="#fcd8be" stroked="f">
                        <v:path arrowok="t" o:connecttype="custom" o:connectlocs="38,0;38,60;38,0" o:connectangles="0,0,0"/>
                      </v:shape>
                      <v:shape id="Freeform 988" o:spid="_x0000_s2011" style="position:absolute;left:10131;top:6758;width:75;height:60;visibility:visible;mso-wrap-style:square;v-text-anchor:top" coordsize="1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Q0icEA&#10;AADcAAAADwAAAGRycy9kb3ducmV2LnhtbERPyWrDMBC9F/IPYgq5NXIbMMG1HEpNSiE5ZKPnwZrK&#10;otbIWGqi/H10KPT4eHu9Tm4QF5qC9azgeVGAIO68tmwUnE+bpxWIEJE1Dp5JwY0CrJvZQ42V9lc+&#10;0OUYjcghHCpU0Mc4VlKGrieHYeFH4sx9+8lhzHAyUk94zeFukC9FUUqHlnNDjyO999T9HH+dgnbf&#10;4tLa3cfX6VzuTBuT2ZZJqfljensFESnFf/Gf+1MrWK7y/HwmHwH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ENInBAAAA3AAAAA8AAAAAAAAAAAAAAAAAmAIAAGRycy9kb3du&#10;cmV2LnhtbFBLBQYAAAAABAAEAPUAAACGAwAAAAA=&#10;" path="m77,120v16,,28,-5,38,-13c115,107,115,107,115,107,150,78,140,6,85,v5,18,10,35,14,52c95,35,90,18,85,,83,,80,,77,,,,,120,77,120xe" fillcolor="#fcd8be" stroked="f">
                        <v:path arrowok="t" o:connecttype="custom" o:connectlocs="39,60;58,54;58,54;43,0;50,26;43,0;39,0;39,60" o:connectangles="0,0,0,0,0,0,0,0"/>
                      </v:shape>
                      <v:shape id="Freeform 989" o:spid="_x0000_s2012" style="position:absolute;left:10069;top:6414;width:72;height:60;visibility:visible;mso-wrap-style:square;v-text-anchor:top" coordsize="14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5YcAA&#10;AADcAAAADwAAAGRycy9kb3ducmV2LnhtbESP0YrCMBRE34X9h3AXfBFNrSDaNYoIQh+1+gGX5tqW&#10;bW5KEmv9eyMIPg4zc4bZ7AbTip6cbywrmM8SEMSl1Q1XCq6X43QFwgdkja1lUvAkD7vtz2iDmbYP&#10;PlNfhEpECPsMFdQhdJmUvqzJoJ/Zjjh6N+sMhihdJbXDR4SbVqZJspQGG44LNXZ0qKn8L+5GwR5v&#10;fV4WtJ6keXq6LiYurdApNf4d9n8gAg3hG/60c61gsZrD+0w8An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U+5YcAAAADcAAAADwAAAAAAAAAAAAAAAACYAgAAZHJzL2Rvd25y&#10;ZXYueG1sUEsFBgAAAAAEAAQA9QAAAIUDAAAAAA==&#10;" path="m67,c42,,25,13,16,30v,,,,,c,62,12,108,51,118,48,111,45,102,42,94v3,8,6,17,9,24c56,119,61,120,67,120,144,120,144,,67,xe" fillcolor="#fcd8be" stroked="f">
                        <v:path arrowok="t" o:connecttype="custom" o:connectlocs="34,0;8,15;8,15;26,59;21,47;26,59;34,60;34,0" o:connectangles="0,0,0,0,0,0,0,0"/>
                      </v:shape>
                      <v:shape id="Freeform 990" o:spid="_x0000_s2013" style="position:absolute;left:10057;top:659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8i7sIA&#10;AADcAAAADwAAAGRycy9kb3ducmV2LnhtbESPQYvCMBSE7wv+h/AEb2uqgkg1ihYXlr2t68XbS/Ns&#10;is1LaWKt/94sLOxxmJlvmM1ucI3oqQu1ZwWzaQaCuPSm5krB+efjfQUiRGSDjWdS8KQAu+3obYO5&#10;8Q/+pv4UK5EgHHJUYGNscylDaclhmPqWOHlX3zmMSXaVNB0+Etw1cp5lS+mw5rRgsaXCUnk73Z2C&#10;r4teHvq6IH307qaLQdus0UpNxsN+DSLSEP/Df+1Po2CxmsP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zyLuwgAAANwAAAAPAAAAAAAAAAAAAAAAAJgCAABkcnMvZG93&#10;bnJldi54bWxQSwUGAAAAAAQABAD1AAAAhwMAAAAA&#10;" path="m78,c1,,,120,78,120,155,120,155,,78,xe" fillcolor="#fcd8be" stroked="f">
                        <v:path arrowok="t" o:connecttype="custom" o:connectlocs="39,0;39,60;39,0" o:connectangles="0,0,0"/>
                      </v:shape>
                      <v:shape id="Freeform 991" o:spid="_x0000_s2014" style="position:absolute;left:10121;top:556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OHdcMA&#10;AADcAAAADwAAAGRycy9kb3ducmV2LnhtbESPT4vCMBTE7wv7HcJb2NuaqiDSNcpaFBZv/rns7aV5&#10;2xSbl9LEWr+9EQSPw8z8hlmsBteInrpQe1YwHmUgiEtvaq4UnI7brzmIEJENNp5JwY0CrJbvbwvM&#10;jb/ynvpDrESCcMhRgY2xzaUMpSWHYeRb4uT9+85hTLKrpOnwmuCukZMsm0mHNacFiy0Vlsrz4eIU&#10;7P70bN3XBemNd2ddDNpmjVbq82P4+QYRaYiv8LP9axRM51N4nE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OHdcMAAADcAAAADwAAAAAAAAAAAAAAAACYAgAAZHJzL2Rv&#10;d25yZXYueG1sUEsFBgAAAAAEAAQA9QAAAIgDAAAAAA==&#10;" path="m77,120c155,120,155,,77,,,,,120,77,120xe" fillcolor="#fcd8be" stroked="f">
                        <v:path arrowok="t" o:connecttype="custom" o:connectlocs="38,60;38,0;38,60" o:connectangles="0,0,0"/>
                      </v:shape>
                      <v:shape id="Freeform 992" o:spid="_x0000_s2015" style="position:absolute;left:9521;top:174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fAcMA&#10;AADcAAAADwAAAGRycy9kb3ducmV2LnhtbESPQWsCMRSE7wX/Q3iCt5pVi8hqFF0qlN6qXry9bJ6b&#10;xc3LsknX9d83hUKPw8x8w2x2g2tET12oPSuYTTMQxKU3NVcKLufj6wpEiMgGG8+k4EkBdtvRywZz&#10;4x/8Rf0pViJBOOSowMbY5lKG0pLDMPUtcfJuvnMYk+wqaTp8JLhr5DzLltJhzWnBYkuFpfJ++nYK&#10;Pq96eejrgvS7d3ddDNpmjVZqMh72axCRhvgf/mt/GAWL1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ofAcMAAADcAAAADwAAAAAAAAAAAAAAAACYAgAAZHJzL2Rv&#10;d25yZXYueG1sUEsFBgAAAAAEAAQA9QAAAIgDAAAAAA==&#10;" path="m77,c,,,120,77,120,155,120,155,,77,xe" fillcolor="#fcd8be" stroked="f">
                        <v:path arrowok="t" o:connecttype="custom" o:connectlocs="38,0;38,60;38,0" o:connectangles="0,0,0"/>
                      </v:shape>
                      <v:shape id="Freeform 993" o:spid="_x0000_s2016" style="position:absolute;left:10577;top:183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a6msMA&#10;AADcAAAADwAAAGRycy9kb3ducmV2LnhtbESPQWsCMRSE7wX/Q3iCt5pVqchqFF0qlN6qXry9bJ6b&#10;xc3LsknX9d83hUKPw8x8w2x2g2tET12oPSuYTTMQxKU3NVcKLufj6wpEiMgGG8+k4EkBdtvRywZz&#10;4x/8Rf0pViJBOOSowMbY5lKG0pLDMPUtcfJuvnMYk+wqaTp8JLhr5DzLltJhzWnBYkuFpfJ++nYK&#10;Pq96eejrgvS7d3ddDNpmjVZqMh72axCRhvgf/mt/GAWL1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a6msMAAADcAAAADwAAAAAAAAAAAAAAAACYAgAAZHJzL2Rv&#10;d25yZXYueG1sUEsFBgAAAAAEAAQA9QAAAIgDAAAAAA==&#10;" path="m78,c1,,,120,78,120,155,120,155,,78,xe" fillcolor="#fcd8be" stroked="f">
                        <v:path arrowok="t" o:connecttype="custom" o:connectlocs="39,0;39,60;39,0" o:connectangles="0,0,0"/>
                      </v:shape>
                      <v:shape id="Freeform 994" o:spid="_x0000_s2017" style="position:absolute;left:9941;top:685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7cMA&#10;AADcAAAADwAAAGRycy9kb3ducmV2LnhtbESPQWvCQBSE7wX/w/KE3urGFoJEV9GgIL2pvfT2NvvM&#10;BrNvQ3Yb03/fLQgeh5n5hlltRteKgfrQeFYwn2UgiCtvGq4VfF0ObwsQISIbbD2Tgl8KsFlPXlZY&#10;GH/nEw3nWIsE4VCgAhtjV0gZKksOw8x3xMm7+t5hTLKvpenxnuCule9ZlkuHDacFix2Vlqrb+ccp&#10;+PzW+W5oStJ77266HLXNWq3U63TcLkFEGuMz/GgfjYKPRQ7/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k7cMAAADcAAAADwAAAAAAAAAAAAAAAACYAgAAZHJzL2Rv&#10;d25yZXYueG1sUEsFBgAAAAAEAAQA9QAAAIgDAAAAAA==&#10;" path="m78,120c155,120,155,,78,,,,,120,78,120xe" fillcolor="#fcd8be" stroked="f">
                        <v:path arrowok="t" o:connecttype="custom" o:connectlocs="39,60;39,0;39,60" o:connectangles="0,0,0"/>
                      </v:shape>
                      <v:shape id="Freeform 995" o:spid="_x0000_s2018" style="position:absolute;left:10394;top:6828;width:65;height:60;visibility:visible;mso-wrap-style:square;v-text-anchor:top" coordsize="12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5FcUA&#10;AADcAAAADwAAAGRycy9kb3ducmV2LnhtbESPQWvCQBSE74L/YXlCb3VjW1uJrmIXC56K2orXR/aZ&#10;BLNvk+yq8d+7hYLHYWa+YWaLzlbiQq0vHSsYDRMQxJkzJecKfn++nicgfEA2WDkmBTfysJj3ezNM&#10;jbvyli67kIsIYZ+igiKEOpXSZwVZ9ENXE0fv6FqLIco2l6bFa4TbSr4kybu0WHJcKLAmXVB22p2t&#10;gs+3cab18XAaN6vNvjvoW/PdaKWeBt1yCiJQFx7h//baKHidfMDfmX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7kVxQAAANwAAAAPAAAAAAAAAAAAAAAAAJgCAABkcnMv&#10;ZG93bnJldi54bWxQSwUGAAAAAAQABAD1AAAAigMAAAAA&#10;" path="m100,4c93,1,86,,77,,,,,120,77,120v27,,44,-14,52,-33c120,59,110,32,100,4xe" fillcolor="#fcd8be" stroked="f">
                        <v:path arrowok="t" o:connecttype="custom" o:connectlocs="50,2;39,0;39,60;65,44;50,2" o:connectangles="0,0,0,0,0"/>
                      </v:shape>
                      <v:shape id="Freeform 996" o:spid="_x0000_s2019" style="position:absolute;left:9887;top:661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cVBL8A&#10;AADcAAAADwAAAGRycy9kb3ducmV2LnhtbERPTYvCMBC9C/sfwix409QVRLpG0bKCeNP1srdJMzbF&#10;ZlKaWOu/Nwdhj4/3vdoMrhE9daH2rGA2zUAQl97UXCm4/O4nSxAhIhtsPJOCJwXYrD9GK8yNf/CJ&#10;+nOsRArhkKMCG2ObSxlKSw7D1LfEibv6zmFMsKuk6fCRwl0jv7JsIR3WnBostlRYKm/nu1Nw/NOL&#10;XV8XpH+8u+li0DZrtFLjz2H7DSLSEP/Fb/fBKJgv09p0Jh0B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JxUEvwAAANwAAAAPAAAAAAAAAAAAAAAAAJgCAABkcnMvZG93bnJl&#10;di54bWxQSwUGAAAAAAQABAD1AAAAhAMAAAAA&#10;" path="m78,120c155,120,155,,78,,1,,,120,78,120xe" fillcolor="#fcd8be" stroked="f">
                        <v:path arrowok="t" o:connecttype="custom" o:connectlocs="39,60;39,0;39,60" o:connectangles="0,0,0"/>
                      </v:shape>
                      <v:shape id="Freeform 997" o:spid="_x0000_s2020" style="position:absolute;left:10253;top:7041;width:45;height:59;visibility:visible;mso-wrap-style:square;v-text-anchor:top" coordsize="89,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Kil8UA&#10;AADcAAAADwAAAGRycy9kb3ducmV2LnhtbESP3WoCMRSE7wt9h3AE72rWVsRujdIfFIUiasXrw+Z0&#10;s3RzsiRxXX36Rij0cpiZb5jpvLO1aMmHyrGC4SADQVw4XXGp4PC1eJiACBFZY+2YFFwowHx2fzfF&#10;XLsz76jdx1IkCIccFZgYm1zKUBiyGAauIU7et/MWY5K+lNrjOcFtLR+zbCwtVpwWDDb0bqj42Z+s&#10;greP5Vh+st9e12bdjjbWHBflTql+r3t9ARGpi//hv/ZKK3iaPMPtTDo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qKXxQAAANwAAAAPAAAAAAAAAAAAAAAAAJgCAABkcnMv&#10;ZG93bnJldi54bWxQSwUGAAAAAAQABAD1AAAAigMAAAAA&#10;" path="m13,c8,,4,1,,2,11,41,22,79,33,117,89,99,83,,13,xe" fillcolor="#fcd8be" stroked="f">
                        <v:path arrowok="t" o:connecttype="custom" o:connectlocs="7,0;0,1;17,59;7,0" o:connectangles="0,0,0,0"/>
                      </v:shape>
                      <v:shape id="Freeform 998" o:spid="_x0000_s2021" style="position:absolute;left:10254;top:690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iP38AA&#10;AADcAAAADwAAAGRycy9kb3ducmV2LnhtbERPz2vCMBS+C/4P4Qm7aaoDmZ2xzKIwdpt62e2leWtK&#10;m5fSxNr998thsOPH93tfTK4TIw2h8axgvcpAEFfeNFwruF3PyxcQISIb7DyTgh8KUBzmsz3mxj/4&#10;k8ZLrEUK4ZCjAhtjn0sZKksOw8r3xIn79oPDmOBQSzPgI4W7Tm6ybCsdNpwaLPZUWqray90p+PjS&#10;2+PYlKRP3rW6nLTNOq3U02J6ewURaYr/4j/3u1HwvEv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oiP38AAAADcAAAADwAAAAAAAAAAAAAAAACYAgAAZHJzL2Rvd25y&#10;ZXYueG1sUEsFBgAAAAAEAAQA9QAAAIUDAAAAAA==&#10;" path="m77,c,,,120,77,120,154,120,155,,77,xe" fillcolor="#fcd8be" stroked="f">
                        <v:path arrowok="t" o:connecttype="custom" o:connectlocs="39,0;39,60;39,0" o:connectangles="0,0,0"/>
                      </v:shape>
                      <v:shape id="Freeform 999" o:spid="_x0000_s2022" style="position:absolute;left:10298;top:7292;width:77;height:60;visibility:visible;mso-wrap-style:square;v-text-anchor:top" coordsize="15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XvZ8QA&#10;AADcAAAADwAAAGRycy9kb3ducmV2LnhtbESPQWsCMRSE7wX/Q3iCt5pVodStUaogemmh6wo9PjbP&#10;zdLNy5JEd/33plDocZiZb5jVZrCtuJEPjWMFs2kGgrhyuuFaQXnaP7+CCBFZY+uYFNwpwGY9elph&#10;rl3PX3QrYi0ShEOOCkyMXS5lqAxZDFPXESfv4rzFmKSvpfbYJ7ht5TzLXqTFhtOCwY52hqqf4moV&#10;9NvSny+H8NlK873Dvf0oFqVWajIe3t9ARBrif/ivfdQKFssZ/J5JR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172fEAAAA3AAAAA8AAAAAAAAAAAAAAAAAmAIAAGRycy9k&#10;b3ducmV2LnhtbFBLBQYAAAAABAAEAPUAAACJAwAAAAA=&#10;" path="m76,c67,,58,2,51,5v4,13,7,26,11,39c58,31,55,18,51,5,,28,8,120,76,120v2,,4,,6,c82,120,82,120,82,120,153,113,151,,76,xe" fillcolor="#fcd8be" stroked="f">
                        <v:path arrowok="t" o:connecttype="custom" o:connectlocs="38,0;26,3;31,22;26,3;38,60;41,60;41,60;38,0" o:connectangles="0,0,0,0,0,0,0,0"/>
                      </v:shape>
                      <v:shape id="Freeform 1000" o:spid="_x0000_s2023" style="position:absolute;left:10351;top:634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a0M8MA&#10;AADcAAAADwAAAGRycy9kb3ducmV2LnhtbESPQWsCMRSE7wX/Q3iCt5pVQepqFF0qlN6qXry9bJ6b&#10;xc3LsknX9d83hUKPw8x8w2x2g2tET12oPSuYTTMQxKU3NVcKLufj6xuIEJENNp5JwZMC7Lajlw3m&#10;xj/4i/pTrESCcMhRgY2xzaUMpSWHYepb4uTdfOcwJtlV0nT4SHDXyHmWLaXDmtOCxZYKS+X99O0U&#10;fF718tDXBel37+66GLTNGq3UZDzs1yAiDfE//Nf+MAoWq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a0M8MAAADcAAAADwAAAAAAAAAAAAAAAACYAgAAZHJzL2Rv&#10;d25yZXYueG1sUEsFBgAAAAAEAAQA9QAAAIgDAAAAAA==&#10;" path="m78,120c155,120,155,,78,,,,,120,78,120xe" fillcolor="#fcd8be" stroked="f">
                        <v:path arrowok="t" o:connecttype="custom" o:connectlocs="39,60;39,0;39,60" o:connectangles="0,0,0"/>
                      </v:shape>
                      <v:shape id="Freeform 1001" o:spid="_x0000_s2024" style="position:absolute;left:10151;top:735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oRqMMA&#10;AADcAAAADwAAAGRycy9kb3ducmV2LnhtbESPQWsCMRSE7wX/Q3hCbzVrBamrUXRRkN6qXry9bJ6b&#10;xc3LsknX7b83hUKPw8x8w6w2g2tET12oPSuYTjIQxKU3NVcKLufD2weIEJENNp5JwQ8F2KxHLyvM&#10;jX/wF/WnWIkE4ZCjAhtjm0sZSksOw8S3xMm7+c5hTLKrpOnwkeCuke9ZNpcOa04LFlsqLJX307dT&#10;8HnV811fF6T33t11MWibNVqp1/GwXYKINMT/8F/7aBTMFj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oRqMMAAADcAAAADwAAAAAAAAAAAAAAAACYAgAAZHJzL2Rv&#10;d25yZXYueG1sUEsFBgAAAAAEAAQA9QAAAIgDAAAAAA==&#10;" path="m78,120c155,120,155,,78,,,,,120,78,120xe" fillcolor="#fcd8be" stroked="f">
                        <v:path arrowok="t" o:connecttype="custom" o:connectlocs="39,60;39,0;39,60" o:connectangles="0,0,0"/>
                      </v:shape>
                      <v:shape id="Freeform 1002" o:spid="_x0000_s2025" style="position:absolute;left:10187;top:752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OJ3MMA&#10;AADcAAAADwAAAGRycy9kb3ducmV2LnhtbESPQWsCMRSE7wX/Q3iCt5q1FtHVKHaxUHqrevH2snlu&#10;Fjcvyyau23/fFAo9DjPzDbPZDa4RPXWh9qxgNs1AEJfe1FwpOJ/en5cgQkQ22HgmBd8UYLcdPW0w&#10;N/7BX9QfYyUShEOOCmyMbS5lKC05DFPfEifv6juHMcmukqbDR4K7Rr5k2UI6rDktWGypsFTejnen&#10;4POiF299XZA+eHfTxaBt1milJuNhvwYRaYj/4b/2h1EwX73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OJ3MMAAADcAAAADwAAAAAAAAAAAAAAAACYAgAAZHJzL2Rv&#10;d25yZXYueG1sUEsFBgAAAAAEAAQA9QAAAIgDAAAAAA==&#10;" path="m78,120c155,120,155,,78,,1,,,120,78,120xe" fillcolor="#fcd8be" stroked="f">
                        <v:path arrowok="t" o:connecttype="custom" o:connectlocs="39,60;39,0;39,60" o:connectangles="0,0,0"/>
                      </v:shape>
                      <v:shape id="Freeform 1003" o:spid="_x0000_s2026" style="position:absolute;left:10171;top:654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8sR8MA&#10;AADcAAAADwAAAGRycy9kb3ducmV2LnhtbESPQWsCMRSE7wX/Q3iCt5q1UtHVKHaxUHqrevH2snlu&#10;Fjcvyyau23/fFAo9DjPzDbPZDa4RPXWh9qxgNs1AEJfe1FwpOJ/en5cgQkQ22HgmBd8UYLcdPW0w&#10;N/7BX9QfYyUShEOOCmyMbS5lKC05DFPfEifv6juHMcmukqbDR4K7Rr5k2UI6rDktWGypsFTejnen&#10;4POiF299XZA+eHfTxaBt1milJuNhvwYRaYj/4b/2h1EwX73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8sR8MAAADcAAAADwAAAAAAAAAAAAAAAACYAgAAZHJzL2Rv&#10;d25yZXYueG1sUEsFBgAAAAAEAAQA9QAAAIgDAAAAAA==&#10;" path="m77,c,,,120,77,120,155,120,155,,77,xe" fillcolor="#fcd8be" stroked="f">
                        <v:path arrowok="t" o:connecttype="custom" o:connectlocs="38,0;38,60;38,0" o:connectangles="0,0,0"/>
                      </v:shape>
                      <v:shape id="Freeform 1004" o:spid="_x0000_s2027" style="position:absolute;left:10221;top:7042;width:48;height:59;visibility:visible;mso-wrap-style:square;v-text-anchor:top" coordsize="97,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sMOcYA&#10;AADcAAAADwAAAGRycy9kb3ducmV2LnhtbESPQWvCQBSE70L/w/IKvUjd1NrQpllFCxXBk6l6fmRf&#10;k5Ds2zS7xvjvXUHocZiZb5h0MZhG9NS5yrKCl0kEgji3uuJCwf7n+/kdhPPIGhvLpOBCDhbzh1GK&#10;ibZn3lGf+UIECLsEFZTet4mULi/JoJvYljh4v7Yz6IPsCqk7PAe4aeQ0imJpsOKwUGJLXyXldXYy&#10;CtYnm23rfnVs34bDbjWzxz83Xiv19DgsP0F4Gvx/+N7eaAWvHzHczo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7sMOcYAAADcAAAADwAAAAAAAAAAAAAAAACYAgAAZHJz&#10;L2Rvd25yZXYueG1sUEsFBgAAAAAEAAQA9QAAAIsDAAAAAA==&#10;" path="m77,118v8,,15,-1,20,-3c87,77,76,39,65,,,12,5,118,77,118xe" fillcolor="#fcd8be" stroked="f">
                        <v:path arrowok="t" o:connecttype="custom" o:connectlocs="38,59;48,58;32,0;38,59" o:connectangles="0,0,0,0"/>
                      </v:shape>
                      <v:shape id="Freeform 1005" o:spid="_x0000_s2028" style="position:absolute;left:10037;top:621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EXq8MA&#10;AADcAAAADwAAAGRycy9kb3ducmV2LnhtbESPQWsCMRSE7wX/Q3iCt5q1gtXVKHZpoXirevH2snlu&#10;FjcvyyZdt/++EQo9DjPzDbPZDa4RPXWh9qxgNs1AEJfe1FwpOJ8+npcgQkQ22HgmBT8UYLcdPW0w&#10;N/7OX9QfYyUShEOOCmyMbS5lKC05DFPfEifv6juHMcmukqbDe4K7Rr5k2UI6rDktWGypsFTejt9O&#10;weGiF299XZB+9+6mi0HbrNFKTcbDfg0i0hD/w3/tT6NgvnqF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EXq8MAAADcAAAADwAAAAAAAAAAAAAAAACYAgAAZHJzL2Rv&#10;d25yZXYueG1sUEsFBgAAAAAEAAQA9QAAAIgDAAAAAA==&#10;" path="m78,120c155,120,155,,78,,1,,,120,78,120xe" fillcolor="#fcd8be" stroked="f">
                        <v:path arrowok="t" o:connecttype="custom" o:connectlocs="39,60;39,0;39,60" o:connectangles="0,0,0"/>
                      </v:shape>
                      <v:shape id="Freeform 1006" o:spid="_x0000_s2029" style="position:absolute;left:9864;top:2997;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kE6sMA&#10;AADcAAAADwAAAGRycy9kb3ducmV2LnhtbERPz2vCMBS+C/sfwht4kZmqIFtnlDHnGIJDq5fdHs1b&#10;W9a8dEls639vDoLHj+/3YtWbWrTkfGVZwWScgCDOra64UHA6bp6eQfiArLG2TAou5GG1fBgsMNW2&#10;4wO1WShEDGGfooIyhCaV0uclGfRj2xBH7tc6gyFCV0jtsIvhppbTJJlLgxXHhhIbei8p/8vORsH3&#10;+qdpZ7uPTu+zrZvT57/fjlCp4WP/9goiUB/u4pv7SyuYvcS18Uw8An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kE6sMAAADcAAAADwAAAAAAAAAAAAAAAACYAgAAZHJzL2Rv&#10;d25yZXYueG1sUEsFBgAAAAAEAAQA9QAAAIgDAAAAAA==&#10;" path="m77,120c154,120,154,,77,,,,,120,77,120xe" fillcolor="#fcd8be" stroked="f">
                        <v:path arrowok="t" o:connecttype="custom" o:connectlocs="39,60;39,0;39,60" o:connectangles="0,0,0"/>
                      </v:shape>
                      <v:shape id="Freeform 1007" o:spid="_x0000_s2030" style="position:absolute;left:9917;top:190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ImQsMA&#10;AADcAAAADwAAAGRycy9kb3ducmV2LnhtbESPQWsCMRSE7wX/Q3iCt5pVQepqFF0qlN6qXry9bJ6b&#10;xc3LsknX9d83hUKPw8x8w2x2g2tET12oPSuYTTMQxKU3NVcKLufj6xuIEJENNp5JwZMC7Lajlw3m&#10;xj/4i/pTrESCcMhRgY2xzaUMpSWHYepb4uTdfOcwJtlV0nT4SHDXyHmWLaXDmtOCxZYKS+X99O0U&#10;fF718tDXBel37+66GLTNGq3UZDzs1yAiDfE//Nf+MAoWq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7ImQsMAAADcAAAADwAAAAAAAAAAAAAAAACYAgAAZHJzL2Rv&#10;d25yZXYueG1sUEsFBgAAAAAEAAQA9QAAAIgDAAAAAA==&#10;" path="m78,c1,,,120,78,120,155,120,155,,78,xe" fillcolor="#fcd8be" stroked="f">
                        <v:path arrowok="t" o:connecttype="custom" o:connectlocs="39,0;39,60;39,0" o:connectangles="0,0,0"/>
                      </v:shape>
                      <v:shape id="Freeform 1008" o:spid="_x0000_s2031" style="position:absolute;left:9914;top:159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9QDsMA&#10;AADcAAAADwAAAGRycy9kb3ducmV2LnhtbERPy2rCQBTdF/oPwy10U3TiA5HUUYraIkJLjW7cXTK3&#10;SWjmTpyZJvHvnYXQ5eG8F6ve1KIl5yvLCkbDBARxbnXFhYLT8X0wB+EDssbaMim4kofV8vFhgam2&#10;HR+ozUIhYgj7FBWUITSplD4vyaAf2oY4cj/WGQwRukJqh10MN7UcJ8lMGqw4NpTY0Lqk/Df7Mwq+&#10;NuemnXxuO/2d7d2MPi5+/4JKPT/1b68gAvXhX3x377SCaRLnx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9QDsMAAADcAAAADwAAAAAAAAAAAAAAAACYAgAAZHJzL2Rv&#10;d25yZXYueG1sUEsFBgAAAAAEAAQA9QAAAIgDAAAAAA==&#10;" path="m77,c,,,120,77,120,154,120,154,,77,xe" fillcolor="#fcd8be" stroked="f">
                        <v:path arrowok="t" o:connecttype="custom" o:connectlocs="39,0;39,60;39,0" o:connectangles="0,0,0"/>
                      </v:shape>
                    </v:group>
                    <v:shape id="Freeform 1009" o:spid="_x0000_s2032" style="position:absolute;left:62718;top:13798;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1F5L4A&#10;AADaAAAADwAAAGRycy9kb3ducmV2LnhtbERPPW/CMBDdkfofrKvEBk47IJTGQRC1UtWtwMJ2jq9x&#10;RHyObDek/x4PlRif3ne1m90gJgqx96zgZV2AIG696blTcD59rLYgYkI2OHgmBX8UYVc/LSosjb/x&#10;N03H1IkcwrFEBTalsZQytpYcxrUfiTP344PDlGHopAl4y+FukK9FsZEOe84NFkdqLLXX469T8HXR&#10;m8PUN6TfvbvqZta2GLRSy+d5/wYi0Zwe4n/3p1GQt+Yr+QbI+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PdReS+AAAA2gAAAA8AAAAAAAAAAAAAAAAAmAIAAGRycy9kb3ducmV2&#10;LnhtbFBLBQYAAAAABAAEAPUAAACDAwAAAAA=&#10;" path="m78,120c155,120,155,,78,,1,,,120,78,120xe" fillcolor="#fcd8be" stroked="f">
                      <v:path arrowok="t" o:connecttype="custom" o:connectlocs="24925,38100;24925,0;24925,38100" o:connectangles="0,0,0"/>
                    </v:shape>
                    <v:shape id="Freeform 1010" o:spid="_x0000_s2033" style="position:absolute;left:63969;top:15538;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Fu8QA&#10;AADaAAAADwAAAGRycy9kb3ducmV2LnhtbESPQUvEMBSE7wv+h/AEL2JTXVi0Nl2WVRdZWNHqxduj&#10;ebbF5iUmsa3/3gjCHoeZ+YYp17MZxEg+9JYVXGY5COLG6p5bBW+vDxfXIEJE1jhYJgU/FGBdnSxK&#10;LLSd+IXGOrYiQTgUqKCL0RVShqYjgyGzjjh5H9YbjEn6VmqPU4KbQV7l+Uoa7DktdOho21HzWX8b&#10;BU93725cHu4n/Vzv/Yp2X2F/jkqdnc6bWxCR5ngM/7cftYIb+LuSboC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iBbvEAAAA2gAAAA8AAAAAAAAAAAAAAAAAmAIAAGRycy9k&#10;b3ducmV2LnhtbFBLBQYAAAAABAAEAPUAAACJAwAAAAA=&#10;" path="m77,c,,,120,77,120,154,120,154,,77,xe" fillcolor="#fcd8be" stroked="f">
                      <v:path arrowok="t" o:connecttype="custom" o:connectlocs="24448,0;24448,38100;24448,0" o:connectangles="0,0,0"/>
                    </v:shape>
                    <v:shape id="Freeform 1011" o:spid="_x0000_s2034" style="position:absolute;left:63633;top:18611;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T+IcIA&#10;AADbAAAADwAAAGRycy9kb3ducmV2LnhtbESPQWvDMAyF74P9B6PBbouzHsrI6pY2rFB6W7dLb3Ks&#10;xaGxHGI3Tf/9dBjsJvGe3vu02syhVxONqYts4LUoQRE30XXcGvj+2r+8gUoZ2WEfmQzcKcFm/fiw&#10;wsrFG3/SdMqtkhBOFRrwOQ+V1qnxFDAVcSAW7SeOAbOsY6vdiDcJD71elOVSB+xYGjwOVHtqLqdr&#10;MHA82+Vu6mqyHzFcbD1bX/bWmOenefsOKtOc/81/1wcn+EIvv8gA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dP4hwgAAANsAAAAPAAAAAAAAAAAAAAAAAJgCAABkcnMvZG93&#10;bnJldi54bWxQSwUGAAAAAAQABAD1AAAAhwMAAAAA&#10;" path="m78,c,,,120,78,120,155,120,155,,78,xe" fillcolor="#fcd8be" stroked="f">
                      <v:path arrowok="t" o:connecttype="custom" o:connectlocs="24605,0;24605,38100;24605,0" o:connectangles="0,0,0"/>
                    </v:shape>
                    <v:shape id="Freeform 1012" o:spid="_x0000_s2035" style="position:absolute;left:63125;top:15176;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hbur8A&#10;AADbAAAADwAAAGRycy9kb3ducmV2LnhtbERPTYvCMBC9C/6HMII3Td2DSNcou8UF8bbqxdukmW2K&#10;zaQ0sdZ/vxEEb/N4n7PeDq4RPXWh9qxgMc9AEJfe1FwpOJ9+ZisQISIbbDyTggcF2G7GozXmxt/5&#10;l/pjrEQK4ZCjAhtjm0sZSksOw9y3xIn7853DmGBXSdPhPYW7Rn5k2VI6rDk1WGypsFRejzen4HDR&#10;y+++LkjvvLvqYtA2a7RS08nw9Qki0hDf4pd7b9L8BTx/SQfIz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OFu6vwAAANsAAAAPAAAAAAAAAAAAAAAAAJgCAABkcnMvZG93bnJl&#10;di54bWxQSwUGAAAAAAQABAD1AAAAhAMAAAAA&#10;" path="m78,c,,,120,78,120,155,120,155,,78,xe" fillcolor="#fcd8be" stroked="f">
                      <v:path arrowok="t" o:connecttype="custom" o:connectlocs="24605,0;24605,38100;24605,0" o:connectangles="0,0,0"/>
                    </v:shape>
                    <v:shape id="Freeform 1013" o:spid="_x0000_s2036" style="position:absolute;left:63271;top:17913;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6/ScMA&#10;AADbAAAADwAAAGRycy9kb3ducmV2LnhtbERPTWvCQBC9C/0PyxR6kbpRQUp0lVJtEUFpoxdvQ3aa&#10;hGZn4+42Sf99VxC8zeN9zmLVm1q05HxlWcF4lIAgzq2uuFBwOr4/v4DwAVljbZkU/JGH1fJhsMBU&#10;246/qM1CIWII+xQVlCE0qZQ+L8mgH9mGOHLf1hkMEbpCaoddDDe1nCTJTBqsODaU2NBbSflP9msU&#10;HNbnpp3uN53+zHZuRh8XvxuiUk+P/escRKA+3MU391bH+RO4/h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6/ScMAAADbAAAADwAAAAAAAAAAAAAAAACYAgAAZHJzL2Rv&#10;d25yZXYueG1sUEsFBgAAAAAEAAQA9QAAAIgDAAAAAA==&#10;" path="m77,c,,,120,77,120,154,120,154,,77,xe" fillcolor="#fcd8be" stroked="f">
                      <v:path arrowok="t" o:connecttype="custom" o:connectlocs="24448,0;24448,38100;24448,0" o:connectangles="0,0,0"/>
                    </v:shape>
                    <v:shape id="Freeform 1014" o:spid="_x0000_s2037" style="position:absolute;left:63017;top:11150;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Ia0sMA&#10;AADbAAAADwAAAGRycy9kb3ducmV2LnhtbERPTWvCQBC9F/wPywi9FN1UQSR1FbFVRFA07aW3ITsm&#10;wexsurtN0n/fFQq9zeN9zmLVm1q05HxlWcHzOAFBnFtdcaHg4307moPwAVljbZkU/JCH1XLwsMBU&#10;244v1GahEDGEfYoKyhCaVEqfl2TQj21DHLmrdQZDhK6Q2mEXw00tJ0kykwYrjg0lNrQpKb9l30bB&#10;6fWzaafHt06fs4Ob0e7LH55Qqcdhv34BEagP/+I/917H+VO4/x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Ia0sMAAADbAAAADwAAAAAAAAAAAAAAAACYAgAAZHJzL2Rv&#10;d25yZXYueG1sUEsFBgAAAAAEAAQA9QAAAIgDAAAAAA==&#10;" path="m77,c,,,120,77,120,154,120,154,,77,xe" fillcolor="#fcd8be" stroked="f">
                      <v:path arrowok="t" o:connecttype="custom" o:connectlocs="24448,0;24448,38100;24448,0" o:connectangles="0,0,0"/>
                    </v:shape>
                    <v:shape id="Freeform 1015" o:spid="_x0000_s2038" style="position:absolute;left:60839;top:14116;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4Ir8A&#10;AADbAAAADwAAAGRycy9kb3ducmV2LnhtbERPS4vCMBC+L/gfwgh7W1NlEalG0eLCsjcfF2+TZmyK&#10;zaQ02dr99xtB8DYf33NWm8E1oqcu1J4VTCcZCOLSm5orBefT18cCRIjIBhvPpOCPAmzWo7cV5sbf&#10;+UD9MVYihXDIUYGNsc2lDKUlh2HiW+LEXX3nMCbYVdJ0eE/hrpGzLJtLhzWnBostFZbK2/HXKfi5&#10;6PmurwvSe+9uuhi0zRqt1Pt42C5BRBriS/x0f5s0/xMev6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T/givwAAANsAAAAPAAAAAAAAAAAAAAAAAJgCAABkcnMvZG93bnJl&#10;di54bWxQSwUGAAAAAAQABAD1AAAAhAMAAAAA&#10;" path="m77,120c155,120,155,,77,,,,,120,77,120xe" fillcolor="#fcd8be" stroked="f">
                      <v:path arrowok="t" o:connecttype="custom" o:connectlocs="24290,38100;24290,0;24290,38100" o:connectangles="0,0,0"/>
                    </v:shape>
                    <v:shape id="Freeform 1016" o:spid="_x0000_s2039" style="position:absolute;left:61156;top:12192;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dub8A&#10;AADbAAAADwAAAGRycy9kb3ducmV2LnhtbERPS4vCMBC+L/gfwgh7W1OFFalG0eLCsjcfF2+TZmyK&#10;zaQ02dr99xtB8DYf33NWm8E1oqcu1J4VTCcZCOLSm5orBefT18cCRIjIBhvPpOCPAmzWo7cV5sbf&#10;+UD9MVYihXDIUYGNsc2lDKUlh2HiW+LEXX3nMCbYVdJ0eE/hrpGzLJtLhzWnBostFZbK2/HXKfi5&#10;6PmurwvSe+9uuhi0zRqt1Pt42C5BRBriS/x0f5s0/xMev6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A125vwAAANsAAAAPAAAAAAAAAAAAAAAAAJgCAABkcnMvZG93bnJl&#10;di54bWxQSwUGAAAAAAQABAD1AAAAhAMAAAAA&#10;" path="m77,120c155,120,155,,77,,,,,120,77,120xe" fillcolor="#fcd8be" stroked="f">
                      <v:path arrowok="t" o:connecttype="custom" o:connectlocs="24290,38100;24290,0;24290,38100" o:connectangles="0,0,0"/>
                    </v:shape>
                    <v:shape id="Freeform 1017" o:spid="_x0000_s2040" style="position:absolute;left:61385;top:11233;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HDzsAA&#10;AADbAAAADwAAAGRycy9kb3ducmV2LnhtbERPPWvDMBDdA/kP4gLZYrkdTHGjmNakELI17dLtZF0t&#10;Y+tkLMVx/n1VKHS7x/u8fbW4Qcw0hc6zgocsB0HceNNxq+Dz4233BCJEZIODZ1JwpwDVYb3aY2n8&#10;jd9pvsRWpBAOJSqwMY6llKGx5DBkfiRO3LefHMYEp1aaCW8p3A3yMc8L6bDj1GBxpNpS01+uTsH5&#10;Sxevc1eTPnrX63rRNh+0UtvN8vIMItIS/8V/7pNJ8wv4/SUdIA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HDzsAAAADbAAAADwAAAAAAAAAAAAAAAACYAgAAZHJzL2Rvd25y&#10;ZXYueG1sUEsFBgAAAAAEAAQA9QAAAIUDAAAAAA==&#10;" path="m78,c1,,,120,78,120,155,120,155,,78,xe" fillcolor="#fcd8be" stroked="f">
                      <v:path arrowok="t" o:connecttype="custom" o:connectlocs="24925,0;24925,38100;24925,0" o:connectangles="0,0,0"/>
                    </v:shape>
                    <v:shape id="Freeform 1018" o:spid="_x0000_s2041" style="position:absolute;left:60477;top:18357;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kc0cMA&#10;AADbAAAADwAAAGRycy9kb3ducmV2LnhtbERPTWvCQBC9F/oflil4KbqpBSvRVUpbiwgWjV68Ddlp&#10;EpqdTXfXJP57Vyj0No/3OfNlb2rRkvOVZQVPowQEcW51xYWC42E1nILwAVljbZkUXMjDcnF/N8dU&#10;24731GahEDGEfYoKyhCaVEqfl2TQj2xDHLlv6wyGCF0htcMuhptajpNkIg1WHBtKbOitpPwnOxsF&#10;X++npn3efnR6l23chD5//eYRlRo89K8zEIH68C/+c691nP8Ct1/iA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kc0cMAAADbAAAADwAAAAAAAAAAAAAAAACYAgAAZHJzL2Rv&#10;d25yZXYueG1sUEsFBgAAAAAEAAQA9QAAAIgDAAAAAA==&#10;" path="m77,c,,,120,77,120,154,120,154,,77,xe" fillcolor="#fcd8be" stroked="f">
                      <v:path arrowok="t" o:connecttype="custom" o:connectlocs="24448,0;24448,38100;24448,0" o:connectangles="0,0,0"/>
                    </v:shape>
                    <v:shape id="Freeform 1019" o:spid="_x0000_s2042" style="position:absolute;left:62109;top:1572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yJ8IA&#10;AADbAAAADwAAAGRycy9kb3ducmV2LnhtbESPQWvDMAyF74P9B6PBbouzHsrI6pY2rFB6W7dLb3Ks&#10;xaGxHGI3Tf/9dBjsJvGe3vu02syhVxONqYts4LUoQRE30XXcGvj+2r+8gUoZ2WEfmQzcKcFm/fiw&#10;wsrFG3/SdMqtkhBOFRrwOQ+V1qnxFDAVcSAW7SeOAbOsY6vdiDcJD71elOVSB+xYGjwOVHtqLqdr&#10;MHA82+Vu6mqyHzFcbD1bX/bWmOenefsOKtOc/81/1wcn+AIrv8gA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AvInwgAAANsAAAAPAAAAAAAAAAAAAAAAAJgCAABkcnMvZG93&#10;bnJldi54bWxQSwUGAAAAAAQABAD1AAAAhwMAAAAA&#10;" path="m77,c,,,120,77,120,155,120,155,,77,xe" fillcolor="#fcd8be" stroked="f">
                      <v:path arrowok="t" o:connecttype="custom" o:connectlocs="24290,0;24290,38100;24290,0" o:connectangles="0,0,0"/>
                    </v:shape>
                    <v:shape id="Freeform 1020" o:spid="_x0000_s2043" style="position:absolute;left:62064;top:12039;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5XvMAA&#10;AADbAAAADwAAAGRycy9kb3ducmV2LnhtbERPPW/CMBDdK/EfrENiK04ZUBswURuBhLqVsrCd42sc&#10;JT5HsQnh3+NKlbrd0/u8bTG5Tow0hMazgpdlBoK48qbhWsH5+/D8CiJEZIOdZ1JwpwDFbva0xdz4&#10;G3/ReIq1SCEcclRgY+xzKUNlyWFY+p44cT9+cBgTHGppBrylcNfJVZatpcOGU4PFnkpLVXu6OgWf&#10;F73+GJuS9N67VpeTtlmnlVrMp/cNiEhT/Bf/uY8mzX+D31/S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5XvMAAAADbAAAADwAAAAAAAAAAAAAAAACYAgAAZHJzL2Rvd25y&#10;ZXYueG1sUEsFBgAAAAAEAAQA9QAAAIUDAAAAAA==&#10;" path="m77,120c154,120,155,,77,,,,,120,77,120xe" fillcolor="#fcd8be" stroked="f">
                      <v:path arrowok="t" o:connecttype="custom" o:connectlocs="24605,38100;24605,0;24605,38100" o:connectangles="0,0,0"/>
                    </v:shape>
                    <v:shape id="Freeform 1021" o:spid="_x0000_s2044" style="position:absolute;left:62318;top:18186;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xOGMIA&#10;AADbAAAADwAAAGRycy9kb3ducmV2LnhtbERPz2vCMBS+D/wfwhO8jJmqIFKNMnQbQ3DMzou3R/Ns&#10;y5qXmsS2/vfmMNjx4/u92vSmFi05X1lWMBknIIhzqysuFJx+3l8WIHxA1lhbJgV38rBZD55WmGrb&#10;8ZHaLBQihrBPUUEZQpNK6fOSDPqxbYgjd7HOYIjQFVI77GK4qeU0SebSYMWxocSGtiXlv9nNKPja&#10;nZt2dnjr9He2d3P6uPr9Myo1GvavSxCB+vAv/nN/agXTuD5+iT9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vE4YwgAAANsAAAAPAAAAAAAAAAAAAAAAAJgCAABkcnMvZG93&#10;bnJldi54bWxQSwUGAAAAAAQABAD1AAAAhwMAAAAA&#10;" path="m77,c,,,120,77,120,154,120,154,,77,xe" fillcolor="#fcd8be" stroked="f">
                      <v:path arrowok="t" o:connecttype="custom" o:connectlocs="24448,0;24448,38100;24448,0" o:connectangles="0,0,0"/>
                    </v:shape>
                    <v:shape id="Freeform 1022" o:spid="_x0000_s2045" style="position:absolute;left:61747;top:13906;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SRB8EA&#10;AADbAAAADwAAAGRycy9kb3ducmV2LnhtbESPQYvCMBSE78L+h/CEvWmqB5FqFC0rLHtb9eLtpXk2&#10;xealNLF2//1GEDwOM/MNs94OrhE9daH2rGA2zUAQl97UXCk4nw6TJYgQkQ02nknBHwXYbj5Ga8yN&#10;f/Av9cdYiQThkKMCG2ObSxlKSw7D1LfEybv6zmFMsquk6fCR4K6R8yxbSIc1pwWLLRWWytvx7hT8&#10;XPRi39cF6S/vbroYtM0ardTneNitQEQa4jv8an8bBfMZPL+kH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UkQfBAAAA2wAAAA8AAAAAAAAAAAAAAAAAmAIAAGRycy9kb3du&#10;cmV2LnhtbFBLBQYAAAAABAAEAPUAAACGAwAAAAA=&#10;" path="m77,120c154,120,155,,77,,,,,120,77,120xe" fillcolor="#fcd8be" stroked="f">
                      <v:path arrowok="t" o:connecttype="custom" o:connectlocs="24605,38100;24605,0;24605,38100" o:connectangles="0,0,0"/>
                    </v:shape>
                    <v:shape id="Freeform 1023" o:spid="_x0000_s2046" style="position:absolute;left:65938;top:11296;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19MUA&#10;AADbAAAADwAAAGRycy9kb3ducmV2LnhtbESPT2vCQBTE74V+h+UVeim6aQoi0VVK/1EERaMXb4/s&#10;Mwlm36a72yR+e1co9DjMzG+Y+XIwjejI+dqygudxAoK4sLrmUsFh/zmagvABWWNjmRRcyMNycX83&#10;x0zbnnfU5aEUEcI+QwVVCG0mpS8qMujHtiWO3sk6gyFKV0rtsI9w08g0SSbSYM1xocKW3ioqzvmv&#10;UbB5P7bdy/qj19t85Sb09eNXT6jU48PwOgMRaAj/4b/2t1aQpn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InX0xQAAANsAAAAPAAAAAAAAAAAAAAAAAJgCAABkcnMv&#10;ZG93bnJldi54bWxQSwUGAAAAAAQABAD1AAAAigMAAAAA&#10;" path="m77,c,,,120,77,120,154,120,154,,77,xe" fillcolor="#fcd8be" stroked="f">
                      <v:path arrowok="t" o:connecttype="custom" o:connectlocs="24448,0;24448,38100;24448,0" o:connectangles="0,0,0"/>
                    </v:shape>
                    <v:shape id="Freeform 1024" o:spid="_x0000_s2047" style="position:absolute;left:64204;top:1640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q68IA&#10;AADbAAAADwAAAGRycy9kb3ducmV2LnhtbESPQWvCQBSE7wX/w/KE3pqNClKiq2iwIL3VevH2NvvM&#10;BrNvQ3Yb03/fLQgeh5n5hllvR9eKgfrQeFYwy3IQxJU3DdcKzt8fb+8gQkQ22HomBb8UYLuZvKyx&#10;MP7OXzScYi0ShEOBCmyMXSFlqCw5DJnviJN39b3DmGRfS9PjPcFdK+d5vpQOG04LFjsqLVW3049T&#10;8HnRy/3QlKQP3t10OWqbt1qp1+m4W4GINMZn+NE+GgXzBfx/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yqrrwgAAANsAAAAPAAAAAAAAAAAAAAAAAJgCAABkcnMvZG93&#10;bnJldi54bWxQSwUGAAAAAAQABAD1AAAAhwMAAAAA&#10;" path="m78,c,,,120,78,120,155,120,155,,78,xe" fillcolor="#fcd8be" stroked="f">
                      <v:path arrowok="t" o:connecttype="custom" o:connectlocs="24605,0;24605,38100;24605,0" o:connectangles="0,0,0"/>
                    </v:shape>
                    <v:shape id="Freeform 1025" o:spid="_x0000_s2048" style="position:absolute;left:65665;top:13690;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Myn8IA&#10;AADbAAAADwAAAGRycy9kb3ducmV2LnhtbESPQWvCQBSE7wX/w/KE3pqNIlKiq2iwIL3VevH2NvvM&#10;BrNvQ3Yb03/fLQgeh5n5hllvR9eKgfrQeFYwy3IQxJU3DdcKzt8fb+8gQkQ22HomBb8UYLuZvKyx&#10;MP7OXzScYi0ShEOBCmyMXSFlqCw5DJnviJN39b3DmGRfS9PjPcFdK+d5vpQOG04LFjsqLVW3049T&#10;8HnRy/3QlKQP3t10OWqbt1qp1+m4W4GINMZn+NE+GgXzBfx/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IzKfwgAAANsAAAAPAAAAAAAAAAAAAAAAAJgCAABkcnMvZG93&#10;bnJldi54bWxQSwUGAAAAAAQABAD1AAAAhwMAAAAA&#10;" path="m78,120c155,120,155,,78,,,,,120,78,120xe" fillcolor="#fcd8be" stroked="f">
                      <v:path arrowok="t" o:connecttype="custom" o:connectlocs="24605,38100;24605,0;24605,38100" o:connectangles="0,0,0"/>
                    </v:shape>
                    <v:shape id="Freeform 1026" o:spid="_x0000_s2049" style="position:absolute;left:66211;top:16827;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BMIA&#10;AADbAAAADwAAAGRycy9kb3ducmV2LnhtbESPQWvCQBSE7wX/w/KE3pqNglKiq2iwIL3VevH2NvvM&#10;BrNvQ3Yb03/fLQgeh5n5hllvR9eKgfrQeFYwy3IQxJU3DdcKzt8fb+8gQkQ22HomBb8UYLuZvKyx&#10;MP7OXzScYi0ShEOBCmyMXSFlqCw5DJnviJN39b3DmGRfS9PjPcFdK+d5vpQOG04LFjsqLVW3049T&#10;8HnRy/3QlKQP3t10OWqbt1qp1+m4W4GINMZn+NE+GgXzBfx/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5cEwgAAANsAAAAPAAAAAAAAAAAAAAAAAJgCAABkcnMvZG93&#10;bnJldi54bWxQSwUGAAAAAAQABAD1AAAAhwMAAAAA&#10;" path="m78,120c155,120,155,,78,,1,,,120,78,120xe" fillcolor="#fcd8be" stroked="f">
                      <v:path arrowok="t" o:connecttype="custom" o:connectlocs="24925,38100;24925,0;24925,38100" o:connectangles="0,0,0"/>
                    </v:shape>
                    <v:shape id="Freeform 1027" o:spid="_x0000_s2050" style="position:absolute;left:65747;top:12509;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lz98UA&#10;AADbAAAADwAAAGRycy9kb3ducmV2LnhtbESPT2vCQBTE74V+h+UVeim6qYUg0VVK/1EERaMXb4/s&#10;Mwlm36a72yR+e1co9DjMzG+Y+XIwjejI+dqygudxAoK4sLrmUsFh/zmagvABWWNjmRRcyMNycX83&#10;x0zbnnfU5aEUEcI+QwVVCG0mpS8qMujHtiWO3sk6gyFKV0rtsI9w08hJkqTSYM1xocKW3ioqzvmv&#10;UbB5P7bdy/qj19t85VL6+vGrJ1Tq8WF4nYEINIT/8F/7WyuYpH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GXP3xQAAANsAAAAPAAAAAAAAAAAAAAAAAJgCAABkcnMv&#10;ZG93bnJldi54bWxQSwUGAAAAAAQABAD1AAAAigMAAAAA&#10;" path="m77,120c154,120,154,,77,,,,,120,77,120xe" fillcolor="#fcd8be" stroked="f">
                      <v:path arrowok="t" o:connecttype="custom" o:connectlocs="24448,38100;24448,0;24448,38100" o:connectangles="0,0,0"/>
                    </v:shape>
                    <v:shape id="Freeform 1028" o:spid="_x0000_s2051" style="position:absolute;left:65747;top:9353;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XWbMYA&#10;AADbAAAADwAAAGRycy9kb3ducmV2LnhtbESPT2vCQBTE70K/w/IKvRSzqYKV1FVK/4gISo299PbI&#10;viah2bfp7jaJ394VCh6HmfkNs1gNphEdOV9bVvCQpCCIC6trLhV8Ht/HcxA+IGtsLJOCE3lYLW9G&#10;C8y07flAXR5KESHsM1RQhdBmUvqiIoM+sS1x9L6tMxiidKXUDvsIN42cpOlMGqw5LlTY0ktFxU/+&#10;ZxTsX7/abrp76/VHvnUzWv/67T0qdXc7PD+BCDSEa/i/vdEKJo9w+RJ/gFy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XWbMYAAADbAAAADwAAAAAAAAAAAAAAAACYAgAAZHJz&#10;L2Rvd25yZXYueG1sUEsFBgAAAAAEAAQA9QAAAIsDAAAAAA==&#10;" path="m77,c,,,120,77,120,154,120,154,,77,xe" fillcolor="#fcd8be" stroked="f">
                      <v:path arrowok="t" o:connecttype="custom" o:connectlocs="24448,0;24448,38100;24448,0" o:connectangles="0,0,0"/>
                    </v:shape>
                    <v:shape id="Freeform 1029" o:spid="_x0000_s2052" style="position:absolute;left:66744;top:1419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44mr4A&#10;AADbAAAADwAAAGRycy9kb3ducmV2LnhtbERPy4rCMBTdC/MP4Q64s6kuRKpRxjKCzM7Hxt1Nc6cp&#10;NjelydTO35uF4PJw3pvd6FoxUB8azwrmWQ6CuPKm4VrB9XKYrUCEiGyw9UwK/inAbvsx2WBh/INP&#10;NJxjLVIIhwIV2Bi7QspQWXIYMt8RJ+7X9w5jgn0tTY+PFO5aucjzpXTYcGqw2FFpqbqf/5yCn5te&#10;7oemJP3t3V2Xo7Z5q5Wafo5faxCRxvgWv9xHo2CRxqYv6QfI7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BuOJq+AAAA2wAAAA8AAAAAAAAAAAAAAAAAmAIAAGRycy9kb3ducmV2&#10;LnhtbFBLBQYAAAAABAAEAPUAAACDAwAAAAA=&#10;" path="m77,c,,,120,77,120,155,120,155,,77,xe" fillcolor="#fcd8be" stroked="f">
                      <v:path arrowok="t" o:connecttype="custom" o:connectlocs="24290,0;24290,38100;24290,0" o:connectangles="0,0,0"/>
                    </v:shape>
                    <v:shape id="Freeform 1030" o:spid="_x0000_s2053" style="position:absolute;left:66427;top:13354;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dAcIA&#10;AADbAAAADwAAAGRycy9kb3ducmV2LnhtbESPQYvCMBSE7wv+h/AEb2uqB3GrUbS4IHvT9eLtpXk2&#10;xealNNla/71ZWNjjMDPfMOvt4BrRUxdqzwpm0wwEcelNzZWCy/fn+xJEiMgGG8+k4EkBtpvR2xpz&#10;4x98ov4cK5EgHHJUYGNscylDaclhmPqWOHk33zmMSXaVNB0+Etw1cp5lC+mw5rRgsaXCUnk//zgF&#10;X1e92Pd1Qfrg3V0Xg7ZZo5WajIfdCkSkIf6H/9pHo2D+Ab9f0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p0BwgAAANsAAAAPAAAAAAAAAAAAAAAAAJgCAABkcnMvZG93&#10;bnJldi54bWxQSwUGAAAAAAQABAD1AAAAhwMAAAAA&#10;" path="m78,c,,,120,78,120,155,120,155,,78,xe" fillcolor="#fcd8be" stroked="f">
                      <v:path arrowok="t" o:connecttype="custom" o:connectlocs="24605,0;24605,38100;24605,0" o:connectangles="0,0,0"/>
                    </v:shape>
                    <v:shape id="Freeform 1031" o:spid="_x0000_s2054" style="position:absolute;left:66401;top:15030;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GiQcAA&#10;AADbAAAADwAAAGRycy9kb3ducmV2LnhtbERPPWvDMBDdC/kP4gLdajktmOJYCYlJIHSr26XbybpY&#10;JtbJWKrj/vtqKHR8vO9qv7hBzDSF3rOCTZaDIG696blT8PlxfnoFESKywcEzKfihAPvd6qHC0vg7&#10;v9PcxE6kEA4lKrAxjqWUobXkMGR+JE7c1U8OY4JTJ82E9xTuBvmc54V02HNqsDhSbam9Nd9OwduX&#10;Lo5zX5M+eXfT9aJtPmilHtfLYQsi0hL/xX/ui1HwktanL+k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8GiQcAAAADbAAAADwAAAAAAAAAAAAAAAACYAgAAZHJzL2Rvd25y&#10;ZXYueG1sUEsFBgAAAAAEAAQA9QAAAIUDAAAAAA==&#10;" path="m78,120c155,120,155,,78,,1,,,120,78,120xe" fillcolor="#fcd8be" stroked="f">
                      <v:path arrowok="t" o:connecttype="custom" o:connectlocs="24925,38100;24925,0;24925,38100" o:connectangles="0,0,0"/>
                    </v:shape>
                    <v:shape id="Freeform 1032" o:spid="_x0000_s2055" style="position:absolute;left:66846;top:18548;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0H2sIA&#10;AADbAAAADwAAAGRycy9kb3ducmV2LnhtbESPwWrDMBBE74X8g9hAb7WcBEJxo5jWpBB6a5pLbitr&#10;axlbK2Opjvv3VSGQ4zAzb5hdObteTDSG1rOCVZaDIK69ablRcP56f3oGESKywd4zKfilAOV+8bDD&#10;wvgrf9J0io1IEA4FKrAxDoWUobbkMGR+IE7etx8dxiTHRpoRrwnuernO86102HJasDhQZanuTj9O&#10;wcdFb9+mtiJ98K7T1axt3mulHpfz6wuISHO8h2/to1GwWcH/l/QD5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jQfawgAAANsAAAAPAAAAAAAAAAAAAAAAAJgCAABkcnMvZG93&#10;bnJldi54bWxQSwUGAAAAAAQABAD1AAAAhwMAAAAA&#10;" path="m78,120c155,120,155,,78,,1,,,120,78,120xe" fillcolor="#fcd8be" stroked="f">
                      <v:path arrowok="t" o:connecttype="custom" o:connectlocs="24925,38100;24925,0;24925,38100" o:connectangles="0,0,0"/>
                    </v:shape>
                    <v:shape id="Freeform 1033" o:spid="_x0000_s2056" style="position:absolute;left:64604;top:17951;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La0sAA&#10;AADcAAAADwAAAGRycy9kb3ducmV2LnhtbERPTYvCMBC9L/gfwgje1lQP4lajaHFB9qbrxdukGZti&#10;MylNttZ/bxYW9jaP9znr7eAa0VMXas8KZtMMBHHpTc2Vgsv35/sSRIjIBhvPpOBJAbab0dsac+Mf&#10;fKL+HCuRQjjkqMDG2OZShtKSwzD1LXHibr5zGBPsKmk6fKRw18h5li2kw5pTg8WWCkvl/fzjFHxd&#10;9WLf1wXpg3d3XQzaZo1WajIedisQkYb4L/5zH02a/zGH32fSB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La0sAAAADcAAAADwAAAAAAAAAAAAAAAACYAgAAZHJzL2Rvd25y&#10;ZXYueG1sUEsFBgAAAAAEAAQA9QAAAIUDAAAAAA==&#10;" path="m77,120c154,120,155,,77,,,,,120,77,120xe" fillcolor="#fcd8be" stroked="f">
                      <v:path arrowok="t" o:connecttype="custom" o:connectlocs="24605,38100;24605,0;24605,38100" o:connectangles="0,0,0"/>
                    </v:shape>
                    <v:shape id="Freeform 1034" o:spid="_x0000_s2057" style="position:absolute;left:64858;top:13989;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ZrcIA&#10;AADbAAAADwAAAGRycy9kb3ducmV2LnhtbESPQWvCQBSE7wX/w/KE3pqNClKiq2iwIL3VevH2NvvM&#10;BrNvQ3Yb03/fLQgeh5n5hllvR9eKgfrQeFYwy3IQxJU3DdcKzt8fb+8gQkQ22HomBb8UYLuZvKyx&#10;MP7OXzScYi0ShEOBCmyMXSFlqCw5DJnviJN39b3DmGRfS9PjPcFdK+d5vpQOG04LFjsqLVW3049T&#10;8HnRy/3QlKQP3t10OWqbt1qp1+m4W4GINMZn+NE+GgWLOfx/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X5mtwgAAANsAAAAPAAAAAAAAAAAAAAAAAJgCAABkcnMvZG93&#10;bnJldi54bWxQSwUGAAAAAAQABAD1AAAAhwMAAAAA&#10;" path="m77,120c154,120,155,,77,,,,,120,77,120xe" fillcolor="#fcd8be" stroked="f">
                      <v:path arrowok="t" o:connecttype="custom" o:connectlocs="24605,38100;24605,0;24605,38100" o:connectangles="0,0,0"/>
                    </v:shape>
                    <v:shape id="Freeform 1035" o:spid="_x0000_s2058" style="position:absolute;left:64287;top:20345;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dGssUA&#10;AADbAAAADwAAAGRycy9kb3ducmV2LnhtbESPT2vCQBTE74V+h+UVeim6aQMi0VVK/1EERaMXb4/s&#10;Mwlm36a72yR+e1co9DjMzG+Y+XIwjejI+dqygudxAoK4sLrmUsFh/zmagvABWWNjmRRcyMNycX83&#10;x0zbnnfU5aEUEcI+QwVVCG0mpS8qMujHtiWO3sk6gyFKV0rtsI9w08iXJJlIgzXHhQpbequoOOe/&#10;RsHm/dh26fqj19t85Sb09eNXT6jU48PwOgMRaAj/4b/2t1aQpn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t0ayxQAAANsAAAAPAAAAAAAAAAAAAAAAAJgCAABkcnMv&#10;ZG93bnJldi54bWxQSwUGAAAAAAQABAD1AAAAigMAAAAA&#10;" path="m77,120c154,120,154,,77,,,,,120,77,120xe" fillcolor="#fcd8be" stroked="f">
                      <v:path arrowok="t" o:connecttype="custom" o:connectlocs="24448,38100;24448,0;24448,38100" o:connectangles="0,0,0"/>
                    </v:shape>
                    <v:shape id="Freeform 1036" o:spid="_x0000_s2059" style="position:absolute;left:64903;top:12890;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kQsMA&#10;AADbAAAADwAAAGRycy9kb3ducmV2LnhtbESPT2sCMRTE74LfITyhN81WRWRrlLpUKN78c/H2snnd&#10;LG5elk26br99Uyh4HGbmN8xmN7hG9NSF2rOC11kGgrj0puZKwfVymK5BhIhssPFMCn4owG47Hm0w&#10;N/7BJ+rPsRIJwiFHBTbGNpcylJYchplviZP35TuHMcmukqbDR4K7Rs6zbCUd1pwWLLZUWCrv52+n&#10;4HjTq31fF6Q/vLvrYtA2a7RSL5Ph/Q1EpCE+w//tT6NgsYS/L+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qkQsMAAADbAAAADwAAAAAAAAAAAAAAAACYAgAAZHJzL2Rv&#10;d25yZXYueG1sUEsFBgAAAAAEAAQA9QAAAIgDAAAAAA==&#10;" path="m78,120c155,120,155,,78,,,,,120,78,120xe" fillcolor="#fcd8be" stroked="f">
                      <v:path arrowok="t" o:connecttype="custom" o:connectlocs="24605,38100;24605,0;24605,38100" o:connectangles="0,0,0"/>
                    </v:shape>
                    <v:shape id="Freeform 1037" o:spid="_x0000_s2060" style="position:absolute;left:65093;top:16764;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YB2cMA&#10;AADbAAAADwAAAGRycy9kb3ducmV2LnhtbESPT2sCMRTE74LfITyhN81WUWRrlLpUKN78c/H2snnd&#10;LG5elk26br99Uyh4HGbmN8xmN7hG9NSF2rOC11kGgrj0puZKwfVymK5BhIhssPFMCn4owG47Hm0w&#10;N/7BJ+rPsRIJwiFHBTbGNpcylJYchplviZP35TuHMcmukqbDR4K7Rs6zbCUd1pwWLLZUWCrv52+n&#10;4HjTq31fF6Q/vLvrYtA2a7RSL5Ph/Q1EpCE+w//tT6NgsYS/L+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YB2cMAAADbAAAADwAAAAAAAAAAAAAAAACYAgAAZHJzL2Rv&#10;d25yZXYueG1sUEsFBgAAAAAEAAQA9QAAAIgDAAAAAA==&#10;" path="m78,c,,,120,78,120,155,120,155,,78,xe" fillcolor="#fcd8be" stroked="f">
                      <v:path arrowok="t" o:connecttype="custom" o:connectlocs="24605,0;24605,38100;24605,0" o:connectangles="0,0,0"/>
                    </v:shape>
                    <v:shape id="Freeform 1038" o:spid="_x0000_s2061" style="position:absolute;left:65449;top:17678;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SfrsIA&#10;AADbAAAADwAAAGRycy9kb3ducmV2LnhtbESPQWvCQBSE7wX/w/IEb3WjQijRVTRYkN5qvXh7m31m&#10;g9m3IbuN8d93C4Ueh5n5htnsRteKgfrQeFawmGcgiCtvGq4VXL7eX99AhIhssPVMCp4UYLedvGyw&#10;MP7BnzScYy0ShEOBCmyMXSFlqCw5DHPfESfv5nuHMcm+lqbHR4K7Vi6zLJcOG04LFjsqLVX387dT&#10;8HHV+WFoStJH7+66HLXNWq3UbDru1yAijfE//Nc+GQWrHH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ZJ+uwgAAANsAAAAPAAAAAAAAAAAAAAAAAJgCAABkcnMvZG93&#10;bnJldi54bWxQSwUGAAAAAAQABAD1AAAAhwMAAAAA&#10;" path="m78,120c155,120,155,,78,,1,,,120,78,120xe" fillcolor="#fcd8be" stroked="f">
                      <v:path arrowok="t" o:connecttype="custom" o:connectlocs="24925,38100;24925,0;24925,38100" o:connectangles="0,0,0"/>
                    </v:shape>
                    <v:shape id="Freeform 1039" o:spid="_x0000_s2062" style="position:absolute;left:65512;top:14706;width:496;height:387;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g6NcIA&#10;AADbAAAADwAAAGRycy9kb3ducmV2LnhtbESPQWsCMRSE74L/ITyhN81WQWVrlLpUKN6qXry9bF43&#10;i5uXZZOu23/fCAWPw8x8w2x2g2tET12oPSt4nWUgiEtvaq4UXM6H6RpEiMgGG8+k4JcC7Lbj0QZz&#10;4+/8Rf0pViJBOOSowMbY5lKG0pLDMPMtcfK+fecwJtlV0nR4T3DXyHmWLaXDmtOCxZYKS+Xt9OMU&#10;HK96ue/rgvSHdzddDNpmjVbqZTK8v4GINMRn+L/9aRQsVvD4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KDo1wgAAANsAAAAPAAAAAAAAAAAAAAAAAJgCAABkcnMvZG93&#10;bnJldi54bWxQSwUGAAAAAAQABAD1AAAAhwMAAAAA&#10;" path="m78,120c155,120,155,,78,,1,,,120,78,120xe" fillcolor="#fcd8be" stroked="f">
                      <v:path arrowok="t" o:connecttype="custom" o:connectlocs="24925,38735;24925,0;24925,38735" o:connectangles="0,0,0"/>
                    </v:shape>
                    <v:shape id="Freeform 1040" o:spid="_x0000_s2063" style="position:absolute;left:65068;top:11912;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euR8AA&#10;AADbAAAADwAAAGRycy9kb3ducmV2LnhtbERPPWvDMBDdC/kP4gLdajktmOJYCYlJIHSr26XbybpY&#10;JtbJWKrj/vtqKHR8vO9qv7hBzDSF3rOCTZaDIG696blT8PlxfnoFESKywcEzKfihAPvd6qHC0vg7&#10;v9PcxE6kEA4lKrAxjqWUobXkMGR+JE7c1U8OY4JTJ82E9xTuBvmc54V02HNqsDhSbam9Nd9OwduX&#10;Lo5zX5M+eXfT9aJtPmilHtfLYQsi0hL/xX/ui1HwksamL+k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beuR8AAAADbAAAADwAAAAAAAAAAAAAAAACYAgAAZHJzL2Rvd25y&#10;ZXYueG1sUEsFBgAAAAAEAAQA9QAAAIUDAAAAAA==&#10;" path="m78,c1,,,120,78,120,155,120,155,,78,xe" fillcolor="#fcd8be" stroked="f">
                      <v:path arrowok="t" o:connecttype="custom" o:connectlocs="24925,0;24925,38100;24925,0" o:connectangles="0,0,0"/>
                    </v:shape>
                    <v:shape id="Freeform 1041" o:spid="_x0000_s2064" style="position:absolute;left:55397;top:8223;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L3MIA&#10;AADbAAAADwAAAGRycy9kb3ducmV2LnhtbESPQWsCMRSE74L/ITyhN81WQXRrlLpUKN6qXry9bF43&#10;i5uXZZOu23/fCAWPw8x8w2x2g2tET12oPSt4nWUgiEtvaq4UXM6H6QpEiMgGG8+k4JcC7Lbj0QZz&#10;4+/8Rf0pViJBOOSowMbY5lKG0pLDMPMtcfK+fecwJtlV0nR4T3DXyHmWLaXDmtOCxZYKS+Xt9OMU&#10;HK96ue/rgvSHdzddDNpmjVbqZTK8v4GINMRn+L/9aRQs1vD4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wvcwgAAANsAAAAPAAAAAAAAAAAAAAAAAJgCAABkcnMvZG93&#10;bnJldi54bWxQSwUGAAAAAAQABAD1AAAAhwMAAAAA&#10;" path="m77,c,,,120,77,120,154,120,155,,77,xe" fillcolor="#fcd8be" stroked="f">
                      <v:path arrowok="t" o:connecttype="custom" o:connectlocs="24605,0;24605,38100;24605,0" o:connectangles="0,0,0"/>
                    </v:shape>
                    <v:shape id="Freeform 1042" o:spid="_x0000_s2065" style="position:absolute;left:52730;top:40309;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fRPMAA&#10;AADbAAAADwAAAGRycy9kb3ducmV2LnhtbERPPWvDMBDdC/kP4gLdajmlmOJYCYlJIHSr26XbybpY&#10;JtbJWKrj/vtqKHR8vO9qv7hBzDSF3rOCTZaDIG696blT8PlxfnoFESKywcEzKfihAPvd6qHC0vg7&#10;v9PcxE6kEA4lKrAxjqWUobXkMGR+JE7c1U8OY4JTJ82E9xTuBvmc54V02HNqsDhSbam9Nd9OwduX&#10;Lo5zX5M+eXfT9aJtPmilHtfLYQsi0hL/xX/ui1HwktanL+k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fRPMAAAADbAAAADwAAAAAAAAAAAAAAAACYAgAAZHJzL2Rvd25y&#10;ZXYueG1sUEsFBgAAAAAEAAQA9QAAAIUDAAAAAA==&#10;" path="m77,120c154,120,155,,77,,,,,120,77,120xe" fillcolor="#fcd8be" stroked="f">
                      <v:path arrowok="t" o:connecttype="custom" o:connectlocs="24605,38100;24605,0;24605,38100" o:connectangles="0,0,0"/>
                    </v:shape>
                    <v:shape id="Freeform 1043" o:spid="_x0000_s2066" style="position:absolute;left:52939;top:44373;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t0p8IA&#10;AADbAAAADwAAAGRycy9kb3ducmV2LnhtbESPwWrDMBBE74X8g9hAb7WcEEJxo5jWpBB6a5pLbitr&#10;axlbK2Opjvv3VSGQ4zAzb5hdObteTDSG1rOCVZaDIK69ablRcP56f3oGESKywd4zKfilAOV+8bDD&#10;wvgrf9J0io1IEA4FKrAxDoWUobbkMGR+IE7etx8dxiTHRpoRrwnuernO86102HJasDhQZanuTj9O&#10;wcdFb9+mtiJ98K7T1axt3mulHpfz6wuISHO8h2/to1GwWcH/l/QD5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i3SnwgAAANsAAAAPAAAAAAAAAAAAAAAAAJgCAABkcnMvZG93&#10;bnJldi54bWxQSwUGAAAAAAQABAD1AAAAhwMAAAAA&#10;" path="m78,120c155,120,155,,78,,1,,,120,78,120xe" fillcolor="#fcd8be" stroked="f">
                      <v:path arrowok="t" o:connecttype="custom" o:connectlocs="24925,38100;24925,0;24925,38100" o:connectangles="0,0,0"/>
                    </v:shape>
                    <v:shape id="Freeform 1044" o:spid="_x0000_s2067" style="position:absolute;left:52901;top:42424;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nq0MIA&#10;AADbAAAADwAAAGRycy9kb3ducmV2LnhtbESPQWvCQBSE7wX/w/KE3pqNIlKiq2iwIL3VevH2NvvM&#10;BrNvQ3Yb03/fLQgeh5n5hllvR9eKgfrQeFYwy3IQxJU3DdcKzt8fb+8gQkQ22HomBb8UYLuZvKyx&#10;MP7OXzScYi0ShEOBCmyMXSFlqCw5DJnviJN39b3DmGRfS9PjPcFdK+d5vpQOG04LFjsqLVW3049T&#10;8HnRy/3QlKQP3t10OWqbt1qp1+m4W4GINMZn+NE+GgWLOfx/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WerQwgAAANsAAAAPAAAAAAAAAAAAAAAAAJgCAABkcnMvZG93&#10;bnJldi54bWxQSwUGAAAAAAQABAD1AAAAhwMAAAAA&#10;" path="m77,120c155,120,155,,77,,,,,120,77,120xe" fillcolor="#fcd8be" stroked="f">
                      <v:path arrowok="t" o:connecttype="custom" o:connectlocs="24290,38100;24290,0;24290,38100" o:connectangles="0,0,0"/>
                    </v:shape>
                    <v:shape id="Freeform 1045" o:spid="_x0000_s2068" style="position:absolute;left:51777;top:30600;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VPS8MA&#10;AADbAAAADwAAAGRycy9kb3ducmV2LnhtbESPT2sCMRTE74LfITyhN81WRWRrlLpUKN78c/H2snnd&#10;LG5elk26br99Uyh4HGbmN8xmN7hG9NSF2rOC11kGgrj0puZKwfVymK5BhIhssPFMCn4owG47Hm0w&#10;N/7BJ+rPsRIJwiFHBTbGNpcylJYchplviZP35TuHMcmukqbDR4K7Rs6zbCUd1pwWLLZUWCrv52+n&#10;4HjTq31fF6Q/vLvrYtA2a7RSL5Ph/Q1EpCE+w//tT6NguYC/L+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VPS8MAAADbAAAADwAAAAAAAAAAAAAAAACYAgAAZHJzL2Rv&#10;d25yZXYueG1sUEsFBgAAAAAEAAQA9QAAAIgDAAAAAA==&#10;" path="m77,120c154,120,155,,77,,,,,120,77,120xe" fillcolor="#fcd8be" stroked="f">
                      <v:path arrowok="t" o:connecttype="custom" o:connectlocs="24605,38100;24605,0;24605,38100" o:connectangles="0,0,0"/>
                    </v:shape>
                    <v:shape id="Freeform 1046" o:spid="_x0000_s2069" style="position:absolute;left:53511;top:40881;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zXP8IA&#10;AADbAAAADwAAAGRycy9kb3ducmV2LnhtbESPQWvCQBSE7wX/w/KE3pqNRaREV9GgIN5qvXh7m31m&#10;g9m3IbuN6b93C4Ueh5n5hlltRteKgfrQeFYwy3IQxJU3DdcKLl+Htw8QISIbbD2Tgh8KsFlPXlZY&#10;GP/gTxrOsRYJwqFABTbGrpAyVJYchsx3xMm7+d5hTLKvpenxkeCule95vpAOG04LFjsqLVX387dT&#10;cLrqxW5oStJ77+66HLXNW63U63TcLkFEGuN/+K99NArmc/j9kn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Nc/wgAAANsAAAAPAAAAAAAAAAAAAAAAAJgCAABkcnMvZG93&#10;bnJldi54bWxQSwUGAAAAAAQABAD1AAAAhwMAAAAA&#10;" path="m78,c1,,,120,78,120,155,120,155,,78,xe" fillcolor="#fcd8be" stroked="f">
                      <v:path arrowok="t" o:connecttype="custom" o:connectlocs="24925,0;24925,38100;24925,0" o:connectangles="0,0,0"/>
                    </v:shape>
                    <v:shape id="Freeform 1047" o:spid="_x0000_s2070" style="position:absolute;left:51968;top:40817;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BypMMA&#10;AADbAAAADwAAAGRycy9kb3ducmV2LnhtbESPT2sCMRTE74LfITyhN81WVGRrlLpUKN78c/H2snnd&#10;LG5elk26br99Uyh4HGbmN8xmN7hG9NSF2rOC11kGgrj0puZKwfVymK5BhIhssPFMCn4owG47Hm0w&#10;N/7BJ+rPsRIJwiFHBTbGNpcylJYchplviZP35TuHMcmukqbDR4K7Rs6zbCUd1pwWLLZUWCrv52+n&#10;4HjTq31fF6Q/vLvrYtA2a7RSL5Ph/Q1EpCE+w//tT6NgsYS/L+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BypMMAAADbAAAADwAAAAAAAAAAAAAAAACYAgAAZHJzL2Rv&#10;d25yZXYueG1sUEsFBgAAAAAEAAQA9QAAAIgDAAAAAA==&#10;" path="m77,120c154,120,155,,77,,,,,120,77,120xe" fillcolor="#fcd8be" stroked="f">
                      <v:path arrowok="t" o:connecttype="custom" o:connectlocs="24605,38100;24605,0;24605,38100" o:connectangles="0,0,0"/>
                    </v:shape>
                    <v:shape id="Freeform 1048" o:spid="_x0000_s2071" style="position:absolute;left:51923;top:37318;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s08IA&#10;AADbAAAADwAAAGRycy9kb3ducmV2LnhtbESPQWvCQBSE7wX/w/IEb3WjSCjRVTRYkN5qvXh7m31m&#10;g9m3IbuN8d93C4Ueh5n5htnsRteKgfrQeFawmGcgiCtvGq4VXL7eX99AhIhssPVMCp4UYLedvGyw&#10;MP7BnzScYy0ShEOBCmyMXSFlqCw5DHPfESfv5nuHMcm+lqbHR4K7Vi6zLJcOG04LFjsqLVX387dT&#10;8HHV+WFoStJH7+66HLXNWq3UbDru1yAijfE//Nc+GQWrHH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YuzTwgAAANsAAAAPAAAAAAAAAAAAAAAAAJgCAABkcnMvZG93&#10;bnJldi54bWxQSwUGAAAAAAQABAD1AAAAhwMAAAAA&#10;" path="m78,120c155,120,155,,78,,1,,,120,78,120xe" fillcolor="#fcd8be" stroked="f">
                      <v:path arrowok="t" o:connecttype="custom" o:connectlocs="24925,38100;24925,0;24925,38100" o:connectangles="0,0,0"/>
                    </v:shape>
                    <v:shape id="Freeform 1049" o:spid="_x0000_s2072" style="position:absolute;left:52139;top:41617;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5JSMIA&#10;AADbAAAADwAAAGRycy9kb3ducmV2LnhtbESPQWsCMRSE74L/ITyhN81WRGVrlLpUKN6qXry9bF43&#10;i5uXZZOu23/fCAWPw8x8w2x2g2tET12oPSt4nWUgiEtvaq4UXM6H6RpEiMgGG8+k4JcC7Lbj0QZz&#10;4+/8Rf0pViJBOOSowMbY5lKG0pLDMPMtcfK+fecwJtlV0nR4T3DXyHmWLaXDmtOCxZYKS+Xt9OMU&#10;HK96ue/rgvSHdzddDNpmjVbqZTK8v4GINMRn+L/9aRQsVvD4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LklIwgAAANsAAAAPAAAAAAAAAAAAAAAAAJgCAABkcnMvZG93&#10;bnJldi54bWxQSwUGAAAAAAQABAD1AAAAhwMAAAAA&#10;" path="m77,120c155,120,155,,77,,,,,120,77,120xe" fillcolor="#fcd8be" stroked="f">
                      <v:path arrowok="t" o:connecttype="custom" o:connectlocs="24290,38100;24290,0;24290,38100" o:connectangles="0,0,0"/>
                    </v:shape>
                    <v:shape id="Freeform 1050" o:spid="_x0000_s2073" style="position:absolute;left:52470;top:39128;width:387;height:330;visibility:visible;mso-wrap-style:square;v-text-anchor:top" coordsize="123,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8pFr4A&#10;AADbAAAADwAAAGRycy9kb3ducmV2LnhtbERPy4rCMBTdC/5DuII7Tcfn0DGKCIJd+li4vNNc02Jz&#10;U5uo9e/NQnB5OO/FqrWVeFDjS8cKfoYJCOLc6ZKNgtNxO/gF4QOyxsoxKXiRh9Wy21lgqt2T9/Q4&#10;BCNiCPsUFRQh1KmUPi/Ioh+6mjhyF9dYDBE2RuoGnzHcVnKUJDNpseTYUGBNm4Ly6+FuFdB8XOt8&#10;am6vbG7O//tLdr3fMqX6vXb9ByJQG77ij3unFUzi2Pgl/gC5f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PKRa+AAAA2wAAAA8AAAAAAAAAAAAAAAAAmAIAAGRycy9kb3ducmV2&#10;LnhtbFBLBQYAAAAABAAEAPUAAACDAwAAAAA=&#10;" path="m73,104v25,,41,-12,50,-28c94,51,64,26,33,,,33,14,104,73,104xe" fillcolor="#fcd8be" stroked="f">
                      <v:path arrowok="t" o:connecttype="custom" o:connectlocs="22989,33020;38735,24130;10392,0;22989,33020" o:connectangles="0,0,0,0"/>
                    </v:shape>
                    <v:shape id="Freeform 1051" o:spid="_x0000_s2074" style="position:absolute;left:53282;top:45389;width:489;height:388;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14ocIA&#10;AADbAAAADwAAAGRycy9kb3ducmV2LnhtbESPQWsCMRSE74L/ITyhN81WRHRrlLpUKN6qXry9bF43&#10;i5uXZZOu23/fCAWPw8x8w2x2g2tET12oPSt4nWUgiEtvaq4UXM6H6QpEiMgGG8+k4JcC7Lbj0QZz&#10;4+/8Rf0pViJBOOSowMbY5lKG0pLDMPMtcfK+fecwJtlV0nR4T3DXyHmWLaXDmtOCxZYKS+Xt9OMU&#10;HK96ue/rgvSHdzddDNpmjVbqZTK8v4GINMRn+L/9aRQs1vD4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XihwgAAANsAAAAPAAAAAAAAAAAAAAAAAJgCAABkcnMvZG93&#10;bnJldi54bWxQSwUGAAAAAAQABAD1AAAAhwMAAAAA&#10;" path="m77,120c155,120,155,,77,,,,,120,77,120xe" fillcolor="#fcd8be" stroked="f">
                      <v:path arrowok="t" o:connecttype="custom" o:connectlocs="24290,38735;24290,0;24290,38735" o:connectangles="0,0,0"/>
                    </v:shape>
                    <v:shape id="Freeform 1052" o:spid="_x0000_s2075" style="position:absolute;left:54463;top:46666;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5H4cAA&#10;AADbAAAADwAAAGRycy9kb3ducmV2LnhtbERPPWvDMBDdC/kP4gLdajmFmuJYCYlJIHSr26XbybpY&#10;JtbJWKrj/vtqKHR8vO9qv7hBzDSF3rOCTZaDIG696blT8PlxfnoFESKywcEzKfihAPvd6qHC0vg7&#10;v9PcxE6kEA4lKrAxjqWUobXkMGR+JE7c1U8OY4JTJ82E9xTuBvmc54V02HNqsDhSbam9Nd9OwduX&#10;Lo5zX5M+eXfT9aJtPmilHtfLYQsi0hL/xX/ui1HwktanL+k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5H4cAAAADbAAAADwAAAAAAAAAAAAAAAACYAgAAZHJzL2Rvd25y&#10;ZXYueG1sUEsFBgAAAAAEAAQA9QAAAIUDAAAAAA==&#10;" path="m78,120c155,120,155,,78,,1,,,120,78,120xe" fillcolor="#fcd8be" stroked="f">
                      <v:path arrowok="t" o:connecttype="custom" o:connectlocs="24925,38100;24925,0;24925,38100" o:connectangles="0,0,0"/>
                    </v:shape>
                    <v:shape id="Freeform 1053" o:spid="_x0000_s2076" style="position:absolute;left:54717;top:44202;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LiesIA&#10;AADbAAAADwAAAGRycy9kb3ducmV2LnhtbESPwWrDMBBE74X8g9hAb7WcQEJxo5jWpBB6a5pLbitr&#10;axlbK2Opjvv3VSGQ4zAzb5hdObteTDSG1rOCVZaDIK69ablRcP56f3oGESKywd4zKfilAOV+8bDD&#10;wvgrf9J0io1IEA4FKrAxDoWUobbkMGR+IE7etx8dxiTHRpoRrwnuernO86102HJasDhQZanuTj9O&#10;wcdFb9+mtiJ98K7T1axt3mulHpfz6wuISHO8h2/to1GwWcH/l/QD5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UuJ6wgAAANsAAAAPAAAAAAAAAAAAAAAAAJgCAABkcnMvZG93&#10;bnJldi54bWxQSwUGAAAAAAQABAD1AAAAhwMAAAAA&#10;" path="m78,c1,,,120,78,120,155,120,155,,78,xe" fillcolor="#fcd8be" stroked="f">
                      <v:path arrowok="t" o:connecttype="custom" o:connectlocs="24925,0;24925,38100;24925,0" o:connectangles="0,0,0"/>
                    </v:shape>
                    <v:shape id="Freeform 1054" o:spid="_x0000_s2077" style="position:absolute;left:54844;top:47701;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B8DcIA&#10;AADbAAAADwAAAGRycy9kb3ducmV2LnhtbESPQWvCQBSE7wX/w/KE3pqNglKiq2iwIL3VevH2NvvM&#10;BrNvQ3Yb03/fLQgeh5n5hllvR9eKgfrQeFYwy3IQxJU3DdcKzt8fb+8gQkQ22HomBb8UYLuZvKyx&#10;MP7OXzScYi0ShEOBCmyMXSFlqCw5DJnviJN39b3DmGRfS9PjPcFdK+d5vpQOG04LFjsqLVW3049T&#10;8HnRy/3QlKQP3t10OWqbt1qp1+m4W4GINMZn+NE+GgWLOfx/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gHwNwgAAANsAAAAPAAAAAAAAAAAAAAAAAJgCAABkcnMvZG93&#10;bnJldi54bWxQSwUGAAAAAAQABAD1AAAAhwMAAAAA&#10;" path="m78,120c155,120,155,,78,,1,,,120,78,120xe" fillcolor="#fcd8be" stroked="f">
                      <v:path arrowok="t" o:connecttype="custom" o:connectlocs="24925,38100;24925,0;24925,38100" o:connectangles="0,0,0"/>
                    </v:shape>
                    <v:shape id="Freeform 1055" o:spid="_x0000_s2078" style="position:absolute;left:54336;top:45688;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zZlsMA&#10;AADbAAAADwAAAGRycy9kb3ducmV2LnhtbESPT2sCMRTE74LfITyhN81WUWRrlLpUKN78c/H2snnd&#10;LG5elk26br99Uyh4HGbmN8xmN7hG9NSF2rOC11kGgrj0puZKwfVymK5BhIhssPFMCn4owG47Hm0w&#10;N/7BJ+rPsRIJwiFHBTbGNpcylJYchplviZP35TuHMcmukqbDR4K7Rs6zbCUd1pwWLLZUWCrv52+n&#10;4HjTq31fF6Q/vLvrYtA2a7RSL5Ph/Q1EpCE+w//tT6NguYC/L+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zZlsMAAADbAAAADwAAAAAAAAAAAAAAAACYAgAAZHJzL2Rv&#10;d25yZXYueG1sUEsFBgAAAAAEAAQA9QAAAIgDAAAAAA==&#10;" path="m78,c1,,,120,78,120,155,120,155,,78,xe" fillcolor="#fcd8be" stroked="f">
                      <v:path arrowok="t" o:connecttype="custom" o:connectlocs="24925,0;24925,38100;24925,0" o:connectangles="0,0,0"/>
                    </v:shape>
                    <v:shape id="Freeform 1056" o:spid="_x0000_s2079" style="position:absolute;left:53828;top:43821;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VB4sMA&#10;AADbAAAADwAAAGRycy9kb3ducmV2LnhtbESPT2sCMRTE74LfITyhN81WVGRrlLpUKN78c/H2snnd&#10;LG5elk26br99Uyh4HGbmN8xmN7hG9NSF2rOC11kGgrj0puZKwfVymK5BhIhssPFMCn4owG47Hm0w&#10;N/7BJ+rPsRIJwiFHBTbGNpcylJYchplviZP35TuHMcmukqbDR4K7Rs6zbCUd1pwWLLZUWCrv52+n&#10;4HjTq31fF6Q/vLvrYtA2a7RSL5Ph/Q1EpCE+w//tT6NguYC/L+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VB4sMAAADbAAAADwAAAAAAAAAAAAAAAACYAgAAZHJzL2Rv&#10;d25yZXYueG1sUEsFBgAAAAAEAAQA9QAAAIgDAAAAAA==&#10;" path="m78,120c155,120,155,,78,,1,,,120,78,120xe" fillcolor="#fcd8be" stroked="f">
                      <v:path arrowok="t" o:connecttype="custom" o:connectlocs="24925,38100;24925,0;24925,38100" o:connectangles="0,0,0"/>
                    </v:shape>
                    <v:shape id="Freeform 1057" o:spid="_x0000_s2080" style="position:absolute;left:54000;top:44773;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nkecIA&#10;AADbAAAADwAAAGRycy9kb3ducmV2LnhtbESPQWvCQBSE7wX/w/KE3pqNBaVEV9GgIN5qvXh7m31m&#10;g9m3IbuN6b93C4Ueh5n5hlltRteKgfrQeFYwy3IQxJU3DdcKLl+Htw8QISIbbD2Tgh8KsFlPXlZY&#10;GP/gTxrOsRYJwqFABTbGrpAyVJYchsx3xMm7+d5hTLKvpenxkeCule95vpAOG04LFjsqLVX387dT&#10;cLrqxW5oStJ77+66HLXNW63U63TcLkFEGuN/+K99NArmc/j9kn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aeR5wgAAANsAAAAPAAAAAAAAAAAAAAAAAJgCAABkcnMvZG93&#10;bnJldi54bWxQSwUGAAAAAAQABAD1AAAAhwMAAAAA&#10;" path="m77,120c154,120,155,,77,,,,,120,77,120xe" fillcolor="#fcd8be" stroked="f">
                      <v:path arrowok="t" o:connecttype="custom" o:connectlocs="24605,38100;24605,0;24605,38100" o:connectangles="0,0,0"/>
                    </v:shape>
                    <v:shape id="Freeform 1058" o:spid="_x0000_s2081" style="position:absolute;left:54019;top:48291;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t6DsIA&#10;AADbAAAADwAAAGRycy9kb3ducmV2LnhtbESPQWvCQBSE7wX/w/IEb3WjYCjRVTRYkN5qvXh7m31m&#10;g9m3IbuN8d93C4Ueh5n5htnsRteKgfrQeFawmGcgiCtvGq4VXL7eX99AhIhssPVMCp4UYLedvGyw&#10;MP7BnzScYy0ShEOBCmyMXSFlqCw5DHPfESfv5nuHMcm+lqbHR4K7Vi6zLJcOG04LFjsqLVX387dT&#10;8HHV+WFoStJH7+66HLXNWq3UbDru1yAijfE//Nc+GQWrHH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u3oOwgAAANsAAAAPAAAAAAAAAAAAAAAAAJgCAABkcnMvZG93&#10;bnJldi54bWxQSwUGAAAAAAQABAD1AAAAhwMAAAAA&#10;" path="m78,120c155,120,155,,78,,1,,,120,78,120xe" fillcolor="#fcd8be" stroked="f">
                      <v:path arrowok="t" o:connecttype="custom" o:connectlocs="24925,38100;24925,0;24925,38100" o:connectangles="0,0,0"/>
                    </v:shape>
                    <v:shape id="Freeform 1059" o:spid="_x0000_s2082" style="position:absolute;left:53828;top:47402;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fflcMA&#10;AADbAAAADwAAAGRycy9kb3ducmV2LnhtbESPT2sCMRTE74LfITyhN81W8A9bo9SlQvFW9eLtZfO6&#10;Wdy8LJt03X77Rih4HGbmN8xmN7hG9NSF2rOC11kGgrj0puZKweV8mK5BhIhssPFMCn4pwG47Hm0w&#10;N/7OX9SfYiUShEOOCmyMbS5lKC05DDPfEifv23cOY5JdJU2H9wR3jZxn2VI6rDktWGypsFTeTj9O&#10;wfGql/u+Lkh/eHfTxaBt1milXibD+xuISEN8hv/bn0bBYgWPL+k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fflcMAAADbAAAADwAAAAAAAAAAAAAAAACYAgAAZHJzL2Rv&#10;d25yZXYueG1sUEsFBgAAAAAEAAQA9QAAAIgDAAAAAA==&#10;" path="m78,120c155,120,155,,78,,1,,,120,78,120xe" fillcolor="#fcd8be" stroked="f">
                      <v:path arrowok="t" o:connecttype="custom" o:connectlocs="24925,38100;24925,0;24925,38100" o:connectangles="0,0,0"/>
                    </v:shape>
                    <v:shape id="Freeform 1060" o:spid="_x0000_s2083" style="position:absolute;left:48901;top:34925;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hL58AA&#10;AADbAAAADwAAAGRycy9kb3ducmV2LnhtbERPPWvDMBDdC/kP4gLdajmFmuJYCYlJIHSr26XbybpY&#10;JtbJWKrj/vtqKHR8vO9qv7hBzDSF3rOCTZaDIG696blT8PlxfnoFESKywcEzKfihAPvd6qHC0vg7&#10;v9PcxE6kEA4lKrAxjqWUobXkMGR+JE7c1U8OY4JTJ82E9xTuBvmc54V02HNqsDhSbam9Nd9OwduX&#10;Lo5zX5M+eXfT9aJtPmilHtfLYQsi0hL/xX/ui1HwksamL+k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hL58AAAADbAAAADwAAAAAAAAAAAAAAAACYAgAAZHJzL2Rvd25y&#10;ZXYueG1sUEsFBgAAAAAEAAQA9QAAAIUDAAAAAA==&#10;" path="m77,120c155,120,155,,77,,,,,120,77,120xe" fillcolor="#fcd8be" stroked="f">
                      <v:path arrowok="t" o:connecttype="custom" o:connectlocs="24290,38100;24290,0;24290,38100" o:connectangles="0,0,0"/>
                    </v:shape>
                    <v:shape id="Freeform 1061" o:spid="_x0000_s2084" style="position:absolute;left:49422;top:29857;width:438;height:388;visibility:visible;mso-wrap-style:square;v-text-anchor:top" coordsize="13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2CM8QA&#10;AADbAAAADwAAAGRycy9kb3ducmV2LnhtbESPT2sCMRTE74V+h/AK3mpWQVu3RikFxZNS26rHt5u3&#10;f+jmZUmirn56IxR6HGbmN8x03plGnMj52rKCQT8BQZxbXXOp4Ptr8fwKwgdkjY1lUnAhD/PZ48MU&#10;U23P/EmnbShFhLBPUUEVQptK6fOKDPq+bYmjV1hnMETpSqkdniPcNHKYJGNpsOa4UGFLHxXlv9uj&#10;UXAgOy6aa8nrn0GRZbu92yxfMqV6T937G4hAXfgP/7VXWsFoAvcv8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NgjPEAAAA2wAAAA8AAAAAAAAAAAAAAAAAmAIAAGRycy9k&#10;b3ducmV2LnhtbFBLBQYAAAAABAAEAPUAAACJAwAAAAA=&#10;" path="m112,99v,,,,,c112,99,112,99,112,99v,,,,,c139,65,124,,67,,18,,,47,13,82v10,2,19,4,29,5c32,86,23,84,13,82v7,21,25,38,54,38c87,120,102,112,112,99v,,,,,xe" fillcolor="#fcd8be" stroked="f">
                      <v:path arrowok="t" o:connecttype="custom" o:connectlocs="35304,31956;35304,31956;35304,31956;35304,31956;21119,0;4098,26469;13239,28083;4098,26469;21119,38735;35304,31956;35304,31956" o:connectangles="0,0,0,0,0,0,0,0,0,0,0"/>
                    </v:shape>
                    <v:shape id="Freeform 1062" o:spid="_x0000_s2085" style="position:absolute;left:50145;top:35071;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NXL4A&#10;AADbAAAADwAAAGRycy9kb3ducmV2LnhtbERPy4rCMBTdC/MP4QruNHUWRTpG0TLCMDsfG3c3zZ2m&#10;2NyUJtbO35uF4PJw3uvt6FoxUB8azwqWiwwEceVNw7WCy/kwX4EIEdlg65kU/FOA7eZjssbC+Acf&#10;aTjFWqQQDgUqsDF2hZShsuQwLHxHnLg/3zuMCfa1ND0+Urhr5WeW5dJhw6nBYkelpep2ujsFv1ed&#10;74emJP3t3U2Xo7ZZq5WaTcfdF4hIY3yLX+4foyBP69OX9APk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hyjVy+AAAA2wAAAA8AAAAAAAAAAAAAAAAAmAIAAGRycy9kb3ducmV2&#10;LnhtbFBLBQYAAAAABAAEAPUAAACDAwAAAAA=&#10;" path="m78,c1,,,120,78,120,155,120,155,,78,xe" fillcolor="#fcd8be" stroked="f">
                      <v:path arrowok="t" o:connecttype="custom" o:connectlocs="24925,0;24925,38100;24925,0" o:connectangles="0,0,0"/>
                    </v:shape>
                    <v:shape id="Freeform 1063" o:spid="_x0000_s2086" style="position:absolute;left:49917;top:36347;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4ox8IA&#10;AADbAAAADwAAAGRycy9kb3ducmV2LnhtbESPQWvCQBSE70L/w/IKvZmNPQSJrqLBQumtthdvb7PP&#10;bDD7NmTXmP77riB4HGbmG2a9nVwnRhpC61nBIstBENfetNwo+P35mC9BhIhssPNMCv4owHbzMltj&#10;afyNv2k8xkYkCIcSFdgY+1LKUFtyGDLfEyfv7AeHMcmhkWbAW4K7Tr7neSEdtpwWLPZUWaovx6tT&#10;8HXSxX5sK9IH7y66mrTNO63U2+u0W4GINMVn+NH+NAqKBdy/pB8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PijHwgAAANsAAAAPAAAAAAAAAAAAAAAAAJgCAABkcnMvZG93&#10;bnJldi54bWxQSwUGAAAAAAQABAD1AAAAhwMAAAAA&#10;" path="m77,120c155,120,155,,77,,,,,120,77,120xe" fillcolor="#fcd8be" stroked="f">
                      <v:path arrowok="t" o:connecttype="custom" o:connectlocs="24290,38100;24290,0;24290,38100" o:connectangles="0,0,0"/>
                    </v:shape>
                    <v:shape id="Freeform 1064" o:spid="_x0000_s2087" style="position:absolute;left:49358;top:31597;width:438;height:324;visibility:visible;mso-wrap-style:square;v-text-anchor:top" coordsize="138,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yYIcIA&#10;AADbAAAADwAAAGRycy9kb3ducmV2LnhtbESPT4vCMBTE78J+h/AW9mZTe1DpmhZxWRA8+efg8dG8&#10;bYrNS2mirX76jSB4HGbmN8yqHG0rbtT7xrGCWZKCIK6cbrhWcDr+TpcgfEDW2DomBXfyUBYfkxXm&#10;2g28p9sh1CJC2OeowITQ5VL6ypBFn7iOOHp/rrcYouxrqXscIty2MkvTubTYcFww2NHGUHU5XK2C&#10;bUazS2pY3s96MSxw97ge5Y9SX5/j+htEoDG8w6/2ViuYZ/D8En+AL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zJghwgAAANsAAAAPAAAAAAAAAAAAAAAAAJgCAABkcnMvZG93&#10;bnJldi54bWxQSwUGAAAAAAQABAD1AAAAhwMAAAAA&#10;" path="m66,c19,,,44,11,79v33,7,66,15,98,22c138,68,124,,66,xe" fillcolor="#fcd8be" stroked="f">
                      <v:path arrowok="t" o:connecttype="custom" o:connectlocs="20955,0;3493,25331;34608,32385;20955,0" o:connectangles="0,0,0,0"/>
                    </v:shape>
                    <v:shape id="Freeform 1065" o:spid="_x0000_s2088" style="position:absolute;left:49555;top:38379;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ATK8IA&#10;AADbAAAADwAAAGRycy9kb3ducmV2LnhtbESPQWvCQBSE7wX/w/IEb3WjQijRVTRYkN5qvXh7m31m&#10;g9m3IbuN8d93C4Ueh5n5htnsRteKgfrQeFawmGcgiCtvGq4VXL7eX99AhIhssPVMCp4UYLedvGyw&#10;MP7BnzScYy0ShEOBCmyMXSFlqCw5DHPfESfv5nuHMcm+lqbHR4K7Vi6zLJcOG04LFjsqLVX387dT&#10;8HHV+WFoStJH7+66HLXNWq3UbDru1yAijfE//Nc+GQX5Cn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oBMrwgAAANsAAAAPAAAAAAAAAAAAAAAAAJgCAABkcnMvZG93&#10;bnJldi54bWxQSwUGAAAAAAQABAD1AAAAhwMAAAAA&#10;" path="m77,120c154,120,155,,77,,,,,120,77,120xe" fillcolor="#fcd8be" stroked="f">
                      <v:path arrowok="t" o:connecttype="custom" o:connectlocs="24605,38100;24605,0;24605,38100" o:connectangles="0,0,0"/>
                    </v:shape>
                    <v:shape id="Freeform 1066" o:spid="_x0000_s2089" style="position:absolute;left:49301;top:34143;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mLX8IA&#10;AADbAAAADwAAAGRycy9kb3ducmV2LnhtbESPQWvCQBSE7wX/w/IEb3WjSCjRVTRYkN5qvXh7m31m&#10;g9m3IbuN8d93C4Ueh5n5htnsRteKgfrQeFawmGcgiCtvGq4VXL7eX99AhIhssPVMCp4UYLedvGyw&#10;MP7BnzScYy0ShEOBCmyMXSFlqCw5DHPfESfv5nuHMcm+lqbHR4K7Vi6zLJcOG04LFjsqLVX387dT&#10;8HHV+WFoStJH7+66HLXNWq3UbDru1yAijfE//Nc+GQX5Cn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SYtfwgAAANsAAAAPAAAAAAAAAAAAAAAAAJgCAABkcnMvZG93&#10;bnJldi54bWxQSwUGAAAAAAQABAD1AAAAhwMAAAAA&#10;" path="m77,120c154,120,155,,77,,,,,120,77,120xe" fillcolor="#fcd8be" stroked="f">
                      <v:path arrowok="t" o:connecttype="custom" o:connectlocs="24605,38100;24605,0;24605,38100" o:connectangles="0,0,0"/>
                    </v:shape>
                    <v:shape id="Freeform 1067" o:spid="_x0000_s2090" style="position:absolute;left:48679;top:32061;width:406;height:381;visibility:visible;mso-wrap-style:square;v-text-anchor:top" coordsize="12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i0X8EA&#10;AADbAAAADwAAAGRycy9kb3ducmV2LnhtbESPQWsCMRSE7wX/Q3iCt5pVUHQ1iggWT4VavT+S5250&#10;87Ik6br21zeFQo/DzHzDrLe9a0RHIVrPCibjAgSx9sZypeD8eXhdgIgJ2WDjmRQ8KcJ2M3hZY2n8&#10;gz+oO6VKZAjHEhXUKbWllFHX5DCOfUucvasPDlOWoZIm4CPDXSOnRTGXDi3nhRpb2tek76cvp2Cn&#10;F/2yuelgu2C+l1Pr3vXlTanRsN+tQCTq03/4r300CuYz+P2Sf4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YtF/BAAAA2wAAAA8AAAAAAAAAAAAAAAAAmAIAAGRycy9kb3du&#10;cmV2LnhtbFBLBQYAAAAABAAEAPUAAACGAwAAAAA=&#10;" path="m124,66v,,,,,c127,34,107,,66,,38,,20,17,12,38v,,,,,c,73,18,120,66,120v37,,56,-26,58,-54xe" fillcolor="#fcd8be" stroked="f">
                      <v:path arrowok="t" o:connecttype="custom" o:connectlocs="39680,20955;39680,20955;21120,0;3840,12065;3840,12065;21120,38100;39680,20955" o:connectangles="0,0,0,0,0,0,0"/>
                    </v:shape>
                    <v:shape id="Freeform 1068" o:spid="_x0000_s2091" style="position:absolute;left:55162;top:48698;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ews8IA&#10;AADbAAAADwAAAGRycy9kb3ducmV2LnhtbESPT4vCMBTE7wt+h/AEb2vqHsrSNYoWF8Sbfy57e2me&#10;TbF5KU2s9dubhYU9DjPzG2a5Hl0rBupD41nBYp6BIK68abhWcDl/v3+CCBHZYOuZFDwpwHo1eVti&#10;YfyDjzScYi0ShEOBCmyMXSFlqCw5DHPfESfv6nuHMcm+lqbHR4K7Vn5kWS4dNpwWLHZUWqpup7tT&#10;cPjR+XZoStI77266HLXNWq3UbDpuvkBEGuN/+K+9NwryHH6/pB8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17CzwgAAANsAAAAPAAAAAAAAAAAAAAAAAJgCAABkcnMvZG93&#10;bnJldi54bWxQSwUGAAAAAAQABAD1AAAAhwMAAAAA&#10;" path="m78,120c155,120,155,,78,,1,,,120,78,120xe" fillcolor="#fcd8be" stroked="f">
                      <v:path arrowok="t" o:connecttype="custom" o:connectlocs="24925,38100;24925,0;24925,38100" o:connectangles="0,0,0"/>
                    </v:shape>
                    <v:shape id="Freeform 1069" o:spid="_x0000_s2092" style="position:absolute;left:50234;top:34226;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sVKMIA&#10;AADbAAAADwAAAGRycy9kb3ducmV2LnhtbESPQWvCQBSE7wX/w/IEb3Wjh7REV9FgQXqr9eLtbfaZ&#10;DWbfhuw2xn/vFgo9DjPzDbPejq4VA/Wh8axgMc9AEFfeNFwrOH9/vL6DCBHZYOuZFDwowHYzeVlj&#10;Yfydv2g4xVokCIcCFdgYu0LKUFlyGOa+I07e1fcOY5J9LU2P9wR3rVxmWS4dNpwWLHZUWqpupx+n&#10;4POi8/3QlKQP3t10OWqbtVqp2XTcrUBEGuN/+K99NAryN/j9kn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xUowgAAANsAAAAPAAAAAAAAAAAAAAAAAJgCAABkcnMvZG93&#10;bnJldi54bWxQSwUGAAAAAAQABAD1AAAAhwMAAAAA&#10;" path="m77,c,,,120,77,120,155,120,155,,77,xe" fillcolor="#fcd8be" stroked="f">
                      <v:path arrowok="t" o:connecttype="custom" o:connectlocs="24290,0;24290,38100;24290,0" o:connectangles="0,0,0"/>
                    </v:shape>
                    <v:shape id="Freeform 1070" o:spid="_x0000_s2093" style="position:absolute;left:48494;top:33401;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SBWr4A&#10;AADbAAAADwAAAGRycy9kb3ducmV2LnhtbERPy4rCMBTdC/MP4QruNHUWRTpG0TLCMDsfG3c3zZ2m&#10;2NyUJtbO35uF4PJw3uvt6FoxUB8azwqWiwwEceVNw7WCy/kwX4EIEdlg65kU/FOA7eZjssbC+Acf&#10;aTjFWqQQDgUqsDF2hZShsuQwLHxHnLg/3zuMCfa1ND0+Urhr5WeW5dJhw6nBYkelpep2ujsFv1ed&#10;74emJP3t3U2Xo7ZZq5WaTcfdF4hIY3yLX+4foyBPY9OX9APk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YEgVq+AAAA2wAAAA8AAAAAAAAAAAAAAAAAmAIAAGRycy9kb3ducmV2&#10;LnhtbFBLBQYAAAAABAAEAPUAAACDAwAAAAA=&#10;" path="m78,c1,,,120,78,120,155,120,155,,78,xe" fillcolor="#fcd8be" stroked="f">
                      <v:path arrowok="t" o:connecttype="custom" o:connectlocs="24925,0;24925,38100;24925,0" o:connectangles="0,0,0"/>
                    </v:shape>
                    <v:shape id="Freeform 1071" o:spid="_x0000_s2094" style="position:absolute;left:51015;top:37719;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gkwcIA&#10;AADbAAAADwAAAGRycy9kb3ducmV2LnhtbESPQWvCQBSE7wX/w/IEb3Wjh9BGV9FgQXqr9eLtbfaZ&#10;DWbfhuw2xn/vFgo9DjPzDbPejq4VA/Wh8axgMc9AEFfeNFwrOH9/vL6BCBHZYOuZFDwowHYzeVlj&#10;Yfydv2g4xVokCIcCFdgYu0LKUFlyGOa+I07e1fcOY5J9LU2P9wR3rVxmWS4dNpwWLHZUWqpupx+n&#10;4POi8/3QlKQP3t10OWqbtVqp2XTcrUBEGuN/+K99NAryd/j9kn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CTBwgAAANsAAAAPAAAAAAAAAAAAAAAAAJgCAABkcnMvZG93&#10;bnJldi54bWxQSwUGAAAAAAQABAD1AAAAhwMAAAAA&#10;" path="m77,c,,,120,77,120,154,120,155,,77,xe" fillcolor="#fcd8be" stroked="f">
                      <v:path arrowok="t" o:connecttype="custom" o:connectlocs="24605,0;24605,38100;24605,0" o:connectangles="0,0,0"/>
                    </v:shape>
                    <v:shape id="Freeform 1072" o:spid="_x0000_s2095" style="position:absolute;left:50996;top:39077;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gcAA&#10;AADbAAAADwAAAGRycy9kb3ducmV2LnhtbERPPU/DMBDdkfofrKvUjThlCCiNW7VRkRAbgYXtHF/j&#10;qPE5ik2a/ns8IDE+ve/qsLhBzDSF3rOCbZaDIG696blT8PX5+vgCIkRkg4NnUnCnAIf96qHC0vgb&#10;f9DcxE6kEA4lKrAxjqWUobXkMGR+JE7cxU8OY4JTJ82EtxTuBvmU54V02HNqsDhSbam9Nj9Owfu3&#10;Lk5zX5M+e3fV9aJtPmilNuvluAMRaYn/4j/3m1HwnNanL+kHy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bgcAAAADbAAAADwAAAAAAAAAAAAAAAACYAgAAZHJzL2Rvd25y&#10;ZXYueG1sUEsFBgAAAAAEAAQA9QAAAIUDAAAAAA==&#10;" path="m77,c,,,120,77,120,155,120,155,,77,xe" fillcolor="#fcd8be" stroked="f">
                      <v:path arrowok="t" o:connecttype="custom" o:connectlocs="24290,0;24290,38100;24290,0" o:connectangles="0,0,0"/>
                    </v:shape>
                    <v:shape id="Freeform 1073" o:spid="_x0000_s2096" style="position:absolute;left:51441;top:36302;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e+GsIA&#10;AADbAAAADwAAAGRycy9kb3ducmV2LnhtbESPQWvCQBSE7wX/w/IEb81GDyqpq7TBgnhTe+ntbfY1&#10;G8y+DdltjP/eFQo9DjPzDbPZja4VA/Wh8axgnuUgiCtvGq4VfF0+X9cgQkQ22HomBXcKsNtOXjZY&#10;GH/jEw3nWIsE4VCgAhtjV0gZKksOQ+Y74uT9+N5hTLKvpenxluCulYs8X0qHDacFix2Vlqrr+dcp&#10;OH7r5cfQlKT33l11OWqbt1qp2XR8fwMRaYz/4b/2wShYzeH5Jf0A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574awgAAANsAAAAPAAAAAAAAAAAAAAAAAJgCAABkcnMvZG93&#10;bnJldi54bWxQSwUGAAAAAAQABAD1AAAAhwMAAAAA&#10;" path="m77,120c155,120,155,,77,,,,,120,77,120xe" fillcolor="#fcd8be" stroked="f">
                      <v:path arrowok="t" o:connecttype="custom" o:connectlocs="24290,38100;24290,0;24290,38100" o:connectangles="0,0,0"/>
                    </v:shape>
                    <v:shape id="Freeform 1074" o:spid="_x0000_s2097" style="position:absolute;left:51269;top:34798;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UgbcIA&#10;AADbAAAADwAAAGRycy9kb3ducmV2LnhtbESPQYvCMBSE7wv+h/AEb2uqB12qUbS4IHvT9eLtpXk2&#10;xealNNla/71ZWNjjMDPfMOvt4BrRUxdqzwpm0wwEcelNzZWCy/fn+weIEJENNp5JwZMCbDejtzXm&#10;xj/4RP05ViJBOOSowMbY5lKG0pLDMPUtcfJuvnMYk+wqaTp8JLhr5DzLFtJhzWnBYkuFpfJ+/nEK&#10;vq56se/rgvTBu7suBm2zRis1GQ+7FYhIQ/wP/7WPRsFyDr9f0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SBtwgAAANsAAAAPAAAAAAAAAAAAAAAAAJgCAABkcnMvZG93&#10;bnJldi54bWxQSwUGAAAAAAQABAD1AAAAhwMAAAAA&#10;" path="m77,c,,,120,77,120,154,120,155,,77,xe" fillcolor="#fcd8be" stroked="f">
                      <v:path arrowok="t" o:connecttype="custom" o:connectlocs="24605,0;24605,38100;24605,0" o:connectangles="0,0,0"/>
                    </v:shape>
                    <v:shape id="Freeform 1075" o:spid="_x0000_s2098" style="position:absolute;left:50749;top:32816;width:349;height:223;visibility:visible;mso-wrap-style:square;v-text-anchor:top" coordsize="10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TxecMA&#10;AADbAAAADwAAAGRycy9kb3ducmV2LnhtbESPQWuDQBCF74H+h2UKvUiztg3R2GxCKTTkGi2eB3ei&#10;UnfWuhu1/z5bCOT4ePO+N2+7n00nRhpca1nByzIGQVxZ3XKt4Lv4ek5BOI+ssbNMCv7IwX73sNhi&#10;pu3EJxpzX4sAYZehgsb7PpPSVQ0ZdEvbEwfvbAeDPsihlnrAKcBNJ1/jeC0NthwaGuzps6HqJ7+Y&#10;8Mb4m0SHyG2muJjs6hKlVVmmSj09zh/vIDzN/n58Sx+1guQN/rcEAMjd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TxecMAAADbAAAADwAAAAAAAAAAAAAAAACYAgAAZHJzL2Rv&#10;d25yZXYueG1sUEsFBgAAAAAEAAQA9QAAAIgDAAAAAA==&#10;" path="m61,69v23,,39,-10,48,-25c75,29,40,14,4,,,33,19,69,61,69xe" fillcolor="#fcd8be" stroked="f">
                      <v:path arrowok="t" o:connecttype="custom" o:connectlocs="19545,22225;34925,14172;1282,0;19545,22225" o:connectangles="0,0,0,0"/>
                    </v:shape>
                    <v:shape id="Freeform 1076" o:spid="_x0000_s2099" style="position:absolute;left:50317;top:29730;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AdgsIA&#10;AADbAAAADwAAAGRycy9kb3ducmV2LnhtbESPQWsCMRSE74L/ITyhN81WRGVrlLpUKN6qXry9bF43&#10;i5uXZZOu23/fCAWPw8x8w2x2g2tET12oPSt4nWUgiEtvaq4UXM6H6RpEiMgGG8+k4JcC7Lbj0QZz&#10;4+/8Rf0pViJBOOSowMbY5lKG0pLDMPMtcfK+fecwJtlV0nR4T3DXyHmWLaXDmtOCxZYKS+Xt9OMU&#10;HK96ue/rgvSHdzddDNpmjVbqZTK8v4GINMRn+L/9aRSsFvD4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B2CwgAAANsAAAAPAAAAAAAAAAAAAAAAAJgCAABkcnMvZG93&#10;bnJldi54bWxQSwUGAAAAAAQABAD1AAAAhwMAAAAA&#10;" path="m77,c,,,120,77,120,154,120,155,,77,xe" fillcolor="#fcd8be" stroked="f">
                      <v:path arrowok="t" o:connecttype="custom" o:connectlocs="24605,0;24605,38100;24605,0" o:connectangles="0,0,0"/>
                    </v:shape>
                    <v:shape id="Freeform 1077" o:spid="_x0000_s2100" style="position:absolute;left:50507;top:26574;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y4GcMA&#10;AADbAAAADwAAAGRycy9kb3ducmV2LnhtbESPT2sCMRTE74LfITyhN81W8A9bo9SlQvFW9eLtZfO6&#10;Wdy8LJt03X77Rih4HGbmN8xmN7hG9NSF2rOC11kGgrj0puZKweV8mK5BhIhssPFMCn4pwG47Hm0w&#10;N/7OX9SfYiUShEOOCmyMbS5lKC05DDPfEifv23cOY5JdJU2H9wR3jZxn2VI6rDktWGypsFTeTj9O&#10;wfGql/u+Lkh/eHfTxaBt1milXibD+xuISEN8hv/bn0bBagGPL+k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y4GcMAAADbAAAADwAAAAAAAAAAAAAAAACYAgAAZHJzL2Rv&#10;d25yZXYueG1sUEsFBgAAAAAEAAQA9QAAAIgDAAAAAA==&#10;" path="m77,c,,,120,77,120,154,120,155,,77,xe" fillcolor="#fcd8be" stroked="f">
                      <v:path arrowok="t" o:connecttype="custom" o:connectlocs="24605,0;24605,38100;24605,0" o:connectangles="0,0,0"/>
                    </v:shape>
                    <v:shape id="Freeform 1078" o:spid="_x0000_s2101" style="position:absolute;left:50761;top:36830;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4mbsIA&#10;AADbAAAADwAAAGRycy9kb3ducmV2LnhtbESPQWvCQBSE7wX/w/IEb3Wjh7REV9FgQXqr9eLtbfaZ&#10;DWbfhuw2xn/vFgo9DjPzDbPejq4VA/Wh8axgMc9AEFfeNFwrOH9/vL6DCBHZYOuZFDwowHYzeVlj&#10;Yfydv2g4xVokCIcCFdgYu0LKUFlyGOa+I07e1fcOY5J9LU2P9wR3rVxmWS4dNpwWLHZUWqpupx+n&#10;4POi8/3QlKQP3t10OWqbtVqp2XTcrUBEGuN/+K99NArecvj9kn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DiZuwgAAANsAAAAPAAAAAAAAAAAAAAAAAJgCAABkcnMvZG93&#10;bnJldi54bWxQSwUGAAAAAAQABAD1AAAAhwMAAAAA&#10;" path="m77,120c154,120,155,,77,,,,,120,77,120xe" fillcolor="#fcd8be" stroked="f">
                      <v:path arrowok="t" o:connecttype="custom" o:connectlocs="24605,38100;24605,0;24605,38100" o:connectangles="0,0,0"/>
                    </v:shape>
                    <v:shape id="Freeform 1079" o:spid="_x0000_s2102" style="position:absolute;left:61537;top:5123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D9cIA&#10;AADbAAAADwAAAGRycy9kb3ducmV2LnhtbESPQWvCQBSE7wX/w/KE3pqNPWiJrqJBQbzVevH2NvvM&#10;BrNvQ3Yb03/vFgo9DjPzDbPajK4VA/Wh8axgluUgiCtvGq4VXL4Obx8gQkQ22HomBT8UYLOevKyw&#10;MP7BnzScYy0ShEOBCmyMXSFlqCw5DJnviJN3873DmGRfS9PjI8FdK9/zfC4dNpwWLHZUWqru52+n&#10;4HTV893QlKT33t11OWqbt1qp1+m4XYKINMb/8F/7aBQsFvD7Jf0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QoP1wgAAANsAAAAPAAAAAAAAAAAAAAAAAJgCAABkcnMvZG93&#10;bnJldi54bWxQSwUGAAAAAAQABAD1AAAAhwMAAAAA&#10;" path="m77,120c155,120,155,,77,,,,,120,77,120xe" fillcolor="#fcd8be" stroked="f">
                      <v:path arrowok="t" o:connecttype="custom" o:connectlocs="24290,38100;24290,0;24290,38100" o:connectangles="0,0,0"/>
                    </v:shape>
                    <v:shape id="Freeform 1080" o:spid="_x0000_s2103" style="position:absolute;left:61029;top:5055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0Xh8AA&#10;AADbAAAADwAAAGRycy9kb3ducmV2LnhtbERPPU/DMBDdkfofrKvUjThlCCiNW7VRkRAbgYXtHF/j&#10;qPE5ik2a/ns8IDE+ve/qsLhBzDSF3rOCbZaDIG696blT8PX5+vgCIkRkg4NnUnCnAIf96qHC0vgb&#10;f9DcxE6kEA4lKrAxjqWUobXkMGR+JE7cxU8OY4JTJ82EtxTuBvmU54V02HNqsDhSbam9Nj9Owfu3&#10;Lk5zX5M+e3fV9aJtPmilNuvluAMRaYn/4j/3m1HwnMamL+kHy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0Xh8AAAADbAAAADwAAAAAAAAAAAAAAAACYAgAAZHJzL2Rvd25y&#10;ZXYueG1sUEsFBgAAAAAEAAQA9QAAAIUDAAAAAA==&#10;" path="m77,c,,,120,77,120,155,120,155,,77,xe" fillcolor="#fcd8be" stroked="f">
                      <v:path arrowok="t" o:connecttype="custom" o:connectlocs="24290,0;24290,38100;24290,0" o:connectangles="0,0,0"/>
                    </v:shape>
                    <v:shape id="Freeform 1081" o:spid="_x0000_s2104" style="position:absolute;left:60648;top:51873;width:489;height:387;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GyHMIA&#10;AADbAAAADwAAAGRycy9kb3ducmV2LnhtbESPwW7CMBBE70j8g7VI3MApBwopBpWoSBU3aC/c1vE2&#10;jojXUeyG9O9xJSSOo5l5o9nsBteInrpQe1bwMs9AEJfe1Fwp+P46zFYgQkQ22HgmBX8UYLcdjzaY&#10;G3/jE/XnWIkE4ZCjAhtjm0sZSksOw9y3xMn78Z3DmGRXSdPhLcFdIxdZtpQOa04LFlsqLJXX869T&#10;cLzo5b6vC9If3l11MWibNVqp6WR4fwMRaYjP8KP9aRS8ruH/S/o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kbIcwgAAANsAAAAPAAAAAAAAAAAAAAAAAJgCAABkcnMvZG93&#10;bnJldi54bWxQSwUGAAAAAAQABAD1AAAAhwMAAAAA&#10;" path="m77,120c155,120,155,,77,,,,,120,77,120xe" fillcolor="#fcd8be" stroked="f">
                      <v:path arrowok="t" o:connecttype="custom" o:connectlocs="24290,38735;24290,0;24290,38735" o:connectangles="0,0,0"/>
                    </v:shape>
                    <v:shape id="Freeform 1082" o:spid="_x0000_s2105" style="position:absolute;left:61220;top:49542;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5rpr8A&#10;AADbAAAADwAAAGRycy9kb3ducmV2LnhtbERPPWvDMBDdC/kP4gLdGjkdgnEth8SkELrV7dLtZF0s&#10;E+tkLMVx/n01FDo+3ne5X9wgZppC71nBdpOBIG696blT8P31/pKDCBHZ4OCZFDwowL5aPZVYGH/n&#10;T5qb2IkUwqFABTbGsZAytJYcho0fiRN38ZPDmODUSTPhPYW7Qb5m2U467Dk1WBypttRem5tT8PGj&#10;d8e5r0mfvLvqetE2G7RSz+vl8AYi0hL/xX/us1GQp/XpS/oBsv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fmumvwAAANsAAAAPAAAAAAAAAAAAAAAAAJgCAABkcnMvZG93bnJl&#10;di54bWxQSwUGAAAAAAQABAD1AAAAhAMAAAAA&#10;" path="m78,c,,,120,78,120,155,120,155,,78,xe" fillcolor="#fcd8be" stroked="f">
                      <v:path arrowok="t" o:connecttype="custom" o:connectlocs="24605,0;24605,38100;24605,0" o:connectangles="0,0,0"/>
                    </v:shape>
                    <v:shape id="Freeform 1083" o:spid="_x0000_s2106" style="position:absolute;left:60921;top:52705;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a0ucUA&#10;AADbAAAADwAAAGRycy9kb3ducmV2LnhtbESPT2vCQBTE74LfYXmCF6kbLYikrlL8U4pQ0bSX3h7Z&#10;1yQ0+zburkn67buFgsdhZn7DrDa9qUVLzleWFcymCQji3OqKCwUf74eHJQgfkDXWlknBD3nYrIeD&#10;FabadnyhNguFiBD2KSooQ2hSKX1ekkE/tQ1x9L6sMxiidIXUDrsIN7WcJ8lCGqw4LpTY0Lak/Du7&#10;GQWn3WfTPr7tO33Ojm5BL1d/nKBS41H//AQiUB/u4f/2q1awnMHfl/g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lrS5xQAAANsAAAAPAAAAAAAAAAAAAAAAAJgCAABkcnMv&#10;ZG93bnJldi54bWxQSwUGAAAAAAQABAD1AAAAigMAAAAA&#10;" path="m77,120c154,120,154,,77,,,,,120,77,120xe" fillcolor="#fcd8be" stroked="f">
                      <v:path arrowok="t" o:connecttype="custom" o:connectlocs="24448,38100;24448,0;24448,38100" o:connectangles="0,0,0"/>
                    </v:shape>
                    <v:shape id="Freeform 1084" o:spid="_x0000_s2107" style="position:absolute;left:60394;top:49904;width:432;height:381;visibility:visible;mso-wrap-style:square;v-text-anchor:top" coordsize="13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JQRMMA&#10;AADbAAAADwAAAGRycy9kb3ducmV2LnhtbESPUWvCQBCE34X+h2MLfdNLFUqaekoJFIU+iNofsM1t&#10;k2BuL9ytSfrve0LBx2FmvmHW28l1aqAQW88GnhcZKOLK25ZrA1/nj3kOKgqyxc4zGfilCNvNw2yN&#10;hfUjH2k4Sa0ShGOBBhqRvtA6Vg05jAvfEyfvxweHkmSotQ04Jrjr9DLLXrTDltNCgz2VDVWX09UZ&#10;2MlrHMZc6k8uq+ulDKvDd7sz5ulxen8DJTTJPfzf3lsD+RJuX9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JQRMMAAADbAAAADwAAAAAAAAAAAAAAAACYAgAAZHJzL2Rv&#10;d25yZXYueG1sUEsFBgAAAAAEAAQA9QAAAIgDAAAAAA==&#10;" path="m135,67v,,,,,c137,51,133,34,123,21v2,7,4,13,5,20c127,34,125,28,123,21,114,9,99,,77,,,,,120,77,120v36,,55,-26,58,-53xe" fillcolor="#fcd8be" stroked="f">
                      <v:path arrowok="t" o:connecttype="custom" o:connectlocs="42550,21273;42550,21273;38767,6668;40343,13018;38767,6668;24269,0;24269,38100;42550,21273" o:connectangles="0,0,0,0,0,0,0,0"/>
                    </v:shape>
                    <v:shape id="Freeform 1085" o:spid="_x0000_s2108" style="position:absolute;left:60204;top:51219;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z10cIA&#10;AADbAAAADwAAAGRycy9kb3ducmV2LnhtbESPT4vCMBTE7wt+h/AEb2vqCiJdo+wWBdmbfy7eXpq3&#10;TbF5KU221m9vFgSPw8z8hlltBteInrpQe1Ywm2YgiEtvaq4UnE+79yWIEJENNp5JwZ0CbNajtxXm&#10;xt/4QP0xViJBOOSowMbY5lKG0pLDMPUtcfJ+fecwJtlV0nR4S3DXyI8sW0iHNacFiy0Vlsrr8c8p&#10;+LnoxXdfF6S33l11MWibNVqpyXj4+gQRaYiv8LO9NwqWc/j/kn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rPXRwgAAANsAAAAPAAAAAAAAAAAAAAAAAJgCAABkcnMvZG93&#10;bnJldi54bWxQSwUGAAAAAAQABAD1AAAAhwMAAAAA&#10;" path="m77,c,,,120,77,120,155,120,155,,77,xe" fillcolor="#fcd8be" stroked="f">
                      <v:path arrowok="t" o:connecttype="custom" o:connectlocs="24290,0;24290,38100;24290,0" o:connectangles="0,0,0"/>
                    </v:shape>
                    <v:shape id="Freeform 1086" o:spid="_x0000_s2109" style="position:absolute;left:60178;top:48907;width:464;height:381;visibility:visible;mso-wrap-style:square;v-text-anchor:top" coordsize="14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FqEcUA&#10;AADbAAAADwAAAGRycy9kb3ducmV2LnhtbESPzWrCQBSF9wXfYbiCuzqxlCrRUYqlUKsbrUjc3Wau&#10;STRzJ82MSXx7p1Do8nB+Ps5s0ZlSNFS7wrKC0TACQZxaXXCmYP/1/jgB4TyyxtIyKbiRg8W89zDD&#10;WNuWt9TsfCbCCLsYFeTeV7GULs3JoBvaijh4J1sb9EHWmdQ1tmHclPIpil6kwYIDIceKljmll93V&#10;BO53Y3/GSXvoNue1/zwdrVm9JUoN+t3rFISnzv+H/9ofWsHkGX6/h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WoRxQAAANsAAAAPAAAAAAAAAAAAAAAAAJgCAABkcnMv&#10;ZG93bnJldi54bWxQSwUGAAAAAAQABAD1AAAAigMAAAAA&#10;" path="m78,120v21,,37,-9,47,-23c125,97,125,97,125,97,146,67,137,15,97,3v,,,,,c91,1,85,,78,,1,,,120,78,120xe" fillcolor="#fcd8be" stroked="f">
                      <v:path arrowok="t" o:connecttype="custom" o:connectlocs="24765,38100;39688,30798;39688,30798;30798,953;30798,953;24765,0;24765,38100" o:connectangles="0,0,0,0,0,0,0"/>
                    </v:shape>
                    <v:shape id="Freeform 1087" o:spid="_x0000_s2110" style="position:absolute;left:60255;top:53174;width:101;height:273;visibility:visible;mso-wrap-style:square;v-text-anchor:top" coordsize="3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fL18QA&#10;AADbAAAADwAAAGRycy9kb3ducmV2LnhtbESPQWvCQBSE70L/w/IKXkQ3ja0NqasUQRA8VK0Hj4/s&#10;axLMvg27WxP/vSsIHoeZ+YaZL3vTiAs5X1tW8DZJQBAXVtdcKjj+rscZCB+QNTaWScGVPCwXL4M5&#10;5tp2vKfLIZQiQtjnqKAKoc2l9EVFBv3EtsTR+7POYIjSlVI77CLcNDJNkpk0WHNcqLClVUXF+fBv&#10;FKTbDN/T0e6nG51b97meulOydUoNX/vvLxCB+vAMP9obrSD7gPu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Hy9fEAAAA2wAAAA8AAAAAAAAAAAAAAAAAmAIAAGRycy9k&#10;b3ducmV2LnhtbFBLBQYAAAAABAAEAPUAAACJAwAAAAA=&#10;" path="m15,86c32,59,27,19,,,6,29,10,57,15,86xe" fillcolor="#fcd8be" stroked="f">
                      <v:path arrowok="t" o:connecttype="custom" o:connectlocs="4763,27305;0,0;4763,27305" o:connectangles="0,0,0"/>
                    </v:shape>
                    <v:shape id="Freeform 1088" o:spid="_x0000_s2111" style="position:absolute;left:59715;top:50584;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8szcUA&#10;AADbAAAADwAAAGRycy9kb3ducmV2LnhtbESPT2vCQBTE74V+h+UVeim6aQtBoquU/qMIikYv3h7Z&#10;ZxLMvk13t0n67V1B8DjMzG+Y2WIwjejI+dqygudxAoK4sLrmUsF+9zWagPABWWNjmRT8k4fF/P5u&#10;hpm2PW+py0MpIoR9hgqqENpMSl9UZNCPbUscvaN1BkOUrpTaYR/hppEvSZJKgzXHhQpbeq+oOOV/&#10;RsH649B2r6vPXm/ypUvp+9cvn1Cpx4fhbQoi0BBu4Wv7RyuYpHD5En+AnJ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fyzNxQAAANsAAAAPAAAAAAAAAAAAAAAAAJgCAABkcnMv&#10;ZG93bnJldi54bWxQSwUGAAAAAAQABAD1AAAAigMAAAAA&#10;" path="m77,120c154,120,154,,77,,,,,120,77,120xe" fillcolor="#fcd8be" stroked="f">
                      <v:path arrowok="t" o:connecttype="custom" o:connectlocs="24448,38100;24448,0;24448,38100" o:connectangles="0,0,0"/>
                    </v:shape>
                    <v:shape id="Freeform 1089" o:spid="_x0000_s2112" style="position:absolute;left:62490;top:45732;width:343;height:381;visibility:visible;mso-wrap-style:square;v-text-anchor:top" coordsize="10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FsOcMA&#10;AADbAAAADwAAAGRycy9kb3ducmV2LnhtbESPQWvCQBSE7wX/w/KEXkLd6KGR6CqiBNJjUw89PrLP&#10;JJh9G3bXJP77bqHQ4zAz3zD742x6MZLznWUF61UKgri2uuNGwfWreNuC8AFZY2+ZFDzJw/GweNlj&#10;ru3EnzRWoRERwj5HBW0IQy6lr1sy6Fd2II7ezTqDIUrXSO1winDTy02avkuDHceFFgc6t1Tfq4dR&#10;EC7fWXWV7qMvy7lZ+yLpkuSh1OtyPu1ABJrDf/ivXWoF2wx+v8Qf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FsOcMAAADbAAAADwAAAAAAAAAAAAAAAACYAgAAZHJzL2Rv&#10;d25yZXYueG1sUEsFBgAAAAAEAAQA9QAAAIgDAAAAAA==&#10;" path="m31,c18,,8,4,,9,7,46,13,83,20,120v4,,7,,11,c108,120,108,,31,xe" fillcolor="#fcd8be" stroked="f">
                      <v:path arrowok="t" o:connecttype="custom" o:connectlocs="9843,0;0,2858;6350,38100;9843,38100;9843,0" o:connectangles="0,0,0,0,0"/>
                    </v:shape>
                    <v:shape id="Freeform 1090" o:spid="_x0000_s2113" style="position:absolute;left:62934;top:44329;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hnoL8A&#10;AADbAAAADwAAAGRycy9kb3ducmV2LnhtbERPPWvDMBDdC/kP4gLdGjkdgnEth8SkELrV7dLtZF0s&#10;E+tkLMVx/n01FDo+3ne5X9wgZppC71nBdpOBIG696blT8P31/pKDCBHZ4OCZFDwowL5aPZVYGH/n&#10;T5qb2IkUwqFABTbGsZAytJYcho0fiRN38ZPDmODUSTPhPYW7Qb5m2U467Dk1WBypttRem5tT8PGj&#10;d8e5r0mfvLvqetE2G7RSz+vl8AYi0hL/xX/us1GQp7HpS/oBsv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CGegvwAAANsAAAAPAAAAAAAAAAAAAAAAAJgCAABkcnMvZG93bnJl&#10;di54bWxQSwUGAAAAAAQABAD1AAAAhAMAAAAA&#10;" path="m78,c,,,120,78,120,155,120,155,,78,xe" fillcolor="#fcd8be" stroked="f">
                      <v:path arrowok="t" o:connecttype="custom" o:connectlocs="24605,0;24605,38100;24605,0" o:connectangles="0,0,0"/>
                    </v:shape>
                    <v:shape id="Freeform 1091" o:spid="_x0000_s2114" style="position:absolute;left:63144;top:45326;width:489;height:387;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C4v8YA&#10;AADbAAAADwAAAGRycy9kb3ducmV2LnhtbESPQUvDQBSE74L/YXmCFzEbLZSadluKVSmFlhq9eHtk&#10;X5PQ7Nt0d03Sf+8WhB6HmfmGmS0G04iOnK8tK3hKUhDEhdU1lwq+v94fJyB8QNbYWCYFZ/KwmN/e&#10;zDDTtudP6vJQighhn6GCKoQ2k9IXFRn0iW2Jo3ewzmCI0pVSO+wj3DTyOU3H0mDNcaHCll4rKo75&#10;r1GwW/203Wj71ut9vnFj+jj5zQMqdX83LKcgAg3hGv5vr7WCyQtcvsQf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C4v8YAAADbAAAADwAAAAAAAAAAAAAAAACYAgAAZHJz&#10;L2Rvd25yZXYueG1sUEsFBgAAAAAEAAQA9QAAAIsDAAAAAA==&#10;" path="m77,120c154,120,154,,77,,,,,120,77,120xe" fillcolor="#fcd8be" stroked="f">
                      <v:path arrowok="t" o:connecttype="custom" o:connectlocs="24448,38735;24448,0;24448,38735" o:connectangles="0,0,0"/>
                    </v:shape>
                    <v:shape id="Freeform 1092" o:spid="_x0000_s2115" style="position:absolute;left:63493;top:49098;width:229;height:362;visibility:visible;mso-wrap-style:square;v-text-anchor:top" coordsize="72,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hmwb8A&#10;AADbAAAADwAAAGRycy9kb3ducmV2LnhtbERPTYvCMBC9C/sfwizsTdP1sGg1FhGK4mFBK56HZmyK&#10;zaQk2Vr//eYgeHy873Ux2k4M5EPrWMH3LANBXDvdcqPgUpXTBYgQkTV2jknBkwIUm4/JGnPtHnyi&#10;4RwbkUI45KjAxNjnUobakMUwcz1x4m7OW4wJ+kZqj48Ubjs5z7IfabHl1GCwp52h+n7+swqGsj5V&#10;l245/70afzSVC/vjYaHU1+e4XYGINMa3+OU+aAXLtD59ST9Ab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GbBvwAAANsAAAAPAAAAAAAAAAAAAAAAAJgCAABkcnMvZG93bnJl&#10;di54bWxQSwUGAAAAAAQABAD1AAAAhAMAAAAA&#10;" path="m72,114c64,76,56,38,47,,,25,8,112,72,114xe" fillcolor="#fcd8be" stroked="f">
                      <v:path arrowok="t" o:connecttype="custom" o:connectlocs="22860,36195;14923,0;22860,36195" o:connectangles="0,0,0"/>
                    </v:shape>
                    <v:shape id="Freeform 1093" o:spid="_x0000_s2116" style="position:absolute;left:61874;top:48209;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tY4MIA&#10;AADbAAAADwAAAGRycy9kb3ducmV2LnhtbESPQWvCQBSE7wX/w/IEb81GD6Kpq7TBgnhTe+ntbfY1&#10;G8y+DdltjP/eFQo9DjPzDbPZja4VA/Wh8axgnuUgiCtvGq4VfF0+X1cgQkQ22HomBXcKsNtOXjZY&#10;GH/jEw3nWIsE4VCgAhtjV0gZKksOQ+Y74uT9+N5hTLKvpenxluCulYs8X0qHDacFix2Vlqrr+dcp&#10;OH7r5cfQlKT33l11OWqbt1qp2XR8fwMRaYz/4b/2wShYz+H5Jf0A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61jgwgAAANsAAAAPAAAAAAAAAAAAAAAAAJgCAABkcnMvZG93&#10;bnJldi54bWxQSwUGAAAAAAQABAD1AAAAhwMAAAAA&#10;" path="m77,120c154,120,155,,77,,,,,120,77,120xe" fillcolor="#fcd8be" stroked="f">
                      <v:path arrowok="t" o:connecttype="custom" o:connectlocs="24605,38100;24605,0;24605,38100" o:connectangles="0,0,0"/>
                    </v:shape>
                    <v:shape id="Freeform 1094" o:spid="_x0000_s2117" style="position:absolute;left:62210;top:46539;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nGl8IA&#10;AADbAAAADwAAAGRycy9kb3ducmV2LnhtbESPQYvCMBSE7wv+h/AEb2uqB3GrUbS4IHvT9eLtpXk2&#10;xealNNla/71ZWNjjMDPfMOvt4BrRUxdqzwpm0wwEcelNzZWCy/fn+xJEiMgGG8+k4EkBtpvR2xpz&#10;4x98ov4cK5EgHHJUYGNscylDaclhmPqWOHk33zmMSXaVNB0+Etw1cp5lC+mw5rRgsaXCUnk//zgF&#10;X1e92Pd1Qfrg3V0Xg7ZZo5WajIfdCkSkIf6H/9pHo+BjDr9f0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caXwgAAANsAAAAPAAAAAAAAAAAAAAAAAJgCAABkcnMvZG93&#10;bnJldi54bWxQSwUGAAAAAAQABAD1AAAAhwMAAAAA&#10;" path="m78,c1,,,120,78,120,155,120,155,,78,xe" fillcolor="#fcd8be" stroked="f">
                      <v:path arrowok="t" o:connecttype="custom" o:connectlocs="24925,0;24925,38100;24925,0" o:connectangles="0,0,0"/>
                    </v:shape>
                    <v:shape id="Freeform 1095" o:spid="_x0000_s2118" style="position:absolute;left:61982;top:4909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VjDMIA&#10;AADbAAAADwAAAGRycy9kb3ducmV2LnhtbESPQWsCMRSE74L/ITyhN81WQXRrlLpUKN6qXry9bF43&#10;i5uXZZOu23/fCAWPw8x8w2x2g2tET12oPSt4nWUgiEtvaq4UXM6H6QpEiMgGG8+k4JcC7Lbj0QZz&#10;4+/8Rf0pViJBOOSowMbY5lKG0pLDMPMtcfK+fecwJtlV0nR4T3DXyHmWLaXDmtOCxZYKS+Xt9OMU&#10;HK96ue/rgvSHdzddDNpmjVbqZTK8v4GINMRn+L/9aRSsF/D4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dWMMwgAAANsAAAAPAAAAAAAAAAAAAAAAAJgCAABkcnMvZG93&#10;bnJldi54bWxQSwUGAAAAAAQABAD1AAAAhwMAAAAA&#10;" path="m78,c,,,120,78,120,155,120,155,,78,xe" fillcolor="#fcd8be" stroked="f">
                      <v:path arrowok="t" o:connecttype="custom" o:connectlocs="24605,0;24605,38100;24605,0" o:connectangles="0,0,0"/>
                    </v:shape>
                    <v:shape id="Freeform 1096" o:spid="_x0000_s2119" style="position:absolute;left:61956;top:50330;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z7eMIA&#10;AADbAAAADwAAAGRycy9kb3ducmV2LnhtbESPQWsCMRSE74L/ITyhN81WRHRrlLpUKN6qXry9bF43&#10;i5uXZZOu23/fCAWPw8x8w2x2g2tET12oPSt4nWUgiEtvaq4UXM6H6QpEiMgGG8+k4JcC7Lbj0QZz&#10;4+/8Rf0pViJBOOSowMbY5lKG0pLDMPMtcfK+fecwJtlV0nR4T3DXyHmWLaXDmtOCxZYKS+Xt9OMU&#10;HK96ue/rgvSHdzddDNpmjVbqZTK8v4GINMRn+L/9aRSsF/D4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nPt4wgAAANsAAAAPAAAAAAAAAAAAAAAAAJgCAABkcnMvZG93&#10;bnJldi54bWxQSwUGAAAAAAQABAD1AAAAhwMAAAAA&#10;" path="m78,c1,,,120,78,120,155,120,155,,78,xe" fillcolor="#fcd8be" stroked="f">
                      <v:path arrowok="t" o:connecttype="custom" o:connectlocs="24925,0;24925,38100;24925,0" o:connectangles="0,0,0"/>
                    </v:shape>
                    <v:shape id="Freeform 1097" o:spid="_x0000_s2120" style="position:absolute;left:55841;top:47720;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e48IA&#10;AADbAAAADwAAAGRycy9kb3ducmV2LnhtbESPQWsCMRSE74L/ITyhN81WUHRrlLpUKN6qXry9bF43&#10;i5uXZZOu23/fCAWPw8x8w2x2g2tET12oPSt4nWUgiEtvaq4UXM6H6QpEiMgGG8+k4JcC7Lbj0QZz&#10;4+/8Rf0pViJBOOSowMbY5lKG0pLDMPMtcfK+fecwJtlV0nR4T3DXyHmWLaXDmtOCxZYKS+Xt9OMU&#10;HK96ue/rgvSHdzddDNpmjVbqZTK8v4GINMRn+L/9aRSsF/D4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0F7jwgAAANsAAAAPAAAAAAAAAAAAAAAAAJgCAABkcnMvZG93&#10;bnJldi54bWxQSwUGAAAAAAQABAD1AAAAhwMAAAAA&#10;" path="m77,120c154,120,155,,77,,,,,120,77,120xe" fillcolor="#fcd8be" stroked="f">
                      <v:path arrowok="t" o:connecttype="custom" o:connectlocs="24605,38100;24605,0;24605,38100" o:connectangles="0,0,0"/>
                    </v:shape>
                    <v:shape id="Freeform 1098" o:spid="_x0000_s2121" style="position:absolute;left:56330;top:43592;width:470;height:381;visibility:visible;mso-wrap-style:square;v-text-anchor:top" coordsize="1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8TZsQA&#10;AADbAAAADwAAAGRycy9kb3ducmV2LnhtbESPQWvCQBSE74L/YXlCb7rRgjSpq0hAyUGlVUGPr9nX&#10;JDT7NmRXE/+9Wyj0OMzMN8xi1Zta3Kl1lWUF00kEgji3uuJCwfm0Gb+BcB5ZY22ZFDzIwWo5HCww&#10;0bbjT7offSEChF2CCkrvm0RKl5dk0E1sQxy8b9sa9EG2hdQtdgFuajmLork0WHFYKLGhtKT853gz&#10;Cly2i68fr5esb+KtP6SbffeVxkq9jPr1OwhPvf8P/7UzrSCew++X8AP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E2bEAAAA2wAAAA8AAAAAAAAAAAAAAAAAmAIAAGRycy9k&#10;b3ducmV2LnhtbFBLBQYAAAAABAAEAPUAAACJAwAAAAA=&#10;" path="m70,c46,,30,11,21,26v6,11,11,22,16,33c32,48,27,37,21,26,,61,16,119,69,120v,,,,,c69,120,69,120,70,120,147,120,147,,70,xe" fillcolor="#fcd8be" stroked="f">
                      <v:path arrowok="t" o:connecttype="custom" o:connectlocs="22376,0;6713,8255;11827,18733;6713,8255;22057,38100;22057,38100;22376,38100;22376,0" o:connectangles="0,0,0,0,0,0,0,0"/>
                    </v:shape>
                    <v:shape id="Freeform 1099" o:spid="_x0000_s2122" style="position:absolute;left:56838;top:48190;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5lD8IA&#10;AADbAAAADwAAAGRycy9kb3ducmV2LnhtbESPwW7CMBBE70j8g7VI3MApBwopBpWoSBU3aC/c1vE2&#10;jojXUeyG9O9xJSSOo5l5o9nsBteInrpQe1bwMs9AEJfe1Fwp+P46zFYgQkQ22HgmBX8UYLcdjzaY&#10;G3/jE/XnWIkE4ZCjAhtjm0sZSksOw9y3xMn78Z3DmGRXSdPhLcFdIxdZtpQOa04LFlsqLJXX869T&#10;cLzo5b6vC9If3l11MWibNVqp6WR4fwMRaYjP8KP9aRSsX+H/S/o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TmUPwgAAANsAAAAPAAAAAAAAAAAAAAAAAJgCAABkcnMvZG93&#10;bnJldi54bWxQSwUGAAAAAAQABAD1AAAAhwMAAAAA&#10;" path="m77,c,,,120,77,120,155,120,155,,77,xe" fillcolor="#fcd8be" stroked="f">
                      <v:path arrowok="t" o:connecttype="custom" o:connectlocs="24290,0;24290,38100;24290,0" o:connectangles="0,0,0"/>
                    </v:shape>
                    <v:shape id="Freeform 1100" o:spid="_x0000_s2123" style="position:absolute;left:57130;top:46221;width:432;height:381;visibility:visible;mso-wrap-style:square;v-text-anchor:top" coordsize="13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x4UcMA&#10;AADbAAAADwAAAGRycy9kb3ducmV2LnhtbERPu27CMBTdkfoP1kViQcWBAZWAQbSAaMUEqZhv45tH&#10;G19HsUlCv74eKjEenfdq05tKtNS40rKC6SQCQZxaXXKu4DM5PL+AcB5ZY2WZFNzJwWb9NFhhrG3H&#10;Z2ovPhchhF2MCgrv61hKlxZk0E1sTRy4zDYGfYBNLnWDXQg3lZxF0VwaLDk0FFjTW0Hpz+VmFHwv&#10;vrrf3f41ac9JuT9mp9nHOLsqNRr22yUIT71/iP/d71rBIowNX8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x4UcMAAADbAAAADwAAAAAAAAAAAAAAAACYAgAAZHJzL2Rv&#10;d25yZXYueG1sUEsFBgAAAAAEAAQA9QAAAIgDAAAAAA==&#10;" path="m135,68c129,50,123,32,117,14,107,5,94,,78,,1,,,120,78,120v35,,54,-25,57,-52xe" fillcolor="#fcd8be" stroked="f">
                      <v:path arrowok="t" o:connecttype="custom" o:connectlocs="43180,21590;37423,4445;24948,0;24948,38100;43180,21590" o:connectangles="0,0,0,0,0"/>
                    </v:shape>
                    <v:shape id="Freeform 1101" o:spid="_x0000_s2124" style="position:absolute;left:56241;top:45307;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1U5sIA&#10;AADbAAAADwAAAGRycy9kb3ducmV2LnhtbESPQYvCMBSE74L/ITxhb5rqQdauUXaLgnhT97K3l+Zt&#10;U2xeShNr998bYcHjMDPfMOvt4BrRUxdqzwrmswwEcelNzZWC78t++g4iRGSDjWdS8EcBtpvxaI25&#10;8Xc+UX+OlUgQDjkqsDG2uZShtOQwzHxLnLxf3zmMSXaVNB3eE9w1cpFlS+mw5rRgsaXCUnk935yC&#10;449efvV1QXrn3VUXg7ZZo5V6mwyfHyAiDfEV/m8fjILVCp5f0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nVTmwgAAANsAAAAPAAAAAAAAAAAAAAAAAJgCAABkcnMvZG93&#10;bnJldi54bWxQSwUGAAAAAAQABAD1AAAAhwMAAAAA&#10;" path="m78,120c155,120,155,,78,,1,,,120,78,120xe" fillcolor="#fcd8be" stroked="f">
                      <v:path arrowok="t" o:connecttype="custom" o:connectlocs="24925,38100;24925,0;24925,38100" o:connectangles="0,0,0"/>
                    </v:shape>
                    <v:shape id="Freeform 1102" o:spid="_x0000_s2125" style="position:absolute;left:56013;top:48717;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Z0ucMA&#10;AADcAAAADwAAAGRycy9kb3ducmV2LnhtbESPQU/DMAyF70j7D5GRuLEEDhMqy6atGhLitsFlN6cx&#10;TbXGqZrQlX+PD5O42XrP731eb+fYq4nG3CW28LQ0oIib5DtuLXx9vj2+gMoF2WOfmCz8UobtZnG3&#10;xsqnKx9pOpVWSQjnCi2EUoZK69wEipiXaSAW7TuNEYusY6v9iFcJj71+NmalI3YsDQEHqgM1l9NP&#10;tPBxdqv91NXkDileXD27YHpn7cP9vHsFVWgu/+bb9bsXfCP48oxMo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Z0ucMAAADcAAAADwAAAAAAAAAAAAAAAACYAgAAZHJzL2Rv&#10;d25yZXYueG1sUEsFBgAAAAAEAAQA9QAAAIgDAAAAAA==&#10;" path="m78,120c155,120,155,,78,,,,,120,78,120xe" fillcolor="#fcd8be" stroked="f">
                      <v:path arrowok="t" o:connecttype="custom" o:connectlocs="24605,38100;24605,0;24605,38100" o:connectangles="0,0,0"/>
                    </v:shape>
                    <v:shape id="Freeform 1103" o:spid="_x0000_s2126" style="position:absolute;left:57448;top:49034;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rRIsAA&#10;AADcAAAADwAAAGRycy9kb3ducmV2LnhtbERPTWsCMRC9F/wPYQRvNbEHka1R2sWCeKt68TbZTDeL&#10;m8myiev675tCwds83uest6NvxUB9bAJrWMwVCOIq2IZrDefT1+sKREzIFtvApOFBEbabycsaCxvu&#10;/E3DMdUih3AsUINLqSukjJUjj3EeOuLM/YTeY8qwr6Xt8Z7DfSvflFpKjw3nBocdlY6q6/HmNRwu&#10;Zvk5NCWZXfBXU47GqdZoPZuOH+8gEo3pKf53722erxbw90y+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rRIsAAAADcAAAADwAAAAAAAAAAAAAAAACYAgAAZHJzL2Rvd25y&#10;ZXYueG1sUEsFBgAAAAAEAAQA9QAAAIUDAAAAAA==&#10;" path="m78,120c155,120,155,,78,,1,,,120,78,120xe" fillcolor="#fcd8be" stroked="f">
                      <v:path arrowok="t" o:connecttype="custom" o:connectlocs="24925,38100;24925,0;24925,38100" o:connectangles="0,0,0"/>
                    </v:shape>
                    <v:shape id="Freeform 1104" o:spid="_x0000_s2127" style="position:absolute;left:55714;top:44310;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IZsMA&#10;AADcAAAADwAAAGRycy9kb3ducmV2LnhtbERPTWvCQBC9C/6HZQq9iG60IJK6SlFbilDRtJfehuyY&#10;BLOzcXebpP++WxC8zeN9znLdm1q05HxlWcF0koAgzq2uuFDw9fk6XoDwAVljbZkU/JKH9Wo4WGKq&#10;bccnarNQiBjCPkUFZQhNKqXPSzLoJ7YhjtzZOoMhQldI7bCL4aaWsySZS4MVx4YSG9qUlF+yH6Pg&#10;sP1u2qePXaeP2d7N6e3q9yNU6vGhf3kGEagPd/HN/a7j/GQG/8/EC+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IZsMAAADcAAAADwAAAAAAAAAAAAAAAACYAgAAZHJzL2Rv&#10;d25yZXYueG1sUEsFBgAAAAAEAAQA9QAAAIgDAAAAAA==&#10;" path="m77,c,,,120,77,120,154,120,154,,77,xe" fillcolor="#fcd8be" stroked="f">
                      <v:path arrowok="t" o:connecttype="custom" o:connectlocs="24448,0;24448,38100;24448,0" o:connectangles="0,0,0"/>
                    </v:shape>
                    <v:shape id="Freeform 1105" o:spid="_x0000_s2128" style="position:absolute;left:55416;top:46856;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qzsAA&#10;AADcAAAADwAAAGRycy9kb3ducmV2LnhtbERPTWsCMRC9F/wPYQRvNamClNUo7WJBeqv14m2ymW4W&#10;N5Nlk67rv28Kgrd5vM/Z7EbfioH62ATW8DJXIIirYBuuNZy+P55fQcSEbLENTBpuFGG3nTxtsLDh&#10;yl80HFMtcgjHAjW4lLpCylg58hjnoSPO3E/oPaYM+1raHq853LdyodRKemw4NzjsqHRUXY6/XsPn&#10;2azeh6Yksw/+YsrRONUarWfT8W0NItGYHuK7+2DzfLWE/2fyB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TqzsAAAADcAAAADwAAAAAAAAAAAAAAAACYAgAAZHJzL2Rvd25y&#10;ZXYueG1sUEsFBgAAAAAEAAQA9QAAAIUDAAAAAA==&#10;" path="m78,c1,,,120,78,120,155,120,155,,78,xe" fillcolor="#fcd8be" stroked="f">
                      <v:path arrowok="t" o:connecttype="custom" o:connectlocs="24925,0;24925,38100;24925,0" o:connectangles="0,0,0"/>
                    </v:shape>
                    <v:shape id="Freeform 1106" o:spid="_x0000_s2129" style="position:absolute;left:59416;top:48698;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1yusAA&#10;AADcAAAADwAAAGRycy9kb3ducmV2LnhtbERPTWsCMRC9F/wPYQRvNamIlNUo7WJBeqv14m2ymW4W&#10;N5Nlk67rv28Kgrd5vM/Z7EbfioH62ATW8DJXIIirYBuuNZy+P55fQcSEbLENTBpuFGG3nTxtsLDh&#10;yl80HFMtcgjHAjW4lLpCylg58hjnoSPO3E/oPaYM+1raHq853LdyodRKemw4NzjsqHRUXY6/XsPn&#10;2azeh6Yksw/+YsrRONUarWfT8W0NItGYHuK7+2DzfLWE/2fyB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1yusAAAADcAAAADwAAAAAAAAAAAAAAAACYAgAAZHJzL2Rvd25y&#10;ZXYueG1sUEsFBgAAAAAEAAQA9QAAAIUDAAAAAA==&#10;" path="m78,120c155,120,155,,78,,1,,,120,78,120xe" fillcolor="#fcd8be" stroked="f">
                      <v:path arrowok="t" o:connecttype="custom" o:connectlocs="24925,38100;24925,0;24925,38100" o:connectangles="0,0,0"/>
                    </v:shape>
                    <v:shape id="Freeform 1107" o:spid="_x0000_s2130" style="position:absolute;left:47205;top:21577;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HXIcAA&#10;AADcAAAADwAAAGRycy9kb3ducmV2LnhtbERPTWsCMRC9F/wPYQRvNamglNUo7WJBeqv14m2ymW4W&#10;N5Nlk67rv28Kgrd5vM/Z7EbfioH62ATW8DJXIIirYBuuNZy+P55fQcSEbLENTBpuFGG3nTxtsLDh&#10;yl80HFMtcgjHAjW4lLpCylg58hjnoSPO3E/oPaYM+1raHq853LdyodRKemw4NzjsqHRUXY6/XsPn&#10;2azeh6Yksw/+YsrRONUarWfT8W0NItGYHuK7+2DzfLWE/2fyB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zHXIcAAAADcAAAADwAAAAAAAAAAAAAAAACYAgAAZHJzL2Rvd25y&#10;ZXYueG1sUEsFBgAAAAAEAAQA9QAAAIUDAAAAAA==&#10;" path="m77,c,,,120,77,120,154,120,155,,77,xe" fillcolor="#fcd8be" stroked="f">
                      <v:path arrowok="t" o:connecttype="custom" o:connectlocs="24605,0;24605,38100;24605,0" o:connectangles="0,0,0"/>
                    </v:shape>
                    <v:shape id="Freeform 1108" o:spid="_x0000_s2131" style="position:absolute;left:59397;top:46920;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TOZcQA&#10;AADcAAAADwAAAGRycy9kb3ducmV2LnhtbERPS0vDQBC+C/6HZYRepN20QpC021B8IQFF0156G7LT&#10;JDQ7m+6uSfz3riB4m4/vOZt8Mp0YyPnWsoLlIgFBXFndcq3gsH+e34PwAVljZ5kUfJOHfHt9tcFM&#10;25E/aShDLWII+wwVNCH0mZS+asigX9ieOHIn6wyGCF0ttcMxhptOrpIklQZbjg0N9vTQUHUuv4yC&#10;98djP9y9PY36oyxcSi8XX9yiUrObabcGEWgK/+I/96uO85MUfp+JF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EzmXEAAAA3AAAAA8AAAAAAAAAAAAAAAAAmAIAAGRycy9k&#10;b3ducmV2LnhtbFBLBQYAAAAABAAEAPUAAACJAwAAAAA=&#10;" path="m77,120c154,120,154,,77,,,,,120,77,120xe" fillcolor="#fcd8be" stroked="f">
                      <v:path arrowok="t" o:connecttype="custom" o:connectlocs="24448,38100;24448,0;24448,38100" o:connectangles="0,0,0"/>
                    </v:shape>
                    <v:shape id="Freeform 1109" o:spid="_x0000_s2132" style="position:absolute;left:57765;top:49822;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zcEA&#10;AADcAAAADwAAAGRycy9kb3ducmV2LnhtbERPPW/CMBDdK/U/WFepW2PDQKuAQRBRqWIrZWE7x0cc&#10;EZ+j2A3pv6+RKnW7p/d5q83kOzHSENvAGmaFAkFcB9tyo+H09f7yBiImZItdYNLwQxE268eHFZY2&#10;3PiTxmNqRA7hWKIGl1JfShlrRx5jEXrizF3C4DFlODTSDnjL4b6Tc6UW0mPLucFhT5Wj+nr89hoO&#10;Z7PYjW1FZh/81VSTcaozWj8/TdsliERT+hf/uT9snq9e4f5Mvk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v7M3BAAAA3AAAAA8AAAAAAAAAAAAAAAAAmAIAAGRycy9kb3du&#10;cmV2LnhtbFBLBQYAAAAABAAEAPUAAACGAwAAAAA=&#10;" path="m78,120c155,120,155,,78,,1,,,120,78,120xe" fillcolor="#fcd8be" stroked="f">
                      <v:path arrowok="t" o:connecttype="custom" o:connectlocs="24925,38100;24925,0;24925,38100" o:connectangles="0,0,0"/>
                    </v:shape>
                    <v:shape id="Freeform 1110" o:spid="_x0000_s2133" style="position:absolute;left:58889;top:46259;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B4v8MA&#10;AADcAAAADwAAAGRycy9kb3ducmV2LnhtbESPQU/DMAyF70j7D5GRuLEEDhMqy6atGhLitsFlN6cx&#10;TbXGqZrQlX+PD5O42XrP731eb+fYq4nG3CW28LQ0oIib5DtuLXx9vj2+gMoF2WOfmCz8UobtZnG3&#10;xsqnKx9pOpVWSQjnCi2EUoZK69wEipiXaSAW7TuNEYusY6v9iFcJj71+NmalI3YsDQEHqgM1l9NP&#10;tPBxdqv91NXkDileXD27YHpn7cP9vHsFVWgu/+bb9bsXfCO08oxMo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B4v8MAAADcAAAADwAAAAAAAAAAAAAAAACYAgAAZHJzL2Rv&#10;d25yZXYueG1sUEsFBgAAAAAEAAQA9QAAAIgDAAAAAA==&#10;" path="m77,c,,,120,77,120,154,120,155,,77,xe" fillcolor="#fcd8be" stroked="f">
                      <v:path arrowok="t" o:connecttype="custom" o:connectlocs="24605,0;24605,38100;24605,0" o:connectangles="0,0,0"/>
                    </v:shape>
                    <v:shape id="Freeform 1111" o:spid="_x0000_s2134" style="position:absolute;left:59461;top:49587;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taF8QA&#10;AADcAAAADwAAAGRycy9kb3ducmV2LnhtbERPTWvCQBC9F/wPywheSt3UgtjUVUqrRQSlTXvpbciO&#10;STA7G3fXJP57Vyj0No/3OfNlb2rRkvOVZQWP4wQEcW51xYWCn+/1wwyED8gaa8uk4EIelovB3RxT&#10;bTv+ojYLhYgh7FNUUIbQpFL6vCSDfmwb4sgdrDMYInSF1A67GG5qOUmSqTRYcWwosaG3kvJjdjYK&#10;9u+/Tfu0W3X6M9u6KX2c/PYelRoN+9cXEIH68C/+c290nJ88w+2ZeIF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bWhfEAAAA3AAAAA8AAAAAAAAAAAAAAAAAmAIAAGRycy9k&#10;b3ducmV2LnhtbFBLBQYAAAAABAAEAPUAAACJAwAAAAA=&#10;" path="m77,120c154,120,154,,77,,,,,120,77,120xe" fillcolor="#fcd8be" stroked="f">
                      <v:path arrowok="t" o:connecttype="custom" o:connectlocs="24448,38100;24448,0;24448,38100" o:connectangles="0,0,0"/>
                    </v:shape>
                    <v:shape id="Freeform 1112" o:spid="_x0000_s2135" style="position:absolute;left:57899;top:48253;width:482;height:381;visibility:visible;mso-wrap-style:square;v-text-anchor:top" coordsize="15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nR8QA&#10;AADcAAAADwAAAGRycy9kb3ducmV2LnhtbESPQWvDMAyF74P9B6PBbqvTDUrJ6patULZLC80y2FHE&#10;ahwWy8H2muzfV4dCbxLv6b1Pq83ke3WmmLrABuazAhRxE2zHrYH6a/e0BJUyssU+MBn4pwSb9f3d&#10;CksbRj7SucqtkhBOJRpwOQ+l1qlx5DHNwkAs2ilEj1nW2GobcZRw3+vnolhojx1Lg8OBto6a3+rP&#10;Gxjf6/h9+kiHXrufLe78vnqprTGPD9PbK6hMU76Zr9efVvDngi/PyAR6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uJ0fEAAAA3AAAAA8AAAAAAAAAAAAAAAAAmAIAAGRycy9k&#10;b3ducmV2LnhtbFBLBQYAAAAABAAEAPUAAACJAwAAAAA=&#10;" path="m97,117c153,98,147,,77,,73,,70,,67,v,,,,,c,10,3,120,77,120v7,,14,-1,20,-3c97,117,97,117,97,117xe" fillcolor="#fcd8be" stroked="f">
                      <v:path arrowok="t" o:connecttype="custom" o:connectlocs="30596,37148;24288,0;21133,0;21133,0;24288,38100;30596,37148;30596,37148" o:connectangles="0,0,0,0,0,0,0"/>
                    </v:shape>
                    <v:shape id="Freeform 1113" o:spid="_x0000_s2136" style="position:absolute;left:58235;top:50901;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NH/8AA&#10;AADcAAAADwAAAGRycy9kb3ducmV2LnhtbERPTYvCMBC9L/gfwgh7W9N6kKUaRYuC7G3Vi7dJMzbF&#10;ZlKaWOu/3yws7G0e73NWm9G1YqA+NJ4V5LMMBHHlTcO1gsv58PEJIkRkg61nUvCiAJv15G2FhfFP&#10;/qbhFGuRQjgUqMDG2BVShsqSwzDzHXHibr53GBPsa2l6fKZw18p5li2kw4ZTg8WOSkvV/fRwCr6u&#10;erEbmpL03ru7Lkdts1Yr9T4dt0sQkcb4L/5zH02an+fw+0y6QK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dNH/8AAAADcAAAADwAAAAAAAAAAAAAAAACYAgAAZHJzL2Rvd25y&#10;ZXYueG1sUEsFBgAAAAAEAAQA9QAAAIUDAAAAAA==&#10;" path="m78,120c155,120,155,,78,,,,,120,78,120xe" fillcolor="#fcd8be" stroked="f">
                      <v:path arrowok="t" o:connecttype="custom" o:connectlocs="24605,38100;24605,0;24605,38100" o:connectangles="0,0,0"/>
                    </v:shape>
                    <v:shape id="Freeform 1114" o:spid="_x0000_s2137" style="position:absolute;left:58896;top:47955;width:463;height:381;visibility:visible;mso-wrap-style:square;v-text-anchor:top" coordsize="14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3XTcYA&#10;AADcAAAADwAAAGRycy9kb3ducmV2LnhtbESPT2vCQBDF7wW/wzKCt7rRg5XUVYpSqK0X/yD2Ns2O&#10;STQ7G7PbJH57VxC8zfDevN+byaw1haipcrllBYN+BII4sTrnVMFu+/k6BuE8ssbCMim4koPZtPMy&#10;wVjbhtdUb3wqQgi7GBVk3pexlC7JyKDr25I4aEdbGfRhrVKpK2xCuCnkMIpG0mDOgZBhSfOMkvPm&#10;3wTuX20vb4dm365OP/77+GvNcnFQqtdtP95BeGr90/y4/tKh/mAI92fCBH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z3XTcYAAADcAAAADwAAAAAAAAAAAAAAAACYAgAAZHJz&#10;L2Rvd25yZXYueG1sUEsFBgAAAAAEAAQA9QAAAIsDAAAAAA==&#10;" path="m68,c47,,31,10,21,24v,,,,,c,55,10,108,52,118v,,,,,c57,120,63,120,68,120,146,120,146,,68,xe" fillcolor="#fcd8be" stroked="f">
                      <v:path arrowok="t" o:connecttype="custom" o:connectlocs="21590,0;6668,7620;6668,7620;16510,37465;16510,37465;21590,38100;21590,0" o:connectangles="0,0,0,0,0,0,0"/>
                    </v:shape>
                    <v:shape id="Freeform 1115" o:spid="_x0000_s2138" style="position:absolute;left:59035;top:44291;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18E8EA&#10;AADcAAAADwAAAGRycy9kb3ducmV2LnhtbERPPWvDMBDdA/0P4grZYjkthOJGMa1poWRLmiXbybpa&#10;xtbJWKrj/PsoUOh2j/d523J2vZhoDK1nBessB0Fce9Nyo+D0/bl6AREissHeMym4UoBy97DYYmH8&#10;hQ80HWMjUgiHAhXYGIdCylBbchgyPxAn7sePDmOCYyPNiJcU7nr5lOcb6bDl1GBxoMpS3R1/nYL9&#10;WW/ep7Yi/eFdp6tZ27zXSi0f57dXEJHm+C/+c3+ZNH/9DPdn0gVyd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NfBPBAAAA3AAAAA8AAAAAAAAAAAAAAAAAmAIAAGRycy9kb3du&#10;cmV2LnhtbFBLBQYAAAAABAAEAPUAAACGAwAAAAA=&#10;" path="m78,c1,,,120,78,120,155,120,155,,78,xe" fillcolor="#fcd8be" stroked="f">
                      <v:path arrowok="t" o:connecttype="custom" o:connectlocs="24925,0;24925,38100;24925,0" o:connectangles="0,0,0"/>
                    </v:shape>
                    <v:shape id="Freeform 1116" o:spid="_x0000_s2139" style="position:absolute;left:49352;top:28378;width:203;height:38;visibility:visible;mso-wrap-style:square;v-text-anchor:top" coordsize="6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kEb8A&#10;AADcAAAADwAAAGRycy9kb3ducmV2LnhtbERPTYvCMBC9C/6HMII3m2aRIl2jiCAsrJdVL96GZmzL&#10;NpOSRG3//UZY8DaP9znr7WA78SAfWscaVJaDIK6cabnWcDkfFisQISIb7ByThpECbDfTyRpL4578&#10;Q49TrEUK4VCihibGvpQyVA1ZDJnriRN3c95iTNDX0nh8pnDbyY88L6TFllNDgz3tG6p+T3ergdQN&#10;lXPFru49qTBex+L4vdd6Pht2nyAiDfEt/nd/mTRfLeH1TLpAb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mQRvwAAANwAAAAPAAAAAAAAAAAAAAAAAJgCAABkcnMvZG93bnJl&#10;di54bWxQSwUGAAAAAAQABAD1AAAAhAMAAAAA&#10;" path="m,7v21,2,43,3,64,5c55,5,43,,28,,17,,8,3,,7xe" fillcolor="#fcd8be" stroked="f">
                      <v:path arrowok="t" o:connecttype="custom" o:connectlocs="0,2223;20320,3810;8890,0;0,2223" o:connectangles="0,0,0,0"/>
                    </v:shape>
                    <v:shape id="Freeform 1117" o:spid="_x0000_s2140" style="position:absolute;left:49066;top:27444;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hB/MEA&#10;AADcAAAADwAAAGRycy9kb3ducmV2LnhtbERPPWvDMBDdA/0P4grZYjmFhuJGMa1poWRLmiXbybpa&#10;xtbJWKrj/PsoUOh2j/d523J2vZhoDK1nBessB0Fce9Nyo+D0/bl6AREissHeMym4UoBy97DYYmH8&#10;hQ80HWMjUgiHAhXYGIdCylBbchgyPxAn7sePDmOCYyPNiJcU7nr5lOcb6bDl1GBxoMpS3R1/nYL9&#10;WW/ep7Yi/eFdp6tZ27zXSi0f57dXEJHm+C/+c3+ZNH/9DPdn0gVyd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oQfzBAAAA3AAAAA8AAAAAAAAAAAAAAAAAmAIAAGRycy9kb3du&#10;cmV2LnhtbFBLBQYAAAAABAAEAPUAAACGAwAAAAA=&#10;" path="m78,c1,,,120,78,120,155,120,155,,78,xe" fillcolor="#fcd8be" stroked="f">
                      <v:path arrowok="t" o:connecttype="custom" o:connectlocs="24925,0;24925,38100;24925,0" o:connectangles="0,0,0"/>
                    </v:shape>
                    <v:shape id="Freeform 1118" o:spid="_x0000_s2141" style="position:absolute;left:48837;top:2924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rfi8AA&#10;AADcAAAADwAAAGRycy9kb3ducmV2LnhtbERPTWvCQBC9C/0PyxR6Mxt7CBJdRYOF0lttL95ms2M2&#10;mJ0N2TWm/74rCN7m8T5nvZ1cJ0YaQutZwSLLQRDX3rTcKPj9+ZgvQYSIbLDzTAr+KMB28zJbY2n8&#10;jb9pPMZGpBAOJSqwMfallKG25DBkvidO3NkPDmOCQyPNgLcU7jr5nueFdNhyarDYU2WpvhyvTsHX&#10;SRf7sa1IH7y76GrSNu+0Um+v024FItIUn+KH+9Ok+YsC7s+kC+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rfi8AAAADcAAAADwAAAAAAAAAAAAAAAACYAgAAZHJzL2Rvd25y&#10;ZXYueG1sUEsFBgAAAAAEAAQA9QAAAIUDAAAAAA==&#10;" path="m77,120c155,120,155,,77,,,,,120,77,120xe" fillcolor="#fcd8be" stroked="f">
                      <v:path arrowok="t" o:connecttype="custom" o:connectlocs="24290,38100;24290,0;24290,38100" o:connectangles="0,0,0"/>
                    </v:shape>
                    <v:shape id="Freeform 1119" o:spid="_x0000_s2142" style="position:absolute;left:48856;top:30854;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Z6EMAA&#10;AADcAAAADwAAAGRycy9kb3ducmV2LnhtbERPTYvCMBC9L/gfwgje1lQP7lKNokVB9rauF2+TZmyK&#10;zaQ0sdZ/bxYW9jaP9zmrzeAa0VMXas8KZtMMBHHpTc2VgvPP4f0TRIjIBhvPpOBJATbr0dsKc+Mf&#10;/E39KVYihXDIUYGNsc2lDKUlh2HqW+LEXX3nMCbYVdJ0+EjhrpHzLFtIhzWnBostFZbK2+nuFHxd&#10;9GLX1wXpvXc3XQzaZo1WajIetksQkYb4L/5zH02aP/uA32fS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Z6EMAAAADcAAAADwAAAAAAAAAAAAAAAACYAgAAZHJzL2Rvd25y&#10;ZXYueG1sUEsFBgAAAAAEAAQA9QAAAIUDAAAAAA==&#10;" path="m77,120c154,120,155,,77,,,,,120,77,120xe" fillcolor="#fcd8be" stroked="f">
                      <v:path arrowok="t" o:connecttype="custom" o:connectlocs="24605,38100;24605,0;24605,38100" o:connectangles="0,0,0"/>
                    </v:shape>
                    <v:shape id="Freeform 1120" o:spid="_x0000_s2143" style="position:absolute;left:48774;top:26403;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nuYsMA&#10;AADcAAAADwAAAGRycy9kb3ducmV2LnhtbESPQWvDMAyF74P9B6NCb4vTHsrI6pY1rFB2W7fLbnKs&#10;xaGxHGI3zf59dRjsJvGe3vu03c+hVxONqYtsYFWUoIib6DpuDXx9Hp+eQaWM7LCPTAZ+KcF+9/iw&#10;xcrFG3/QdM6tkhBOFRrwOQ+V1qnxFDAVcSAW7SeOAbOsY6vdiDcJD71el+VGB+xYGjwOVHtqLudr&#10;MPD+bTeHqavJvsVwsfVsfdlbY5aL+fUFVKY5/5v/rk9O8FdCK8/IBHp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nuYsMAAADcAAAADwAAAAAAAAAAAAAAAACYAgAAZHJzL2Rv&#10;d25yZXYueG1sUEsFBgAAAAAEAAQA9QAAAIgDAAAAAA==&#10;" path="m77,120c155,120,155,,77,,,,,120,77,120xe" fillcolor="#fcd8be" stroked="f">
                      <v:path arrowok="t" o:connecttype="custom" o:connectlocs="24290,38100;24290,0;24290,38100" o:connectangles="0,0,0"/>
                    </v:shape>
                    <v:shape id="Freeform 1121" o:spid="_x0000_s2144" style="position:absolute;left:48094;top:28822;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VL+cAA&#10;AADcAAAADwAAAGRycy9kb3ducmV2LnhtbERPTYvCMBC9L/gfwgje1lQPsluNokVB9rauF2+TZmyK&#10;zaQ0sdZ/bxYW9jaP9zmrzeAa0VMXas8KZtMMBHHpTc2VgvPP4f0DRIjIBhvPpOBJATbr0dsKc+Mf&#10;/E39KVYihXDIUYGNsc2lDKUlh2HqW+LEXX3nMCbYVdJ0+EjhrpHzLFtIhzWnBostFZbK2+nuFHxd&#10;9GLX1wXpvXc3XQzaZo1WajIetksQkYb4L/5zH02aP/uE32fS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6VL+cAAAADcAAAADwAAAAAAAAAAAAAAAACYAgAAZHJzL2Rvd25y&#10;ZXYueG1sUEsFBgAAAAAEAAQA9QAAAIUDAAAAAA==&#10;" path="m77,c,,,120,77,120,154,120,155,,77,xe" fillcolor="#fcd8be" stroked="f">
                      <v:path arrowok="t" o:connecttype="custom" o:connectlocs="24605,0;24605,38100;24605,0" o:connectangles="0,0,0"/>
                    </v:shape>
                    <v:shape id="Freeform 1122" o:spid="_x0000_s2145" style="position:absolute;left:48647;top:24333;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Mo2cMA&#10;AADcAAAADwAAAGRycy9kb3ducmV2LnhtbESPQWvDMAyF74P9B6PBbovTHkrJ6pY1rFB2a7fLbnKs&#10;xaGxHGIvzf79dCj0JvGe3vu02c2hVxONqYtsYFGUoIib6DpuDXx9Hl7WoFJGdthHJgN/lGC3fXzY&#10;YOXilU80nXOrJIRThQZ8zkOldWo8BUxFHIhF+4ljwCzr2Go34lXCQ6+XZbnSATuWBo8D1Z6ay/k3&#10;GPj4tqv91NVk32O42Hq2vuytMc9P89srqExzvptv10cn+EvBl2dkAr3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Mo2cMAAADcAAAADwAAAAAAAAAAAAAAAACYAgAAZHJzL2Rv&#10;d25yZXYueG1sUEsFBgAAAAAEAAQA9QAAAIgDAAAAAA==&#10;" path="m77,c,,,120,77,120,155,120,155,,77,xe" fillcolor="#fcd8be" stroked="f">
                      <v:path arrowok="t" o:connecttype="custom" o:connectlocs="24290,0;24290,38100;24290,0" o:connectangles="0,0,0"/>
                    </v:shape>
                    <v:shape id="Freeform 1123" o:spid="_x0000_s2146" style="position:absolute;left:47923;top:32315;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NQsEA&#10;AADcAAAADwAAAGRycy9kb3ducmV2LnhtbERPPWvDMBDdA/0P4gLdYjkZTHGthMQ0ULrV7dLtZF0s&#10;E+tkLMVx/31VKHS7x/u86rC4Qcw0hd6zgm2WgyBuvem5U/D5cd48gQgR2eDgmRR8U4DD/mFVYWn8&#10;nd9pbmInUgiHEhXYGMdSytBachgyPxIn7uInhzHBqZNmwnsKd4Pc5XkhHfacGiyOVFtqr83NKXj7&#10;0sVp7mvSL95ddb1omw9aqcf1cnwGEWmJ/+I/96tJ83db+H0mXS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jULBAAAA3AAAAA8AAAAAAAAAAAAAAAAAmAIAAGRycy9kb3du&#10;cmV2LnhtbFBLBQYAAAAABAAEAPUAAACGAwAAAAA=&#10;" path="m78,120c155,120,155,,78,,1,,,120,78,120xe" fillcolor="#fcd8be" stroked="f">
                      <v:path arrowok="t" o:connecttype="custom" o:connectlocs="24925,38100;24925,0;24925,38100" o:connectangles="0,0,0"/>
                    </v:shape>
                    <v:shape id="Freeform 1124" o:spid="_x0000_s2147" style="position:absolute;left:48393;top:27762;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0TNcAA&#10;AADcAAAADwAAAGRycy9kb3ducmV2LnhtbERPTYvCMBC9L/gfwgje1tQeRKpRtLiweFv14m3SjE2x&#10;mZQmW7v/frOw4G0e73M2u9G1YqA+NJ4VLOYZCOLKm4ZrBdfLx/sKRIjIBlvPpOCHAuy2k7cNFsY/&#10;+YuGc6xFCuFQoAIbY1dIGSpLDsPcd8SJu/veYUywr6Xp8ZnCXSvzLFtKhw2nBosdlZaqx/nbKTjd&#10;9PIwNCXpo3cPXY7aZq1WajYd92sQkcb4Ev+7P02an+fw90y6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20TNcAAAADcAAAADwAAAAAAAAAAAAAAAACYAgAAZHJzL2Rvd25y&#10;ZXYueG1sUEsFBgAAAAAEAAQA9QAAAIUDAAAAAA==&#10;" path="m77,c,,,120,77,120,155,120,155,,77,xe" fillcolor="#fcd8be" stroked="f">
                      <v:path arrowok="t" o:connecttype="custom" o:connectlocs="24290,0;24290,38100;24290,0" o:connectangles="0,0,0"/>
                    </v:shape>
                    <v:shape id="Freeform 1125" o:spid="_x0000_s2148" style="position:absolute;left:48348;top:30264;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G2rsEA&#10;AADcAAAADwAAAGRycy9kb3ducmV2LnhtbERPTWvCQBC9F/wPywi9NRsVpERX0WBBeqv14m02O2aD&#10;2dmQ3cb033cLgrd5vM9Zb0fXioH60HhWMMtyEMSVNw3XCs7fH2/vIEJENth6JgW/FGC7mbyssTD+&#10;zl80nGItUgiHAhXYGLtCylBZchgy3xEn7up7hzHBvpamx3sKd62c5/lSOmw4NVjsqLRU3U4/TsHn&#10;RS/3Q1OSPnh30+Wobd5qpV6n424FItIYn+KH+2jS/PkC/p9JF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htq7BAAAA3AAAAA8AAAAAAAAAAAAAAAAAmAIAAGRycy9kb3du&#10;cmV2LnhtbFBLBQYAAAAABAAEAPUAAACGAwAAAAA=&#10;" path="m77,120c154,120,155,,77,,,,,120,77,120xe" fillcolor="#fcd8be" stroked="f">
                      <v:path arrowok="t" o:connecttype="custom" o:connectlocs="24605,38100;24605,0;24605,38100" o:connectangles="0,0,0"/>
                    </v:shape>
                    <v:shape id="Freeform 1126" o:spid="_x0000_s2149" style="position:absolute;left:49199;top:28397;width:477;height:362;visibility:visible;mso-wrap-style:square;v-text-anchor:top" coordsize="15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q5usMA&#10;AADcAAAADwAAAGRycy9kb3ducmV2LnhtbERPzWrCQBC+C77DMkIvUjeVIiVmlSIIKbWHpH2AITsm&#10;odnZuLsmaZ/eLRS8zcf3O9l+Mp0YyPnWsoKnVQKCuLK65VrB1+fx8QWED8gaO8uk4Ic87HfzWYap&#10;tiMXNJShFjGEfYoKmhD6VEpfNWTQr2xPHLmzdQZDhK6W2uEYw00n10mykQZbjg0N9nRoqPour0bB&#10;R2Hz5eXXvSd5Xuri9NZex+Gg1MNiet2CCDSFu/jfnes4f/0Mf8/EC+Tu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q5usMAAADcAAAADwAAAAAAAAAAAAAAAACYAgAAZHJzL2Rv&#10;d25yZXYueG1sUEsFBgAAAAAEAAQA9QAAAIgDAAAAAA==&#10;" path="m112,5c91,3,69,2,48,,,25,9,113,76,113v62,,74,-78,36,-108xe" fillcolor="#fcd8be" stroked="f">
                      <v:path arrowok="t" o:connecttype="custom" o:connectlocs="35560,1602;15240,0;24130,36195;35560,1602" o:connectangles="0,0,0,0"/>
                    </v:shape>
                    <v:shape id="Freeform 1127" o:spid="_x0000_s2150" style="position:absolute;left:47821;top:1894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SLQcEA&#10;AADcAAAADwAAAGRycy9kb3ducmV2LnhtbERPTWvCQBC9F/wPywi9NRsFpURX0WBBeqv14m02O2aD&#10;2dmQ3cb033cLgrd5vM9Zb0fXioH60HhWMMtyEMSVNw3XCs7fH2/vIEJENth6JgW/FGC7mbyssTD+&#10;zl80nGItUgiHAhXYGLtCylBZchgy3xEn7up7hzHBvpamx3sKd62c5/lSOmw4NVjsqLRU3U4/TsHn&#10;RS/3Q1OSPnh30+Wobd5qpV6n424FItIYn+KH+2jS/PkC/p9JF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Ei0HBAAAA3AAAAA8AAAAAAAAAAAAAAAAAmAIAAGRycy9kb3du&#10;cmV2LnhtbFBLBQYAAAAABAAEAPUAAACGAwAAAAA=&#10;" path="m77,120c155,120,155,,77,,,,,120,77,120xe" fillcolor="#fcd8be" stroked="f">
                      <v:path arrowok="t" o:connecttype="custom" o:connectlocs="24290,38100;24290,0;24290,38100" o:connectangles="0,0,0"/>
                    </v:shape>
                    <v:shape id="Freeform 1128" o:spid="_x0000_s2151" style="position:absolute;left:47567;top:17297;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YVNsAA&#10;AADcAAAADwAAAGRycy9kb3ducmV2LnhtbERPTYvCMBC9L/gfwgje1lQPZalG0eKCeNPdi7dJMzbF&#10;ZlKabK3/3iws7G0e73PW29G1YqA+NJ4VLOYZCOLKm4ZrBd9fn+8fIEJENth6JgVPCrDdTN7WWBj/&#10;4DMNl1iLFMKhQAU2xq6QMlSWHIa574gTd/O9w5hgX0vT4yOFu1YusyyXDhtODRY7Ki1V98uPU3C6&#10;6nw/NCXpg3d3XY7aZq1WajYddysQkcb4L/5zH02av8zh95l0gd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FYVNsAAAADcAAAADwAAAAAAAAAAAAAAAACYAgAAZHJzL2Rvd25y&#10;ZXYueG1sUEsFBgAAAAAEAAQA9QAAAIUDAAAAAA==&#10;" path="m77,c,,,120,77,120,155,120,155,,77,xe" fillcolor="#fcd8be" stroked="f">
                      <v:path arrowok="t" o:connecttype="custom" o:connectlocs="24290,0;24290,38100;24290,0" o:connectangles="0,0,0"/>
                    </v:shape>
                    <v:shape id="Freeform 1129" o:spid="_x0000_s2152" style="position:absolute;left:47288;top:16510;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wrcAA&#10;AADcAAAADwAAAGRycy9kb3ducmV2LnhtbERPTYvCMBC9L/gfwgje1lQPulSjaHFB9qbrxdukGZti&#10;MylNttZ/bxYW9jaP9znr7eAa0VMXas8KZtMMBHHpTc2Vgsv35/sHiBCRDTaeScGTAmw3o7c15sY/&#10;+ET9OVYihXDIUYGNsc2lDKUlh2HqW+LE3XznMCbYVdJ0+EjhrpHzLFtIhzWnBostFZbK+/nHKfi6&#10;6sW+rwvSB+/uuhi0zRqt1GQ87FYgIg3xX/znPpo0f76E32fSB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qwrcAAAADcAAAADwAAAAAAAAAAAAAAAACYAgAAZHJzL2Rvd25y&#10;ZXYueG1sUEsFBgAAAAAEAAQA9QAAAIUDAAAAAA==&#10;" path="m78,c1,,,120,78,120,155,120,155,,78,xe" fillcolor="#fcd8be" stroked="f">
                      <v:path arrowok="t" o:connecttype="custom" o:connectlocs="24925,0;24925,38100;24925,0" o:connectangles="0,0,0"/>
                    </v:shape>
                    <v:shape id="Freeform 1130" o:spid="_x0000_s2153" style="position:absolute;left:48012;top:18059;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Uk38MA&#10;AADcAAAADwAAAGRycy9kb3ducmV2LnhtbESPQWvDMAyF74P9B6PBbovTHkrJ6pY1rFB2a7fLbnKs&#10;xaGxHGIvzf79dCj0JvGe3vu02c2hVxONqYtsYFGUoIib6DpuDXx9Hl7WoFJGdthHJgN/lGC3fXzY&#10;YOXilU80nXOrJIRThQZ8zkOldWo8BUxFHIhF+4ljwCzr2Go34lXCQ6+XZbnSATuWBo8D1Z6ay/k3&#10;GPj4tqv91NVk32O42Hq2vuytMc9P89srqExzvptv10cn+EuhlWdkAr3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Uk38MAAADcAAAADwAAAAAAAAAAAAAAAACYAgAAZHJzL2Rv&#10;d25yZXYueG1sUEsFBgAAAAAEAAQA9QAAAIgDAAAAAA==&#10;" path="m77,c,,,120,77,120,155,120,155,,77,xe" fillcolor="#fcd8be" stroked="f">
                      <v:path arrowok="t" o:connecttype="custom" o:connectlocs="24290,0;24290,38100;24290,0" o:connectangles="0,0,0"/>
                    </v:shape>
                    <v:shape id="Freeform 1131" o:spid="_x0000_s2154" style="position:absolute;left:48901;top:25349;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mBRMAA&#10;AADcAAAADwAAAGRycy9kb3ducmV2LnhtbERPTYvCMBC9L/gfwgje1lQP4lajaHFB9qbrxdukGZti&#10;MylNttZ/bxYW9jaP9znr7eAa0VMXas8KZtMMBHHpTc2Vgsv35/sSRIjIBhvPpOBJAbab0dsac+Mf&#10;fKL+HCuRQjjkqMDG2OZShtKSwzD1LXHibr5zGBPsKmk6fKRw18h5li2kw5pTg8WWCkvl/fzjFHxd&#10;9WLf1wXpg3d3XQzaZo1WajIedisQkYb4L/5zH02aP/+A32fSB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cmBRMAAAADcAAAADwAAAAAAAAAAAAAAAACYAgAAZHJzL2Rvd25y&#10;ZXYueG1sUEsFBgAAAAAEAAQA9QAAAIUDAAAAAA==&#10;" path="m77,c,,,120,77,120,155,120,155,,77,xe" fillcolor="#fcd8be" stroked="f">
                      <v:path arrowok="t" o:connecttype="custom" o:connectlocs="24290,0;24290,38100;24290,0" o:connectangles="0,0,0"/>
                    </v:shape>
                    <v:shape id="Freeform 1132" o:spid="_x0000_s2155" style="position:absolute;left:48075;top:21024;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q+BMMA&#10;AADcAAAADwAAAGRycy9kb3ducmV2LnhtbESPQWvDMAyF74X9B6PBbq2zDsrI6pY2bDB6W9dLb3Ks&#10;xaGxHGI3zf79dCjsJvGe3vu03k6hUyMNqY1s4HlRgCKuo2u5MXD6/pi/gkoZ2WEXmQz8UoLt5mG2&#10;xtLFG3/ReMyNkhBOJRrwOfel1qn2FDAtYk8s2k8cAmZZh0a7AW8SHjq9LIqVDtiyNHjsqfJUX47X&#10;YOBwtqv92FZk32O42GqyvuisMU+P0+4NVKYp/5vv159O8F8EX56RC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q+BMMAAADcAAAADwAAAAAAAAAAAAAAAACYAgAAZHJzL2Rv&#10;d25yZXYueG1sUEsFBgAAAAAEAAQA9QAAAIgDAAAAAA==&#10;" path="m77,c,,,120,77,120,155,120,155,,77,xe" fillcolor="#fcd8be" stroked="f">
                      <v:path arrowok="t" o:connecttype="custom" o:connectlocs="24290,0;24290,38100;24290,0" o:connectangles="0,0,0"/>
                    </v:shape>
                    <v:shape id="Freeform 1133" o:spid="_x0000_s2156" style="position:absolute;left:48367;top:22866;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Ybn8EA&#10;AADcAAAADwAAAGRycy9kb3ducmV2LnhtbERPPWvDMBDdA/0P4grZYjkthOJGMa1poWRLmiXbybpa&#10;xtbJWKrj/PsoUOh2j/d523J2vZhoDK1nBessB0Fce9Nyo+D0/bl6AREissHeMym4UoBy97DYYmH8&#10;hQ80HWMjUgiHAhXYGIdCylBbchgyPxAn7sePDmOCYyPNiJcU7nr5lOcb6bDl1GBxoMpS3R1/nYL9&#10;WW/ep7Yi/eFdp6tZ27zXSi0f57dXEJHm+C/+c3+ZNP95Dfdn0gVyd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mG5/BAAAA3AAAAA8AAAAAAAAAAAAAAAAAmAIAAGRycy9kb3du&#10;cmV2LnhtbFBLBQYAAAAABAAEAPUAAACGAwAAAAA=&#10;" path="m78,c1,,,120,78,120,155,120,155,,78,xe" fillcolor="#fcd8be" stroked="f">
                      <v:path arrowok="t" o:connecttype="custom" o:connectlocs="24925,0;24925,38100;24925,0" o:connectangles="0,0,0"/>
                    </v:shape>
                    <v:shape id="Freeform 1134" o:spid="_x0000_s2157" style="position:absolute;left:62064;top:44716;width:293;height:381;visibility:visible;mso-wrap-style:square;v-text-anchor:top" coordsize="9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i35MIA&#10;AADcAAAADwAAAGRycy9kb3ducmV2LnhtbERPTWsCMRC9C/0PYQq9iGZVFFmNItKCeKqriMdhMybb&#10;bibLJtX13zeFgrd5vM9ZrjtXixu1ofKsYDTMQBCXXldsFJyOH4M5iBCRNdaeScGDAqxXL70l5trf&#10;+UC3IhqRQjjkqMDG2ORShtKSwzD0DXHirr51GBNsjdQt3lO4q+U4y2bSYcWpwWJDW0vld/HjFJyN&#10;mVeXz+n7F+0ne7vRj/7OFkq9vXabBYhIXXyK/907neZPxvD3TL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eLfkwgAAANwAAAAPAAAAAAAAAAAAAAAAAJgCAABkcnMvZG93&#10;bnJldi54bWxQSwUGAAAAAAQABAD1AAAAhwMAAAAA&#10;" path="m77,120v5,,9,-1,14,-2c91,118,91,118,91,118,89,109,87,100,85,90,79,60,73,30,66,v,,,,,c,11,4,120,77,120xe" fillcolor="#fcd8be" stroked="f">
                      <v:path arrowok="t" o:connecttype="custom" o:connectlocs="24716,38100;29210,37465;29210,37465;27284,28575;21185,0;21185,0;24716,38100" o:connectangles="0,0,0,0,0,0,0"/>
                    </v:shape>
                    <v:shape id="Freeform 1135" o:spid="_x0000_s2158" style="position:absolute;left:47059;top:32105;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ggc8EA&#10;AADcAAAADwAAAGRycy9kb3ducmV2LnhtbERPTWvCQBC9F/wPywi9NRsrSImuokFBvNV68TabHbPB&#10;7GzIbmP6791Cobd5vM9ZbUbXioH60HhWMMtyEMSVNw3XCi5fh7cPECEiG2w9k4IfCrBZT15WWBj/&#10;4E8azrEWKYRDgQpsjF0hZagsOQyZ74gTd/O9w5hgX0vT4yOFu1a+5/lCOmw4NVjsqLRU3c/fTsHp&#10;qhe7oSlJ772763LUNm+1Uq/TcbsEEWmM/+I/99Gk+fM5/D6TL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4IHPBAAAA3AAAAA8AAAAAAAAAAAAAAAAAmAIAAGRycy9kb3du&#10;cmV2LnhtbFBLBQYAAAAABAAEAPUAAACGAwAAAAA=&#10;" path="m77,120c155,120,155,,77,,,,,120,77,120xe" fillcolor="#fcd8be" stroked="f">
                      <v:path arrowok="t" o:connecttype="custom" o:connectlocs="24290,38100;24290,0;24290,38100" o:connectangles="0,0,0"/>
                    </v:shape>
                    <v:shape id="Freeform 1136" o:spid="_x0000_s2159" style="position:absolute;left:47720;top:29845;width:425;height:292;visibility:visible;mso-wrap-style:square;v-text-anchor:top" coordsize="1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V9mcQA&#10;AADcAAAADwAAAGRycy9kb3ducmV2LnhtbERPTWvCQBC9F/wPyxS8SLNJW6SkriJiQCIoSUvPQ3aa&#10;hGZnQ3arsb/eFYTe5vE+Z7EaTSdONLjWsoIkikEQV1a3XCv4/Mie3kA4j6yxs0wKLuRgtZw8LDDV&#10;9swFnUpfixDCLkUFjfd9KqWrGjLoItsTB+7bDgZ9gEMt9YDnEG46+RzHc2mw5dDQYE+bhqqf8tco&#10;iP+yfO/87GiKPJntvo7zrT3kSk0fx/U7CE+j/xff3Tsd5r+8wu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lfZnEAAAA3AAAAA8AAAAAAAAAAAAAAAAAmAIAAGRycy9k&#10;b3ducmV2LnhtbFBLBQYAAAAABAAEAPUAAACJAwAAAAA=&#10;" path="m69,92v46,,65,-42,57,-76c90,10,55,5,19,,,35,16,92,69,92xe" fillcolor="#fcd8be" stroked="f">
                      <v:path arrowok="t" o:connecttype="custom" o:connectlocs="21908,29210;40005,5080;6033,0;21908,29210" o:connectangles="0,0,0,0"/>
                    </v:shape>
                    <v:shape id="Freeform 1137" o:spid="_x0000_s2160" style="position:absolute;left:46678;top:29775;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0dnMEA&#10;AADcAAAADwAAAGRycy9kb3ducmV2LnhtbERPyWrDMBC9B/oPYgq5JXJbEoobObSmhZBblktvI2tq&#10;GVsjY6mO8/dRoZDbPN46m+3kOjHSEBrPCp6WGQjiypuGawXn09fiFUSIyAY7z6TgSgG2xcNsg7nx&#10;Fz7QeIy1SCEcclRgY+xzKUNlyWFY+p44cT9+cBgTHGppBrykcNfJ5yxbS4cNpwaLPZWWqvb46xTs&#10;v/X6Y2xK0p/etbqctM06rdT8cXp/AxFpinfxv3tn0vyXFf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dHZzBAAAA3AAAAA8AAAAAAAAAAAAAAAAAmAIAAGRycy9kb3du&#10;cmV2LnhtbFBLBQYAAAAABAAEAPUAAACGAwAAAAA=&#10;" path="m77,120c155,120,155,,77,,,,,120,77,120xe" fillcolor="#fcd8be" stroked="f">
                      <v:path arrowok="t" o:connecttype="custom" o:connectlocs="24290,38100;24290,0;24290,38100" o:connectangles="0,0,0"/>
                    </v:shape>
                    <v:shape id="Freeform 1138" o:spid="_x0000_s2161" style="position:absolute;left:47123;top:30664;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D68AA&#10;AADcAAAADwAAAGRycy9kb3ducmV2LnhtbERPTWvCQBC9F/wPywje6kaFUKKraLAgvdV68TabHbPB&#10;7GzIbmP8991Cobd5vM/Z7EbXioH60HhWsJhnIIgrbxquFVy+3l/fQISIbLD1TAqeFGC3nbxssDD+&#10;wZ80nGMtUgiHAhXYGLtCylBZchjmviNO3M33DmOCfS1Nj48U7lq5zLJcOmw4NVjsqLRU3c/fTsHH&#10;VeeHoSlJH72763LUNmu1UrPpuF+DiDTGf/Gf+2TS/FUOv8+kC+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Y+D68AAAADcAAAADwAAAAAAAAAAAAAAAACYAgAAZHJzL2Rvd25y&#10;ZXYueG1sUEsFBgAAAAAEAAQA9QAAAIUDAAAAAA==&#10;" path="m77,c,,,120,77,120,155,120,155,,77,xe" fillcolor="#fcd8be" stroked="f">
                      <v:path arrowok="t" o:connecttype="custom" o:connectlocs="24290,0;24290,38100;24290,0" o:connectangles="0,0,0"/>
                    </v:shape>
                    <v:shape id="Freeform 1139" o:spid="_x0000_s2162" style="position:absolute;left:46951;top:19792;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MmcMEA&#10;AADcAAAADwAAAGRycy9kb3ducmV2LnhtbERPTWvCQBC9F/oflil4qxtbsCW6ERssSG/aXnqbzY7Z&#10;kOxsyK4x/nu3IPQ2j/c5683kOjHSEBrPChbzDARx5U3DtYKf78/ndxAhIhvsPJOCKwXYFI8Pa8yN&#10;v/CBxmOsRQrhkKMCG2OfSxkqSw7D3PfEiTv5wWFMcKilGfCSwl0nX7JsKR02nBos9lRaqtrj2Sn4&#10;+tXLj7EpSe+8a3U5aZt1WqnZ07RdgYg0xX/x3b03af7rG/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DJnDBAAAA3AAAAA8AAAAAAAAAAAAAAAAAmAIAAGRycy9kb3du&#10;cmV2LnhtbFBLBQYAAAAABAAEAPUAAACGAwAAAAA=&#10;" path="m77,c,,,120,77,120,154,120,155,,77,xe" fillcolor="#fcd8be" stroked="f">
                      <v:path arrowok="t" o:connecttype="custom" o:connectlocs="24605,0;24605,38100;24605,0" o:connectangles="0,0,0"/>
                    </v:shape>
                    <v:shape id="Freeform 1140" o:spid="_x0000_s2163" style="position:absolute;left:47142;top:28905;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yyAsMA&#10;AADcAAAADwAAAGRycy9kb3ducmV2LnhtbESPQWvDMAyF74X9B6PBbq2zDsrI6pY2bDB6W9dLb3Ks&#10;xaGxHGI3zf79dCjsJvGe3vu03k6hUyMNqY1s4HlRgCKuo2u5MXD6/pi/gkoZ2WEXmQz8UoLt5mG2&#10;xtLFG3/ReMyNkhBOJRrwOfel1qn2FDAtYk8s2k8cAmZZh0a7AW8SHjq9LIqVDtiyNHjsqfJUX47X&#10;YOBwtqv92FZk32O42GqyvuisMU+P0+4NVKYp/5vv159O8F+EVp6RC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yyAsMAAADcAAAADwAAAAAAAAAAAAAAAACYAgAAZHJzL2Rv&#10;d25yZXYueG1sUEsFBgAAAAAEAAQA9QAAAIgDAAAAAA==&#10;" path="m77,c,,,120,77,120,154,120,155,,77,xe" fillcolor="#fcd8be" stroked="f">
                      <v:path arrowok="t" o:connecttype="custom" o:connectlocs="24605,0;24605,38100;24605,0" o:connectangles="0,0,0"/>
                    </v:shape>
                    <v:shape id="Freeform 1141" o:spid="_x0000_s2164" style="position:absolute;left:46780;top:20789;width:495;height:388;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AXmcEA&#10;AADcAAAADwAAAGRycy9kb3ducmV2LnhtbERPTWvCQBC9F/oflil4qxtbkDa6ERssSG/aXnqbzY7Z&#10;kOxsyK4x/nu3IPQ2j/c5683kOjHSEBrPChbzDARx5U3DtYKf78/nNxAhIhvsPJOCKwXYFI8Pa8yN&#10;v/CBxmOsRQrhkKMCG2OfSxkqSw7D3PfEiTv5wWFMcKilGfCSwl0nX7JsKR02nBos9lRaqtrj2Sn4&#10;+tXLj7EpSe+8a3U5aZt1WqnZ07RdgYg0xX/x3b03af7rO/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QF5nBAAAA3AAAAA8AAAAAAAAAAAAAAAAAmAIAAGRycy9kb3du&#10;cmV2LnhtbFBLBQYAAAAABAAEAPUAAACGAwAAAAA=&#10;" path="m78,120c155,120,155,,78,,1,,,120,78,120xe" fillcolor="#fcd8be" stroked="f">
                      <v:path arrowok="t" o:connecttype="custom" o:connectlocs="24925,38735;24925,0;24925,38735" o:connectangles="0,0,0"/>
                    </v:shape>
                    <v:shape id="Freeform 1142" o:spid="_x0000_s2165" style="position:absolute;left:46907;top:18713;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zNecMA&#10;AADcAAAADwAAAGRycy9kb3ducmV2LnhtbESPQWvDMAyF74X9B6PBbq2zMsrI6pY2bDB6W9dLb3Ks&#10;xaGxHGI3zf79dCjsJvGe3vu03k6hUyMNqY1s4HlRgCKuo2u5MXD6/pi/gkoZ2WEXmQz8UoLt5mG2&#10;xtLFG3/ReMyNkhBOJRrwOfel1qn2FDAtYk8s2k8cAmZZh0a7AW8SHjq9LIqVDtiyNHjsqfJUX47X&#10;YOBwtqv92FZk32O42GqyvuisMU+P0+4NVKYp/5vv159O8F8EX56RC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zNecMAAADcAAAADwAAAAAAAAAAAAAAAACYAgAAZHJzL2Rv&#10;d25yZXYueG1sUEsFBgAAAAAEAAQA9QAAAIgDAAAAAA==&#10;" path="m78,c1,,,120,78,120,155,120,155,,78,xe" fillcolor="#fcd8be" stroked="f">
                      <v:path arrowok="t" o:connecttype="custom" o:connectlocs="24925,0;24925,38100;24925,0" o:connectangles="0,0,0"/>
                    </v:shape>
                    <v:shape id="Freeform 1143" o:spid="_x0000_s2166" style="position:absolute;left:47205;top:15557;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Bo4sEA&#10;AADcAAAADwAAAGRycy9kb3ducmV2LnhtbERPPWvDMBDdA/0P4grZYjmlhOJGMa1poWRLmiXbybpa&#10;xtbJWKrj/PsoUOh2j/d523J2vZhoDK1nBessB0Fce9Nyo+D0/bl6AREissHeMym4UoBy97DYYmH8&#10;hQ80HWMjUgiHAhXYGIdCylBbchgyPxAn7sePDmOCYyPNiJcU7nr5lOcb6bDl1GBxoMpS3R1/nYL9&#10;WW/ep7Yi/eFdp6tZ27zXSi0f57dXEJHm+C/+c3+ZNP95Dfdn0gVyd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gaOLBAAAA3AAAAA8AAAAAAAAAAAAAAAAAmAIAAGRycy9kb3du&#10;cmV2LnhtbFBLBQYAAAAABAAEAPUAAACGAwAAAAA=&#10;" path="m77,c,,,120,77,120,154,120,155,,77,xe" fillcolor="#fcd8be" stroked="f">
                      <v:path arrowok="t" o:connecttype="custom" o:connectlocs="24605,0;24605,38100;24605,0" o:connectangles="0,0,0"/>
                    </v:shape>
                    <v:shape id="Freeform 1144" o:spid="_x0000_s2167" style="position:absolute;left:48094;top:25685;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2lcEA&#10;AADcAAAADwAAAGRycy9kb3ducmV2LnhtbERPTWvCQBC9F/wPywi9NRtFpERX0WBBeqv14m02O2aD&#10;2dmQ3cb033cLgrd5vM9Zb0fXioH60HhWMMtyEMSVNw3XCs7fH2/vIEJENth6JgW/FGC7mbyssTD+&#10;zl80nGItUgiHAhXYGLtCylBZchgy3xEn7up7hzHBvpamx3sKd62c5/lSOmw4NVjsqLRU3U4/TsHn&#10;RS/3Q1OSPnh30+Wobd5qpV6n424FItIYn+KH+2jS/MUc/p9JF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y9pXBAAAA3AAAAA8AAAAAAAAAAAAAAAAAmAIAAGRycy9kb3du&#10;cmV2LnhtbFBLBQYAAAAABAAEAPUAAACGAwAAAAA=&#10;" path="m77,c,,,120,77,120,154,120,155,,77,xe" fillcolor="#fcd8be" stroked="f">
                      <v:path arrowok="t" o:connecttype="custom" o:connectlocs="24605,0;24605,38100;24605,0" o:connectangles="0,0,0"/>
                    </v:shape>
                    <v:shape id="Freeform 1145" o:spid="_x0000_s2168" style="position:absolute;left:47821;top:22066;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5TDsEA&#10;AADcAAAADwAAAGRycy9kb3ducmV2LnhtbERPyWrDMBC9B/oPYgq5JXLbEIobObSmhZBblktvI2tq&#10;GVsjY6mO8/dRoZDbPN46m+3kOjHSEBrPCp6WGQjiypuGawXn09fiFUSIyAY7z6TgSgG2xcNsg7nx&#10;Fz7QeIy1SCEcclRgY+xzKUNlyWFY+p44cT9+cBgTHGppBrykcNfJ5yxbS4cNpwaLPZWWqvb46xTs&#10;v/X6Y2xK0p/etbqctM06rdT8cXp/AxFpinfxv3tn0vzVC/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w7BAAAA3AAAAA8AAAAAAAAAAAAAAAAAmAIAAGRycy9kb3du&#10;cmV2LnhtbFBLBQYAAAAABAAEAPUAAACGAwAAAAA=&#10;" path="m77,c,,,120,77,120,155,120,155,,77,xe" fillcolor="#fcd8be" stroked="f">
                      <v:path arrowok="t" o:connecttype="custom" o:connectlocs="24290,0;24290,38100;24290,0" o:connectangles="0,0,0"/>
                    </v:shape>
                    <v:shape id="Freeform 1146" o:spid="_x0000_s2169" style="position:absolute;left:48050;top:23672;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fLesEA&#10;AADcAAAADwAAAGRycy9kb3ducmV2LnhtbERPTWvCQBC9F/wPywi9NRuLSImuokFBvNV68TabHbPB&#10;7GzIbmP6791Cobd5vM9ZbUbXioH60HhWMMtyEMSVNw3XCi5fh7cPECEiG2w9k4IfCrBZT15WWBj/&#10;4E8azrEWKYRDgQpsjF0hZagsOQyZ74gTd/O9w5hgX0vT4yOFu1a+5/lCOmw4NVjsqLRU3c/fTsHp&#10;qhe7oSlJ772763LUNm+1Uq/TcbsEEWmM/+I/99Gk+fM5/D6TL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Xy3rBAAAA3AAAAA8AAAAAAAAAAAAAAAAAmAIAAGRycy9kb3du&#10;cmV2LnhtbFBLBQYAAAAABAAEAPUAAACGAwAAAAA=&#10;" path="m78,c1,,,120,78,120,155,120,155,,78,xe" fillcolor="#fcd8be" stroked="f">
                      <v:path arrowok="t" o:connecttype="custom" o:connectlocs="24925,0;24925,38100;24925,0" o:connectangles="0,0,0"/>
                    </v:shape>
                    <v:shape id="Freeform 1147" o:spid="_x0000_s2170" style="position:absolute;left:47631;top:20154;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tu4cEA&#10;AADcAAAADwAAAGRycy9kb3ducmV2LnhtbERPyWrDMBC9B/oPYgq5JXJLE4obObSmhZBblktvI2tq&#10;GVsjY6mO8/dRoZDbPN46m+3kOjHSEBrPCp6WGQjiypuGawXn09fiFUSIyAY7z6TgSgG2xcNsg7nx&#10;Fz7QeIy1SCEcclRgY+xzKUNlyWFY+p44cT9+cBgTHGppBrykcNfJ5yxbS4cNpwaLPZWWqvb46xTs&#10;v/X6Y2xK0p/etbqctM06rdT8cXp/AxFpinfxv3tn0vyXFf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bbuHBAAAA3AAAAA8AAAAAAAAAAAAAAAAAmAIAAGRycy9kb3du&#10;cmV2LnhtbFBLBQYAAAAABAAEAPUAAACGAwAAAAA=&#10;" path="m77,c,,,120,77,120,155,120,155,,77,xe" fillcolor="#fcd8be" stroked="f">
                      <v:path arrowok="t" o:connecttype="custom" o:connectlocs="24290,0;24290,38100;24290,0" o:connectangles="0,0,0"/>
                    </v:shape>
                    <v:shape id="Freeform 1148" o:spid="_x0000_s2171" style="position:absolute;left:47821;top:24714;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nwlsAA&#10;AADcAAAADwAAAGRycy9kb3ducmV2LnhtbERPTWvCQBC9F/wPywje6kaRUKKraLAgvdV68TabHbPB&#10;7GzIbmP8991Cobd5vM/Z7EbXioH60HhWsJhnIIgrbxquFVy+3l/fQISIbLD1TAqeFGC3nbxssDD+&#10;wZ80nGMtUgiHAhXYGLtCylBZchjmviNO3M33DmOCfS1Nj48U7lq5zLJcOmw4NVjsqLRU3c/fTsHH&#10;VeeHoSlJH72763LUNmu1UrPpuF+DiDTGf/Gf+2TS/FUOv8+kC+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YnwlsAAAADcAAAADwAAAAAAAAAAAAAAAACYAgAAZHJzL2Rvd25y&#10;ZXYueG1sUEsFBgAAAAAEAAQA9QAAAIUDAAAAAA==&#10;" path="m77,c,,,120,77,120,155,120,155,,77,xe" fillcolor="#fcd8be" stroked="f">
                      <v:path arrowok="t" o:connecttype="custom" o:connectlocs="24290,0;24290,38100;24290,0" o:connectangles="0,0,0"/>
                    </v:shape>
                    <v:shape id="Freeform 1149" o:spid="_x0000_s2172" style="position:absolute;left:47967;top:26828;width:496;height:388;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VVDcEA&#10;AADcAAAADwAAAGRycy9kb3ducmV2LnhtbERPTWvCQBC9F/oflil4qxtLsSW6ERssSG/aXnqbzY7Z&#10;kOxsyK4x/nu3IPQ2j/c5683kOjHSEBrPChbzDARx5U3DtYKf78/ndxAhIhvsPJOCKwXYFI8Pa8yN&#10;v/CBxmOsRQrhkKMCG2OfSxkqSw7D3PfEiTv5wWFMcKilGfCSwl0nX7JsKR02nBos9lRaqtrj2Sn4&#10;+tXLj7EpSe+8a3U5aZt1WqnZ07RdgYg0xX/x3b03af7rG/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FVQ3BAAAA3AAAAA8AAAAAAAAAAAAAAAAAmAIAAGRycy9kb3du&#10;cmV2LnhtbFBLBQYAAAAABAAEAPUAAACGAwAAAAA=&#10;" path="m77,c,,,120,77,120,154,120,155,,77,xe" fillcolor="#fcd8be" stroked="f">
                      <v:path arrowok="t" o:connecttype="custom" o:connectlocs="24605,0;24605,38735;24605,0" o:connectangles="0,0,0"/>
                    </v:shape>
                    <v:shape id="Freeform 1150" o:spid="_x0000_s2173" style="position:absolute;left:47313;top:25749;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rBf8MA&#10;AADcAAAADwAAAGRycy9kb3ducmV2LnhtbESPQWvDMAyF74X9B6PBbq2zMsrI6pY2bDB6W9dLb3Ks&#10;xaGxHGI3zf79dCjsJvGe3vu03k6hUyMNqY1s4HlRgCKuo2u5MXD6/pi/gkoZ2WEXmQz8UoLt5mG2&#10;xtLFG3/ReMyNkhBOJRrwOfel1qn2FDAtYk8s2k8cAmZZh0a7AW8SHjq9LIqVDtiyNHjsqfJUX47X&#10;YOBwtqv92FZk32O42GqyvuisMU+P0+4NVKYp/5vv159O8F+EVp6RC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rBf8MAAADcAAAADwAAAAAAAAAAAAAAAACYAgAAZHJzL2Rv&#10;d25yZXYueG1sUEsFBgAAAAAEAAQA9QAAAIgDAAAAAA==&#10;" path="m77,c,,,120,77,120,155,120,155,,77,xe" fillcolor="#fcd8be" stroked="f">
                      <v:path arrowok="t" o:connecttype="custom" o:connectlocs="24290,0;24290,38100;24290,0" o:connectangles="0,0,0"/>
                    </v:shape>
                    <v:shape id="Freeform 1151" o:spid="_x0000_s2174" style="position:absolute;left:47777;top:29756;width:343;height:139;visibility:visible;mso-wrap-style:square;v-text-anchor:top" coordsize="10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2JgsUA&#10;AADcAAAADwAAAGRycy9kb3ducmV2LnhtbESPzWrDMBCE74W+g9hCbo3c4JTajWxKIOBLDvnpfWtt&#10;bafWSlhK7OTpo0Kht11mvtnZVTmZXlxo8J1lBS/zBARxbXXHjYLjYfP8BsIHZI29ZVJwJQ9l8fiw&#10;wlzbkXd02YdGxBD2OSpoQ3C5lL5uyaCfW0cctW87GAxxHRqpBxxjuOnlIklepcGO44UWHa1bqn/2&#10;ZxNr0O42bbPl8XDOXPWVpqfPqzspNXuaPt5BBJrCv/mPrnTk0gx+n4kTy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YmCxQAAANwAAAAPAAAAAAAAAAAAAAAAAJgCAABkcnMv&#10;ZG93bnJldi54bWxQSwUGAAAAAAQABAD1AAAAigMAAAAA&#10;" path="m50,c26,,10,12,,28v36,5,71,10,107,16c101,20,82,,50,xe" fillcolor="#fcd8be" stroked="f">
                      <v:path arrowok="t" o:connecttype="custom" o:connectlocs="16023,0;0,8890;34290,13970;16023,0" o:connectangles="0,0,0,0"/>
                    </v:shape>
                    <v:shape id="Freeform 1152" o:spid="_x0000_s2175" style="position:absolute;left:47059;top:14414;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VbpMMA&#10;AADcAAAADwAAAGRycy9kb3ducmV2LnhtbESPQWvDMAyF74X9B6PBbq2zwsrI6pY2bDB6W9dLb3Ks&#10;xaGxHGI3zf79dCjsJvGe3vu03k6hUyMNqY1s4HlRgCKuo2u5MXD6/pi/gkoZ2WEXmQz8UoLt5mG2&#10;xtLFG3/ReMyNkhBOJRrwOfel1qn2FDAtYk8s2k8cAmZZh0a7AW8SHjq9LIqVDtiyNHjsqfJUX47X&#10;YOBwtqv92FZk32O42GqyvuisMU+P0+4NVKYp/5vv159O8F8EX56RC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VbpMMAAADcAAAADwAAAAAAAAAAAAAAAACYAgAAZHJzL2Rv&#10;d25yZXYueG1sUEsFBgAAAAAEAAQA9QAAAIgDAAAAAA==&#10;" path="m77,c,,,120,77,120,155,120,155,,77,xe" fillcolor="#fcd8be" stroked="f">
                      <v:path arrowok="t" o:connecttype="custom" o:connectlocs="24290,0;24290,38100;24290,0" o:connectangles="0,0,0"/>
                    </v:shape>
                    <v:shape id="Freeform 1153" o:spid="_x0000_s2176" style="position:absolute;left:46634;top:36493;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n+P8EA&#10;AADcAAAADwAAAGRycy9kb3ducmV2LnhtbERPPWvDMBDdA/0P4grZYjmFhuJGMa1poWRLmiXbybpa&#10;xtbJWKrj/PsoUOh2j/d523J2vZhoDK1nBessB0Fce9Nyo+D0/bl6AREissHeMym4UoBy97DYYmH8&#10;hQ80HWMjUgiHAhXYGIdCylBbchgyPxAn7sePDmOCYyPNiJcU7nr5lOcb6bDl1GBxoMpS3R1/nYL9&#10;WW/ep7Yi/eFdp6tZ27zXSi0f57dXEJHm+C/+c3+ZNP95Dfdn0gVyd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5/j/BAAAA3AAAAA8AAAAAAAAAAAAAAAAAmAIAAGRycy9kb3du&#10;cmV2LnhtbFBLBQYAAAAABAAEAPUAAACGAwAAAAA=&#10;" path="m77,c,,,120,77,120,154,120,155,,77,xe" fillcolor="#fcd8be" stroked="f">
                      <v:path arrowok="t" o:connecttype="custom" o:connectlocs="24605,0;24605,38100;24605,0" o:connectangles="0,0,0"/>
                    </v:shape>
                    <v:shape id="Freeform 1154" o:spid="_x0000_s2177" style="position:absolute;left:45637;top:36576;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tgSMEA&#10;AADcAAAADwAAAGRycy9kb3ducmV2LnhtbERPTWvCQBC9F/wPywi9NRsFpURX0WBBeqv14m02O2aD&#10;2dmQ3cb033cLgrd5vM9Zb0fXioH60HhWMMtyEMSVNw3XCs7fH2/vIEJENth6JgW/FGC7mbyssTD+&#10;zl80nGItUgiHAhXYGLtCylBZchgy3xEn7up7hzHBvpamx3sKd62c5/lSOmw4NVjsqLRU3U4/TsHn&#10;RS/3Q1OSPnh30+Wobd5qpV6n424FItIYn+KH+2jS/MUc/p9JF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rYEjBAAAA3AAAAA8AAAAAAAAAAAAAAAAAmAIAAGRycy9kb3du&#10;cmV2LnhtbFBLBQYAAAAABAAEAPUAAACGAwAAAAA=&#10;" path="m78,120c155,120,155,,78,,1,,,120,78,120xe" fillcolor="#fcd8be" stroked="f">
                      <v:path arrowok="t" o:connecttype="custom" o:connectlocs="24925,38100;24925,0;24925,38100" o:connectangles="0,0,0"/>
                    </v:shape>
                    <v:shape id="Freeform 1155" o:spid="_x0000_s2178" style="position:absolute;left:46551;top:37426;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fF08EA&#10;AADcAAAADwAAAGRycy9kb3ducmV2LnhtbERPyWrDMBC9B/oPYgq5JXJbEoobObSmhZBblktvI2tq&#10;GVsjY6mO8/dRoZDbPN46m+3kOjHSEBrPCp6WGQjiypuGawXn09fiFUSIyAY7z6TgSgG2xcNsg7nx&#10;Fz7QeIy1SCEcclRgY+xzKUNlyWFY+p44cT9+cBgTHGppBrykcNfJ5yxbS4cNpwaLPZWWqvb46xTs&#10;v/X6Y2xK0p/etbqctM06rdT8cXp/AxFpinfxv3tn0vzVC/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nxdPBAAAA3AAAAA8AAAAAAAAAAAAAAAAAmAIAAGRycy9kb3du&#10;cmV2LnhtbFBLBQYAAAAABAAEAPUAAACGAwAAAAA=&#10;" path="m77,120c155,120,155,,77,,,,,120,77,120xe" fillcolor="#fcd8be" stroked="f">
                      <v:path arrowok="t" o:connecttype="custom" o:connectlocs="24290,38100;24290,0;24290,38100" o:connectangles="0,0,0"/>
                    </v:shape>
                    <v:shape id="Freeform 1156" o:spid="_x0000_s2179" style="position:absolute;left:46018;top:32124;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5dp8EA&#10;AADcAAAADwAAAGRycy9kb3ducmV2LnhtbERPyWrDMBC9B/oPYgq5JXJLE4obObSmhZBblktvI2tq&#10;GVsjY6mO8/dRoZDbPN46m+3kOjHSEBrPCp6WGQjiypuGawXn09fiFUSIyAY7z6TgSgG2xcNsg7nx&#10;Fz7QeIy1SCEcclRgY+xzKUNlyWFY+p44cT9+cBgTHGppBrykcNfJ5yxbS4cNpwaLPZWWqvb46xTs&#10;v/X6Y2xK0p/etbqctM06rdT8cXp/AxFpinfxv3tn0vzVC/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OXafBAAAA3AAAAA8AAAAAAAAAAAAAAAAAmAIAAGRycy9kb3du&#10;cmV2LnhtbFBLBQYAAAAABAAEAPUAAACGAwAAAAA=&#10;" path="m78,c1,,,120,78,120,155,120,155,,78,xe" fillcolor="#fcd8be" stroked="f">
                      <v:path arrowok="t" o:connecttype="custom" o:connectlocs="24925,0;24925,38100;24925,0" o:connectangles="0,0,0"/>
                    </v:shape>
                    <v:shape id="Freeform 1157" o:spid="_x0000_s2180" style="position:absolute;left:46526;top:32912;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L4PMEA&#10;AADcAAAADwAAAGRycy9kb3ducmV2LnhtbERPTWvCQBC9F/wPywi9NRsLSomuokFBvNV68TabHbPB&#10;7GzIbmP6791Cobd5vM9ZbUbXioH60HhWMMtyEMSVNw3XCi5fh7cPECEiG2w9k4IfCrBZT15WWBj/&#10;4E8azrEWKYRDgQpsjF0hZagsOQyZ74gTd/O9w5hgX0vT4yOFu1a+5/lCOmw4NVjsqLRU3c/fTsHp&#10;qhe7oSlJ772763LUNm+1Uq/TcbsEEWmM/+I/99Gk+fM5/D6TL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C+DzBAAAA3AAAAA8AAAAAAAAAAAAAAAAAmAIAAGRycy9kb3du&#10;cmV2LnhtbFBLBQYAAAAABAAEAPUAAACGAwAAAAA=&#10;" path="m78,120c155,120,155,,78,,1,,,120,78,120xe" fillcolor="#fcd8be" stroked="f">
                      <v:path arrowok="t" o:connecttype="custom" o:connectlocs="24925,38100;24925,0;24925,38100" o:connectangles="0,0,0"/>
                    </v:shape>
                    <v:shape id="Freeform 1158" o:spid="_x0000_s2181" style="position:absolute;left:45935;top:33782;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mS8AA&#10;AADcAAAADwAAAGRycy9kb3ducmV2LnhtbERPTWvCQBC9F/wPywje6kbBUKKraLAgvdV68TabHbPB&#10;7GzIbmP8991Cobd5vM/Z7EbXioH60HhWsJhnIIgrbxquFVy+3l/fQISIbLD1TAqeFGC3nbxssDD+&#10;wZ80nGMtUgiHAhXYGLtCylBZchjmviNO3M33DmOCfS1Nj48U7lq5zLJcOmw4NVjsqLRU3c/fTsHH&#10;VeeHoSlJH72763LUNmu1UrPpuF+DiDTGf/Gf+2TS/FUOv8+kC+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mS8AAAADcAAAADwAAAAAAAAAAAAAAAACYAgAAZHJzL2Rvd25y&#10;ZXYueG1sUEsFBgAAAAAEAAQA9QAAAIUDAAAAAA==&#10;" path="m77,c,,,120,77,120,154,120,155,,77,xe" fillcolor="#fcd8be" stroked="f">
                      <v:path arrowok="t" o:connecttype="custom" o:connectlocs="24605,0;24605,38100;24605,0" o:connectangles="0,0,0"/>
                    </v:shape>
                    <v:shape id="Freeform 1159" o:spid="_x0000_s2182" style="position:absolute;left:45707;top:35744;width:406;height:279;visibility:visible;mso-wrap-style:square;v-text-anchor:top" coordsize="12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24MMEA&#10;AADcAAAADwAAAGRycy9kb3ducmV2LnhtbERPS4vCMBC+C/6HMMLeNFXWB9Uoy8IuXjyoPezehmRs&#10;is2kNFHrvzeC4G0+vuesNp2rxZXaUHlWMB5lIIi1NxWXCorjz3ABIkRkg7VnUnCnAJt1v7fC3Pgb&#10;7+l6iKVIIRxyVGBjbHIpg7bkMIx8Q5y4k28dxgTbUpoWbync1XKSZTPpsOLUYLGhb0v6fLg4BQv8&#10;K+5ajivWn//+PLnY3e++U+pj0H0tQUTq4lv8cm9Nmj+dw/OZdIF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duDDBAAAA3AAAAA8AAAAAAAAAAAAAAAAAmAIAAGRycy9kb3du&#10;cmV2LnhtbFBLBQYAAAAABAAEAPUAAACGAwAAAAA=&#10;" path="m18,c,35,17,89,69,89v39,,58,-30,58,-60c91,19,55,9,18,xe" fillcolor="#fcd8be" stroked="f">
                      <v:path arrowok="t" o:connecttype="custom" o:connectlocs="5760,0;22080,27940;40640,9104;5760,0" o:connectangles="0,0,0,0"/>
                    </v:shape>
                    <v:shape id="Freeform 1160" o:spid="_x0000_s2183" style="position:absolute;left:45764;top:35642;width:349;height:191;visibility:visible;mso-wrap-style:square;v-text-anchor:top" coordsize="1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2t+8UA&#10;AADcAAAADwAAAGRycy9kb3ducmV2LnhtbESPzWoCQRCE74LvMLTgTWcNqGHjKCpIcggBNQ/Q7HT2&#10;x52eZWZWN3n69CGQWzdVXfX1Zje4Vt0pxNqzgcU8A0VceFtzaeDzepo9g4oJ2WLrmQx8U4Tddjza&#10;YG79g890v6RSSQjHHA1UKXW51rGoyGGc+45YtC8fHCZZQ6ltwIeEu1Y/ZdlKO6xZGirs6FhRcbv0&#10;zsB7h4tTv9oP4eM1+OyHm9v60BgznQz7F1CJhvRv/rt+s4K/FFp5Rib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Xa37xQAAANwAAAAPAAAAAAAAAAAAAAAAAJgCAABkcnMv&#10;ZG93bnJldi54bWxQSwUGAAAAAAQABAD1AAAAigMAAAAA&#10;" path="m51,c26,,9,13,,31v37,9,73,19,109,29c109,30,90,,51,xe" fillcolor="#fcd8be" stroked="f">
                      <v:path arrowok="t" o:connecttype="custom" o:connectlocs="16341,0;0,9843;34925,19050;16341,0" o:connectangles="0,0,0,0"/>
                    </v:shape>
                    <v:shape id="Freeform 1161" o:spid="_x0000_s2184" style="position:absolute;left:46355;top:28676;width:330;height:102;visibility:visible;mso-wrap-style:square;v-text-anchor:top" coordsize="10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s1sAA&#10;AADcAAAADwAAAGRycy9kb3ducmV2LnhtbERPS2sCMRC+F/wPYQRvNWvBVlejSEXwJl1FPA6b2Qdu&#10;JkuSffTfN4VCb/PxPWe7H00jenK+tqxgMU9AEOdW11wquF1PrysQPiBrbCyTgm/ysN9NXraYajvw&#10;F/VZKEUMYZ+igiqENpXS5xUZ9HPbEkeusM5giNCVUjscYrhp5FuSvEuDNceGClv6rCh/Zp1RcD/K&#10;7vFR3Afu+oEcZ8XZXC5KzabjYQMi0Bj+xX/us47zl2v4fSZeIH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ls1sAAAADcAAAADwAAAAAAAAAAAAAAAACYAgAAZHJzL2Rvd25y&#10;ZXYueG1sUEsFBgAAAAAEAAQA9QAAAIUDAAAAAA==&#10;" path="m104,2c70,1,35,,,,8,19,26,33,53,33,78,33,96,20,104,2xe" fillcolor="#fcd8be" stroked="f">
                      <v:path arrowok="t" o:connecttype="custom" o:connectlocs="33020,616;0,0;16828,10160;33020,616" o:connectangles="0,0,0,0"/>
                    </v:shape>
                    <v:shape id="Freeform 1162" o:spid="_x0000_s2185" style="position:absolute;left:47567;top:33140;width:489;height:388;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mRGcMA&#10;AADcAAAADwAAAGRycy9kb3ducmV2LnhtbESPT2vDMAzF74V9B6NBb62zHcLI6pYtbDB2659Lb3Ks&#10;xaGxHGIvzb59dSjsJvGe3vtps5tDryYaUxfZwNO6AEXcRNdxa+B0/Fy9gEoZ2WEfmQz8UYLd9mGx&#10;wcrFK+9pOuRWSQinCg34nIdK69R4CpjWcSAW7SeOAbOsY6vdiFcJD71+LopSB+xYGjwOVHtqLoff&#10;YOD7bMv3qavJfsRwsfVsfdFbY5aP89srqExz/jffr7+c4JeCL8/IBHp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mRGcMAAADcAAAADwAAAAAAAAAAAAAAAACYAgAAZHJzL2Rv&#10;d25yZXYueG1sUEsFBgAAAAAEAAQA9QAAAIgDAAAAAA==&#10;" path="m77,c,,,120,77,120,155,120,155,,77,xe" fillcolor="#fcd8be" stroked="f">
                      <v:path arrowok="t" o:connecttype="custom" o:connectlocs="24290,0;24290,38735;24290,0" o:connectangles="0,0,0"/>
                    </v:shape>
                    <v:shape id="Freeform 1163" o:spid="_x0000_s2186" style="position:absolute;left:47396;top:35921;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U0gsAA&#10;AADcAAAADwAAAGRycy9kb3ducmV2LnhtbERPTWvCQBC9C/0PyxR6Mxt7CBJdRYOF0lttL95ms2M2&#10;mJ0N2TWm/74rCN7m8T5nvZ1cJ0YaQutZwSLLQRDX3rTcKPj9+ZgvQYSIbLDzTAr+KMB28zJbY2n8&#10;jb9pPMZGpBAOJSqwMfallKG25DBkvidO3NkPDmOCQyPNgLcU7jr5nueFdNhyarDYU2WpvhyvTsHX&#10;SRf7sa1IH7y76GrSNu+0Um+v024FItIUn+KH+9Ok+cUC7s+kC+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U0gsAAAADcAAAADwAAAAAAAAAAAAAAAACYAgAAZHJzL2Rvd25y&#10;ZXYueG1sUEsFBgAAAAAEAAQA9QAAAIUDAAAAAA==&#10;" path="m77,c,,,120,77,120,154,120,155,,77,xe" fillcolor="#fcd8be" stroked="f">
                      <v:path arrowok="t" o:connecttype="custom" o:connectlocs="24605,0;24605,38100;24605,0" o:connectangles="0,0,0"/>
                    </v:shape>
                    <v:shape id="Freeform 1164" o:spid="_x0000_s2187" style="position:absolute;left:47821;top:34925;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eq9cAA&#10;AADcAAAADwAAAGRycy9kb3ducmV2LnhtbERPTYvCMBC9L/gfwgje1lQPZalG0eKCeNPdi7dJMzbF&#10;ZlKabK3/3iws7G0e73PW29G1YqA+NJ4VLOYZCOLKm4ZrBd9fn+8fIEJENth6JgVPCrDdTN7WWBj/&#10;4DMNl1iLFMKhQAU2xq6QMlSWHIa574gTd/O9w5hgX0vT4yOFu1YusyyXDhtODRY7Ki1V98uPU3C6&#10;6nw/NCXpg3d3XY7aZq1WajYddysQkcb4L/5zH02any/h95l0gd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Qeq9cAAAADcAAAADwAAAAAAAAAAAAAAAACYAgAAZHJzL2Rvd25y&#10;ZXYueG1sUEsFBgAAAAAEAAQA9QAAAIUDAAAAAA==&#10;" path="m77,120c155,120,155,,77,,,,,120,77,120xe" fillcolor="#fcd8be" stroked="f">
                      <v:path arrowok="t" o:connecttype="custom" o:connectlocs="24290,38100;24290,0;24290,38100" o:connectangles="0,0,0"/>
                    </v:shape>
                    <v:shape id="Freeform 1165" o:spid="_x0000_s2188" style="position:absolute;left:48139;top:34163;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sPbsAA&#10;AADcAAAADwAAAGRycy9kb3ducmV2LnhtbERPTWvCQBC9F/wPywje6kaFUKKraLAgvdV68TabHbPB&#10;7GzIbmP8991Cobd5vM/Z7EbXioH60HhWsJhnIIgrbxquFVy+3l/fQISIbLD1TAqeFGC3nbxssDD+&#10;wZ80nGMtUgiHAhXYGLtCylBZchjmviNO3M33DmOCfS1Nj48U7lq5zLJcOmw4NVjsqLRU3c/fTsHH&#10;VeeHoSlJH72763LUNmu1UrPpuF+DiDTGf/Gf+2TS/HwFv8+kC+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ksPbsAAAADcAAAADwAAAAAAAAAAAAAAAACYAgAAZHJzL2Rvd25y&#10;ZXYueG1sUEsFBgAAAAAEAAQA9QAAAIUDAAAAAA==&#10;" path="m77,c,,,120,77,120,155,120,155,,77,xe" fillcolor="#fcd8be" stroked="f">
                      <v:path arrowok="t" o:connecttype="custom" o:connectlocs="24290,0;24290,38100;24290,0" o:connectangles="0,0,0"/>
                    </v:shape>
                    <v:shape id="Freeform 1166" o:spid="_x0000_s2189" style="position:absolute;left:46653;top:35515;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KXGsAA&#10;AADcAAAADwAAAGRycy9kb3ducmV2LnhtbERPTWvCQBC9F/wPywje6kaRUKKraLAgvdV68TabHbPB&#10;7GzIbmP8991Cobd5vM/Z7EbXioH60HhWsJhnIIgrbxquFVy+3l/fQISIbLD1TAqeFGC3nbxssDD+&#10;wZ80nGMtUgiHAhXYGLtCylBZchjmviNO3M33DmOCfS1Nj48U7lq5zLJcOmw4NVjsqLRU3c/fTsHH&#10;VeeHoSlJH72763LUNmu1UrPpuF+DiDTGf/Gf+2TS/HwFv8+kC+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KXGsAAAADcAAAADwAAAAAAAAAAAAAAAACYAgAAZHJzL2Rvd25y&#10;ZXYueG1sUEsFBgAAAAAEAAQA9QAAAIUDAAAAAA==&#10;" path="m78,c1,,,120,78,120,155,120,155,,78,xe" fillcolor="#fcd8be" stroked="f">
                      <v:path arrowok="t" o:connecttype="custom" o:connectlocs="24925,0;24925,38100;24925,0" o:connectangles="0,0,0"/>
                    </v:shape>
                    <v:shape id="Freeform 1167" o:spid="_x0000_s2190" style="position:absolute;left:46666;top:31280;width:412;height:381;visibility:visible;mso-wrap-style:square;v-text-anchor:top" coordsize="12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EK4sIA&#10;AADcAAAADwAAAGRycy9kb3ducmV2LnhtbERPTWvCQBC9F/wPywje6kYxItFVdKngqbRW8TpkxySY&#10;nU2yW43/vlso9DaP9zmrTW9rcafOV44VTMYJCOLcmYoLBaev/esChA/IBmvHpOBJHjbrwcsKM+Me&#10;/En3YyhEDGGfoYIyhCaT0uclWfRj1xBH7uo6iyHCrpCmw0cMt7WcJslcWqw4NpTYkC4pvx2/rYLd&#10;LM21vl5uafv2ce4v+tm+t1qp0bDfLkEE6sO/+M99MHH+PIXfZ+IF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IQriwgAAANwAAAAPAAAAAAAAAAAAAAAAAJgCAABkcnMvZG93&#10;bnJldi54bWxQSwUGAAAAAAQABAD1AAAAhwMAAAAA&#10;" path="m124,50v,,,,,c121,23,102,,67,,39,,21,15,14,35v,,,,,c,71,18,120,67,120v43,,62,-37,57,-70xe" fillcolor="#fcd8be" stroked="f">
                      <v:path arrowok="t" o:connecttype="custom" o:connectlocs="39675,15875;39675,15875;21437,0;4479,11113;4479,11113;21437,38100;39675,15875" o:connectangles="0,0,0,0,0,0,0"/>
                    </v:shape>
                    <v:shape id="Freeform 1168" o:spid="_x0000_s2191" style="position:absolute;left:46996;top:33762;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ys9sAA&#10;AADcAAAADwAAAGRycy9kb3ducmV2LnhtbERPS4vCMBC+L/gfwgje1tQ9lKVrFC0uiDcfl71NmrEp&#10;NpPSxFr/vVlY2Nt8fM9ZrkfXioH60HhWsJhnIIgrbxquFVzO3++fIEJENth6JgVPCrBeTd6WWBj/&#10;4CMNp1iLFMKhQAU2xq6QMlSWHIa574gTd/W9w5hgX0vT4yOFu1Z+ZFkuHTacGix2VFqqbqe7U3D4&#10;0fl2aErSO+9uuhy1zVqt1Gw6br5ARBrjv/jPvTdpfp7D7zPpAr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ys9sAAAADcAAAADwAAAAAAAAAAAAAAAACYAgAAZHJzL2Rvd25y&#10;ZXYueG1sUEsFBgAAAAAEAAQA9QAAAIUDAAAAAA==&#10;" path="m77,120c155,120,155,,77,,,,,120,77,120xe" fillcolor="#fcd8be" stroked="f">
                      <v:path arrowok="t" o:connecttype="custom" o:connectlocs="24290,38100;24290,0;24290,38100" o:connectangles="0,0,0"/>
                    </v:shape>
                    <v:shape id="Freeform 1169" o:spid="_x0000_s2192" style="position:absolute;left:47332;top:37509;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AJbcEA&#10;AADcAAAADwAAAGRycy9kb3ducmV2LnhtbERPPW/CMBDdK/EfrENiKw4MaRUwCCIqoW6lLGzn+Igj&#10;4nMUuyH8e1ypUrd7ep+33o6uFQP1ofGsYDHPQBBX3jRcKzh/f7y+gwgR2WDrmRQ8KMB2M3lZY2H8&#10;nb9oOMVapBAOBSqwMXaFlKGy5DDMfUecuKvvHcYE+1qaHu8p3LVymWW5dNhwarDYUWmpup1+nILP&#10;i873Q1OSPnh30+WobdZqpWbTcbcCEWmM/+I/99Gk+fkb/D6TLp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wCW3BAAAA3AAAAA8AAAAAAAAAAAAAAAAAmAIAAGRycy9kb3du&#10;cmV2LnhtbFBLBQYAAAAABAAEAPUAAACGAwAAAAA=&#10;" path="m77,120c154,120,155,,77,,,,,120,77,120xe" fillcolor="#fcd8be" stroked="f">
                      <v:path arrowok="t" o:connecttype="custom" o:connectlocs="24605,38100;24605,0;24605,38100" o:connectangles="0,0,0"/>
                    </v:shape>
                    <v:shape id="Freeform 1170" o:spid="_x0000_s2193" style="position:absolute;left:46742;top:17843;width:489;height:387;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dH8MA&#10;AADcAAAADwAAAGRycy9kb3ducmV2LnhtbESPT2vDMAzF74V9B6NBb62zHcLI6pYtbDB2659Lb3Ks&#10;xaGxHGIvzb59dSjsJvGe3vtps5tDryYaUxfZwNO6AEXcRNdxa+B0/Fy9gEoZ2WEfmQz8UYLd9mGx&#10;wcrFK+9pOuRWSQinCg34nIdK69R4CpjWcSAW7SeOAbOsY6vdiFcJD71+LopSB+xYGjwOVHtqLoff&#10;YOD7bMv3qavJfsRwsfVsfdFbY5aP89srqExz/jffr7+c4JdCK8/IBHp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dH8MAAADcAAAADwAAAAAAAAAAAAAAAACYAgAAZHJzL2Rv&#10;d25yZXYueG1sUEsFBgAAAAAEAAQA9QAAAIgDAAAAAA==&#10;" path="m77,120c155,120,155,,77,,,,,120,77,120xe" fillcolor="#fcd8be" stroked="f">
                      <v:path arrowok="t" o:connecttype="custom" o:connectlocs="24290,38735;24290,0;24290,38735" o:connectangles="0,0,0"/>
                    </v:shape>
                    <v:shape id="Freeform 1171" o:spid="_x0000_s2194" style="position:absolute;left:45789;top:25622;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M4hMEA&#10;AADcAAAADwAAAGRycy9kb3ducmV2LnhtbERPPW/CMBDdK/EfrENiKw4MURswCCIqoW6lLGzn+Igj&#10;4nMUuyH8e1ypUrd7ep+33o6uFQP1ofGsYDHPQBBX3jRcKzh/f7y+gQgR2WDrmRQ8KMB2M3lZY2H8&#10;nb9oOMVapBAOBSqwMXaFlKGy5DDMfUecuKvvHcYE+1qaHu8p3LVymWW5dNhwarDYUWmpup1+nILP&#10;i873Q1OSPnh30+WobdZqpWbTcbcCEWmM/+I/99Gk+fk7/D6TLp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jOITBAAAA3AAAAA8AAAAAAAAAAAAAAAAAmAIAAGRycy9kb3du&#10;cmV2LnhtbFBLBQYAAAAABAAEAPUAAACGAwAAAAA=&#10;" path="m77,c,,,120,77,120,155,120,155,,77,xe" fillcolor="#fcd8be" stroked="f">
                      <v:path arrowok="t" o:connecttype="custom" o:connectlocs="24290,0;24290,38100;24290,0" o:connectangles="0,0,0"/>
                    </v:shape>
                    <v:shape id="Freeform 1172" o:spid="_x0000_s2195" style="position:absolute;left:46488;top:2235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AHxMMA&#10;AADcAAAADwAAAGRycy9kb3ducmV2LnhtbESPQW/CMAyF70j7D5En7QbpOADqCAiqTZp2g+2ym9N4&#10;TUXjVE0o3b+fD0i72XrP733e7qfQqZGG1EY28LwoQBHX0bXcGPj6fJtvQKWM7LCLTAZ+KcF+9zDb&#10;YunijU80nnOjJIRTiQZ8zn2pdao9BUyL2BOL9hOHgFnWodFuwJuEh04vi2KlA7YsDR57qjzVl/M1&#10;GPj4tqvj2FZkX2O42GqyvuisMU+P0+EFVKYp/5vv1+9O8NeCL8/IBHr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AHxMMAAADcAAAADwAAAAAAAAAAAAAAAACYAgAAZHJzL2Rv&#10;d25yZXYueG1sUEsFBgAAAAAEAAQA9QAAAIgDAAAAAA==&#10;" path="m77,120c155,120,155,,77,,,,,120,77,120xe" fillcolor="#fcd8be" stroked="f">
                      <v:path arrowok="t" o:connecttype="custom" o:connectlocs="24290,38100;24290,0;24290,38100" o:connectangles="0,0,0"/>
                    </v:shape>
                    <v:shape id="Freeform 1173" o:spid="_x0000_s2196" style="position:absolute;left:46297;top:24009;width:489;height:387;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iX8AA&#10;AADcAAAADwAAAGRycy9kb3ducmV2LnhtbERPTYvCMBC9L/gfwgje1lQP7lKNokVB9rauF2+TZmyK&#10;zaQ0sdZ/bxYW9jaP9zmrzeAa0VMXas8KZtMMBHHpTc2VgvPP4f0TRIjIBhvPpOBJATbr0dsKc+Mf&#10;/E39KVYihXDIUYGNsc2lDKUlh2HqW+LEXX3nMCbYVdJ0+EjhrpHzLFtIhzWnBostFZbK2+nuFHxd&#10;9GLX1wXpvXc3XQzaZo1WajIetksQkYb4L/5zH02a/zGD32fS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yiX8AAAADcAAAADwAAAAAAAAAAAAAAAACYAgAAZHJzL2Rvd25y&#10;ZXYueG1sUEsFBgAAAAAEAAQA9QAAAIUDAAAAAA==&#10;" path="m77,120c155,120,155,,77,,,,,120,77,120xe" fillcolor="#fcd8be" stroked="f">
                      <v:path arrowok="t" o:connecttype="custom" o:connectlocs="24290,38735;24290,0;24290,38735" o:connectangles="0,0,0"/>
                    </v:shape>
                    <v:shape id="Freeform 1174" o:spid="_x0000_s2197" style="position:absolute;left:46018;top:27108;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48KMAA&#10;AADcAAAADwAAAGRycy9kb3ducmV2LnhtbERPTYvCMBC9L/gfwgje1lQPulSjaHFB9qbrxdukGZti&#10;MylNttZ/bxYW9jaP9znr7eAa0VMXas8KZtMMBHHpTc2Vgsv35/sHiBCRDTaeScGTAmw3o7c15sY/&#10;+ET9OVYihXDIUYGNsc2lDKUlh2HqW+LE3XznMCbYVdJ0+EjhrpHzLFtIhzWnBostFZbK+/nHKfi6&#10;6sW+rwvSB+/uuhi0zRqt1GQ87FYgIg3xX/znPpo0fzmH32fSB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48KMAAAADcAAAADwAAAAAAAAAAAAAAAACYAgAAZHJzL2Rvd25y&#10;ZXYueG1sUEsFBgAAAAAEAAQA9QAAAIUDAAAAAA==&#10;" path="m78,120c155,120,155,,78,,1,,,120,78,120xe" fillcolor="#fcd8be" stroked="f">
                      <v:path arrowok="t" o:connecttype="custom" o:connectlocs="24925,38100;24925,0;24925,38100" o:connectangles="0,0,0"/>
                    </v:shape>
                    <v:shape id="Freeform 1175" o:spid="_x0000_s2198" style="position:absolute;left:46234;top:17106;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KZs8EA&#10;AADcAAAADwAAAGRycy9kb3ducmV2LnhtbERPTWvCQBC9F/oflil4qxtbsCW6ERssSG/aXnqbzY7Z&#10;kOxsyK4x/nu3IPQ2j/c5683kOjHSEBrPChbzDARx5U3DtYKf78/ndxAhIhvsPJOCKwXYFI8Pa8yN&#10;v/CBxmOsRQrhkKMCG2OfSxkqSw7D3PfEiTv5wWFMcKilGfCSwl0nX7JsKR02nBos9lRaqtrj2Sn4&#10;+tXLj7EpSe+8a3U5aZt1WqnZ07RdgYg0xX/x3b03af7bK/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SmbPBAAAA3AAAAA8AAAAAAAAAAAAAAAAAmAIAAGRycy9kb3du&#10;cmV2LnhtbFBLBQYAAAAABAAEAPUAAACGAwAAAAA=&#10;" path="m77,120c155,120,155,,77,,,,,120,77,120xe" fillcolor="#fcd8be" stroked="f">
                      <v:path arrowok="t" o:connecttype="custom" o:connectlocs="24290,38100;24290,0;24290,38100" o:connectangles="0,0,0"/>
                    </v:shape>
                    <v:shape id="Freeform 1176" o:spid="_x0000_s2199" style="position:absolute;left:48348;top:35794;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sBx8EA&#10;AADcAAAADwAAAGRycy9kb3ducmV2LnhtbERPTWvCQBC9F/oflil4qxtLsSW6ERssSG/aXnqbzY7Z&#10;kOxsyK4x/nu3IPQ2j/c5683kOjHSEBrPChbzDARx5U3DtYKf78/ndxAhIhvsPJOCKwXYFI8Pa8yN&#10;v/CBxmOsRQrhkKMCG2OfSxkqSw7D3PfEiTv5wWFMcKilGfCSwl0nX7JsKR02nBos9lRaqtrj2Sn4&#10;+tXLj7EpSe+8a3U5aZt1WqnZ07RdgYg0xX/x3b03af7bK/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7AcfBAAAA3AAAAA8AAAAAAAAAAAAAAAAAmAIAAGRycy9kb3du&#10;cmV2LnhtbFBLBQYAAAAABAAEAPUAAACGAwAAAAA=&#10;" path="m77,120c154,120,155,,77,,,,,120,77,120xe" fillcolor="#fcd8be" stroked="f">
                      <v:path arrowok="t" o:connecttype="custom" o:connectlocs="24605,38100;24605,0;24605,38100" o:connectangles="0,0,0"/>
                    </v:shape>
                    <v:shape id="Freeform 1177" o:spid="_x0000_s2200" style="position:absolute;left:46380;top:14966;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ekXMEA&#10;AADcAAAADwAAAGRycy9kb3ducmV2LnhtbERPTWvCQBC9F/oflil4qxsLtSW6ERssSG/aXnqbzY7Z&#10;kOxsyK4x/nu3IPQ2j/c5683kOjHSEBrPChbzDARx5U3DtYKf78/ndxAhIhvsPJOCKwXYFI8Pa8yN&#10;v/CBxmOsRQrhkKMCG2OfSxkqSw7D3PfEiTv5wWFMcKilGfCSwl0nX7JsKR02nBos9lRaqtrj2Sn4&#10;+tXLj7EpSe+8a3U5aZt1WqnZ07RdgYg0xX/x3b03af7bK/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3pFzBAAAA3AAAAA8AAAAAAAAAAAAAAAAAmAIAAGRycy9kb3du&#10;cmV2LnhtbFBLBQYAAAAABAAEAPUAAACGAwAAAAA=&#10;" path="m77,c,,,120,77,120,154,120,155,,77,xe" fillcolor="#fcd8be" stroked="f">
                      <v:path arrowok="t" o:connecttype="custom" o:connectlocs="24605,0;24605,38100;24605,0" o:connectangles="0,0,0"/>
                    </v:shape>
                    <v:shape id="Freeform 1178" o:spid="_x0000_s2201" style="position:absolute;left:46443;top:16192;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6K8EA&#10;AADcAAAADwAAAGRycy9kb3ducmV2LnhtbERPPW/CMBDdK/EfrENiKw4MaRUwCCIqoW6lLGzn+Igj&#10;4nMUuyH8e1ypUrd7ep+33o6uFQP1ofGsYDHPQBBX3jRcKzh/f7y+gwgR2WDrmRQ8KMB2M3lZY2H8&#10;nb9oOMVapBAOBSqwMXaFlKGy5DDMfUecuKvvHcYE+1qaHu8p3LVymWW5dNhwarDYUWmpup1+nILP&#10;i873Q1OSPnh30+WobdZqpWbTcbcCEWmM/+I/99Gk+W85/D6TLp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lOivBAAAA3AAAAA8AAAAAAAAAAAAAAAAAmAIAAGRycy9kb3du&#10;cmV2LnhtbFBLBQYAAAAABAAEAPUAAACGAwAAAAA=&#10;" path="m77,c,,,120,77,120,154,120,155,,77,xe" fillcolor="#fcd8be" stroked="f">
                      <v:path arrowok="t" o:connecttype="custom" o:connectlocs="24605,0;24605,38100;24605,0" o:connectangles="0,0,0"/>
                    </v:shape>
                    <v:shape id="Freeform 1179" o:spid="_x0000_s2202" style="position:absolute;left:45408;top:26555;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mfsMEA&#10;AADcAAAADwAAAGRycy9kb3ducmV2LnhtbERPPW/CMBDdK/EfrEPq1jh0gCpgEEQgIbZSFrZzfMQR&#10;8TmK3ZD+e1ypUrd7ep+32oyuFQP1ofGsYJblIIgrbxquFVy+Dm8fIEJENth6JgU/FGCznryssDD+&#10;wZ80nGMtUgiHAhXYGLtCylBZchgy3xEn7uZ7hzHBvpamx0cKd618z/O5dNhwarDYUWmpup+/nYLT&#10;Vc93Q1OS3nt31+Wobd5qpV6n43YJItIY/8V/7qNJ8xcL+H0mX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pn7DBAAAA3AAAAA8AAAAAAAAAAAAAAAAAmAIAAGRycy9kb3du&#10;cmV2LnhtbFBLBQYAAAAABAAEAPUAAACGAwAAAAA=&#10;" path="m77,120c155,120,155,,77,,,,,120,77,120xe" fillcolor="#fcd8be" stroked="f">
                      <v:path arrowok="t" o:connecttype="custom" o:connectlocs="24290,38100;24290,0;24290,38100" o:connectangles="0,0,0"/>
                    </v:shape>
                    <v:shape id="Freeform 1180" o:spid="_x0000_s2203" style="position:absolute;left:44602;top:26828;width:495;height:388;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YLwsMA&#10;AADcAAAADwAAAGRycy9kb3ducmV2LnhtbESPQW/CMAyF70j7D5En7QbpOADqCAiqTZp2g+2ym9N4&#10;TUXjVE0o3b+fD0i72XrP733e7qfQqZGG1EY28LwoQBHX0bXcGPj6fJtvQKWM7LCLTAZ+KcF+9zDb&#10;YunijU80nnOjJIRTiQZ8zn2pdao9BUyL2BOL9hOHgFnWodFuwJuEh04vi2KlA7YsDR57qjzVl/M1&#10;GPj4tqvj2FZkX2O42GqyvuisMU+P0+EFVKYp/5vv1+9O8NdCK8/IBHr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YLwsMAAADcAAAADwAAAAAAAAAAAAAAAACYAgAAZHJzL2Rv&#10;d25yZXYueG1sUEsFBgAAAAAEAAQA9QAAAIgDAAAAAA==&#10;" path="m77,120c154,120,155,,77,,,,,120,77,120xe" fillcolor="#fcd8be" stroked="f">
                      <v:path arrowok="t" o:connecttype="custom" o:connectlocs="24605,38735;24605,0;24605,38735" o:connectangles="0,0,0"/>
                    </v:shape>
                    <v:shape id="Freeform 1181" o:spid="_x0000_s2204" style="position:absolute;left:45065;top:31978;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quWcEA&#10;AADcAAAADwAAAGRycy9kb3ducmV2LnhtbERPO2/CMBDekfofrKvUDRw6AA0YRKNWqth4LN3O8RFH&#10;xOcodkP67zESEtt9+p632gyuET11ofasYDrJQBCX3tRcKTgdv8cLECEiG2w8k4J/CrBZv4xWmBt/&#10;5T31h1iJFMIhRwU2xjaXMpSWHIaJb4kTd/adw5hgV0nT4TWFu0a+Z9lMOqw5NVhsqbBUXg5/TsHu&#10;V88++7og/eXdRReDtlmjlXp7HbZLEJGG+BQ/3D8mzZ9/wP2ZdIF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6rlnBAAAA3AAAAA8AAAAAAAAAAAAAAAAAmAIAAGRycy9kb3du&#10;cmV2LnhtbFBLBQYAAAAABAAEAPUAAACGAwAAAAA=&#10;" path="m78,c1,,,120,78,120,155,120,155,,78,xe" fillcolor="#fcd8be" stroked="f">
                      <v:path arrowok="t" o:connecttype="custom" o:connectlocs="24925,0;24925,38100;24925,0" o:connectangles="0,0,0"/>
                    </v:shape>
                    <v:shape id="Freeform 1182" o:spid="_x0000_s2205" style="position:absolute;left:44792;top:30835;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V348MA&#10;AADcAAAADwAAAGRycy9kb3ducmV2LnhtbESPQW/CMAyF70j7D5En7QYpHBDqCGhUQ5p2G3DZzWm8&#10;pqJxqiYr3b+fD0jcbL3n9z5v91Po1EhDaiMbWC4KUMR1dC03Bi7n43wDKmVkh11kMvBHCfa7p9kW&#10;Sxdv/EXjKTdKQjiVaMDn3Jdap9pTwLSIPbFoP3EImGUdGu0GvEl46PSqKNY6YMvS4LGnylN9Pf0G&#10;A5/fdn0Y24rsewxXW03WF5015uV5ensFlWnKD/P9+sMJ/kbw5RmZQO/+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V348MAAADcAAAADwAAAAAAAAAAAAAAAACYAgAAZHJzL2Rv&#10;d25yZXYueG1sUEsFBgAAAAAEAAQA9QAAAIgDAAAAAA==&#10;" path="m77,120c154,120,155,,77,,,,,120,77,120xe" fillcolor="#fcd8be" stroked="f">
                      <v:path arrowok="t" o:connecttype="custom" o:connectlocs="24605,38100;24605,0;24605,38100" o:connectangles="0,0,0"/>
                    </v:shape>
                    <v:shape id="Freeform 1183" o:spid="_x0000_s2206" style="position:absolute;left:45110;top:29711;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nSeMEA&#10;AADcAAAADwAAAGRycy9kb3ducmV2LnhtbERPPWvDMBDdC/kP4grdGjkZjHGjhNakELLF7dLtZF0t&#10;E+tkLNV2/n0VKHS7x/u83WFxvZhoDJ1nBZt1BoK48abjVsHnx/tzASJEZIO9Z1JwowCH/ephh6Xx&#10;M19oqmMrUgiHEhXYGIdSytBYchjWfiBO3LcfHcYEx1aaEecU7nq5zbJcOuw4NVgcqLLUXOsfp+D8&#10;pfO3qatIH7276mrRNuu1Uk+Py+sLiEhL/Bf/uU8mzS82cH8mXS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Z0njBAAAA3AAAAA8AAAAAAAAAAAAAAAAAmAIAAGRycy9kb3du&#10;cmV2LnhtbFBLBQYAAAAABAAEAPUAAACGAwAAAAA=&#10;" path="m77,c,,,120,77,120,154,120,155,,77,xe" fillcolor="#fcd8be" stroked="f">
                      <v:path arrowok="t" o:connecttype="custom" o:connectlocs="24605,0;24605,38100;24605,0" o:connectangles="0,0,0"/>
                    </v:shape>
                    <v:shape id="Freeform 1184" o:spid="_x0000_s2207" style="position:absolute;left:45472;top:32950;width:489;height:387;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MD78A&#10;AADcAAAADwAAAGRycy9kb3ducmV2LnhtbERPTYvCMBC9C/sfwix401QPItUoWlaQva168TZpxqbY&#10;TEqTrd1/bxYEb/N4n7PeDq4RPXWh9qxgNs1AEJfe1FwpuJwPkyWIEJENNp5JwR8F2G4+RmvMjX/w&#10;D/WnWIkUwiFHBTbGNpcylJYchqlviRN3853DmGBXSdPhI4W7Rs6zbCEd1pwaLLZUWCrvp1+n4Puq&#10;F/u+Lkh/eXfXxaBt1milxp/DbgUi0hDf4pf7aNL85Rz+n0kXyM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C0wPvwAAANwAAAAPAAAAAAAAAAAAAAAAAJgCAABkcnMvZG93bnJl&#10;di54bWxQSwUGAAAAAAQABAD1AAAAhAMAAAAA&#10;" path="m77,120c155,120,155,,77,,,,,120,77,120xe" fillcolor="#fcd8be" stroked="f">
                      <v:path arrowok="t" o:connecttype="custom" o:connectlocs="24290,38735;24290,0;24290,38735" o:connectangles="0,0,0"/>
                    </v:shape>
                    <v:shape id="Freeform 1185" o:spid="_x0000_s2208" style="position:absolute;left:45383;top:27787;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fplMAA&#10;AADcAAAADwAAAGRycy9kb3ducmV2LnhtbERPS4vCMBC+L/gfwgje1tQVRLpG2S0KsjcfF2+TZrYp&#10;NpPSZGv992ZB8DYf33NWm8E1oqcu1J4VzKYZCOLSm5orBefT7n0JIkRkg41nUnCnAJv16G2FufE3&#10;PlB/jJVIIRxyVGBjbHMpQ2nJYZj6ljhxv75zGBPsKmk6vKVw18iPLFtIhzWnBostFZbK6/HPKfi5&#10;6MV3Xxekt95ddTFomzVaqcl4+PoEEWmIL/HTvTdp/nIO/8+kC+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kfplMAAAADcAAAADwAAAAAAAAAAAAAAAACYAgAAZHJzL2Rvd25y&#10;ZXYueG1sUEsFBgAAAAAEAAQA9QAAAIUDAAAAAA==&#10;" path="m78,120c155,120,155,,78,,1,,,120,78,120xe" fillcolor="#fcd8be" stroked="f">
                      <v:path arrowok="t" o:connecttype="custom" o:connectlocs="24925,38100;24925,0;24925,38100" o:connectangles="0,0,0"/>
                    </v:shape>
                    <v:shape id="Freeform 1186" o:spid="_x0000_s2209" style="position:absolute;left:45180;top:28632;width:476;height:381;visibility:visible;mso-wrap-style:square;v-text-anchor:top" coordsize="1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ca8IA&#10;AADcAAAADwAAAGRycy9kb3ducmV2LnhtbERPS2sCMRC+C/0PYQq9abatLLI1SunSUtCDL3oeNmM2&#10;uJksm1TTf98Igrf5+J4zXybXiTMNwXpW8DwpQBA3Xls2Cg77z/EMRIjIGjvPpOCPAiwXD6M5Vtpf&#10;eEvnXTQih3CoUEEbY19JGZqWHIaJ74kzd/SDw5jhYKQe8JLDXSdfiqKUDi3nhhZ7+mipOe1+nYJ6&#10;U+Orteuvn/2hXJs6JrMqk1JPj+n9DUSkFO/im/tb5/mzKVyfy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u1xrwgAAANwAAAAPAAAAAAAAAAAAAAAAAJgCAABkcnMvZG93&#10;bnJldi54bWxQSwUGAAAAAAQABAD1AAAAhwMAAAAA&#10;" path="m42,10v,,,,,c,38,11,120,75,120v64,,75,-82,33,-110c100,4,89,,75,,62,,51,4,42,10xe" fillcolor="#fcd8be" stroked="f">
                      <v:path arrowok="t" o:connecttype="custom" o:connectlocs="13335,3175;13335,3175;23813,38100;34290,3175;23813,0;13335,3175" o:connectangles="0,0,0,0,0,0"/>
                    </v:shape>
                    <v:shape id="Freeform 1187" o:spid="_x0000_s2210" style="position:absolute;left:44875;top:25603;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LUe8AA&#10;AADcAAAADwAAAGRycy9kb3ducmV2LnhtbERPS4vCMBC+L/gfwgje1tQFRbpG2S0KsjcfF2+TZrYp&#10;NpPSZGv992ZB8DYf33NWm8E1oqcu1J4VzKYZCOLSm5orBefT7n0JIkRkg41nUnCnAJv16G2FufE3&#10;PlB/jJVIIRxyVGBjbHMpQ2nJYZj6ljhxv75zGBPsKmk6vKVw18iPLFtIhzWnBostFZbK6/HPKfi5&#10;6MV3Xxekt95ddTFomzVaqcl4+PoEEWmIL/HTvTdp/nIO/8+kC+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uLUe8AAAADcAAAADwAAAAAAAAAAAAAAAACYAgAAZHJzL2Rvd25y&#10;ZXYueG1sUEsFBgAAAAAEAAQA9QAAAIUDAAAAAA==&#10;" path="m78,c1,,,120,78,120,155,120,155,,78,xe" fillcolor="#fcd8be" stroked="f">
                      <v:path arrowok="t" o:connecttype="custom" o:connectlocs="24925,0;24925,38100;24925,0" o:connectangles="0,0,0"/>
                    </v:shape>
                    <v:shape id="Freeform 1188" o:spid="_x0000_s2211" style="position:absolute;left:36366;top:92125;width:28461;height:3379;visibility:visible;mso-wrap-style:square;v-text-anchor:top" coordsize="8965,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XjEcIA&#10;AADcAAAADwAAAGRycy9kb3ducmV2LnhtbERPyWrDMBC9F/IPYgK5lEa2D8Zxo4SsUGh7aJIPGKyp&#10;bWqNjCUv+fuoUOhtHm+d9XYyjRioc7VlBfEyAkFcWF1zqeB2Pb9kIJxH1thYJgV3crDdzJ7WmGs7&#10;8hcNF1+KEMIuRwWV920upSsqMuiWtiUO3LftDPoAu1LqDscQbhqZRFEqDdYcGips6VBR8XPpjYL+&#10;PV5lxj5/JJ/N/nbCOD3ualRqMZ92ryA8Tf5f/Od+02F+lsLvM+EC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deMRwgAAANwAAAAPAAAAAAAAAAAAAAAAAJgCAABkcnMvZG93&#10;bnJldi54bWxQSwUGAAAAAAQABAD1AAAAhwMAAAAA&#10;" path="m8554,320c8418,64,8136,82,7970,215,7841,78,7605,71,7386,265,7228,24,6906,,6696,262v-153,-91,-280,-45,-426,74c6171,117,5931,36,5709,268,5575,113,5358,58,5116,269,5035,189,4911,150,4784,158v-92,6,-186,37,-265,95c4515,248,4511,244,4507,239,4376,98,4112,65,3936,287v-81,-142,-302,-187,-511,6c3364,219,3291,186,3216,183v-96,-3,-196,45,-281,126c2848,211,2622,164,2486,271,2449,210,2398,167,2337,148v-106,-34,-240,6,-374,157c1830,213,1657,284,1543,402,1485,326,1289,198,1055,392,992,323,761,242,578,392,458,195,200,224,76,409,,521,117,596,180,466,262,294,449,276,541,426,450,519,370,685,412,830v6,22,16,44,29,66c490,975,579,974,628,881v20,-38,35,-89,37,-151c668,653,654,559,609,452,759,312,961,365,1022,422,928,511,874,638,895,777v15,103,143,219,225,67c1168,752,1181,623,1126,506v169,-158,317,-84,356,-28c1432,551,1375,658,1370,748v-8,124,113,208,188,94c1641,716,1612,520,1559,426v101,-107,257,-182,383,-96c1836,462,1806,655,1831,761v6,26,17,49,29,67c1916,906,2021,898,2069,780v32,-78,32,-168,16,-247c2073,467,2050,410,2027,372v94,-135,194,-183,279,-173c2365,207,2417,243,2455,298v-86,78,-199,275,-184,442c2292,957,2434,896,2500,792v43,-67,78,-237,36,-404c2652,274,2797,284,2884,366v-71,90,-136,202,-158,316c2696,845,2871,943,2968,790v60,-96,79,-275,16,-406c3058,314,3140,275,3216,292v44,10,87,40,125,94c3302,436,3225,564,3216,666v,30,,30,,30c3216,707,3218,717,3220,727v18,58,163,219,264,92c3540,748,3593,520,3450,325v179,-169,386,-159,466,-12c3830,433,3747,612,3806,749v40,93,129,120,172,56c4053,694,4010,474,3958,337v153,-212,395,-200,523,-69c4481,268,4481,268,4481,268v3,2,5,6,8,8c4482,282,4475,288,4468,294v,,,1,,1c4340,411,4286,594,4308,736v22,142,198,245,289,96c4630,778,4680,562,4598,385v-1,-5,-3,-9,-6,-14c4668,327,4747,312,4817,318v,,,,,c4818,318,4818,318,4818,318v74,6,138,35,178,76c4913,504,4878,648,4883,732v9,150,247,280,344,88c5285,706,5275,466,5150,307v199,-163,380,-141,519,5c5551,452,5482,669,5559,832v48,101,217,196,278,5c5870,732,5847,474,5744,315v199,-224,400,-161,500,43c6152,442,6103,550,6093,653v-7,63,2,125,24,176c6178,966,6283,952,6324,844v17,-43,34,-145,17,-270c6334,521,6320,464,6298,405v191,-141,274,-92,336,-47c6594,432,6574,502,6571,572v-5,87,18,172,63,254c6640,836,6646,846,6652,855v110,161,246,76,280,-56c6955,706,6953,480,6762,310,6926,85,7201,89,7344,305,7216,442,7161,604,7170,746v12,195,212,318,307,108c7542,708,7503,490,7430,343v186,-182,387,-177,485,-77c7849,340,7798,461,7797,578v,179,166,254,238,105c8097,559,8078,418,8021,290v146,-130,374,-123,482,71c8327,515,8266,740,8295,864v43,178,150,178,244,51c8599,836,8651,621,8596,429v248,-177,289,-19,210,-5c8747,433,8740,554,8858,527v40,-18,107,-48,99,-164c8949,223,8774,159,8554,320xm621,736v-3,41,-11,78,-25,112c568,911,520,937,476,842v-6,-15,-9,-31,-11,-47c452,684,520,551,574,489v39,86,53,171,47,247xm1088,788c1029,922,980,828,985,771v12,-65,55,-174,108,-233c1116,593,1135,670,1088,788xm1524,788v-48,108,-106,50,-119,-21c1398,683,1454,574,1498,504v37,69,62,189,26,284xm2035,602v-1,69,-18,133,-47,174c1954,817,1931,800,1920,754v-2,-5,-3,-11,-4,-18c1908,644,1952,494,2002,410v25,61,35,129,33,192xm2458,770v-41,48,-114,104,-99,-24c2378,626,2430,511,2508,419v26,111,12,267,-50,351xm2911,776v-60,73,-131,31,-124,-62c2806,630,2883,497,2941,430v37,82,41,241,-30,346xm3441,788v-52,101,-157,-10,-180,-56c3228,647,3318,489,3366,422v95,152,103,290,75,366xm3963,795v-28,37,-80,42,-121,-44c3793,626,3866,477,3939,364v45,120,95,326,24,431xm4589,799v-64,149,-197,79,-219,-34c4360,666,4438,474,4563,390v88,168,45,353,26,409xm5133,781v-22,131,-185,65,-209,-51c4919,654,4947,536,5025,430v80,118,115,267,108,351xm5791,844v-51,106,-144,34,-180,-48c5560,665,5620,470,5707,360v95,140,131,362,84,484xm6310,580v15,112,1,208,-20,261c6252,918,6195,904,6158,823v-23,-63,-25,-130,-8,-196c6169,554,6211,484,6272,427v20,53,32,105,38,153xm6818,759v-15,92,-42,84,-84,34c6727,783,6721,773,6715,762v-29,-48,-45,-99,-50,-150c6665,612,6665,612,6665,612v-6,-66,7,-132,34,-194c6776,500,6832,603,6818,759xm7427,818v-70,156,-159,44,-174,-55c7244,662,7286,507,7390,386v59,133,88,297,37,432xm7972,642v-36,80,-75,52,-91,-25c7872,530,7914,422,7966,349v28,78,53,168,6,293xm8492,892v-73,88,-114,83,-134,-42c8349,767,8414,585,8546,469v44,152,8,339,-54,423xe" fillcolor="#fbbe3e" stroked="f">
                      <v:path arrowok="t" o:connecttype="custom" o:connectlocs="2344793,84138;1812405,85090;1434622,80328;1087316,93028;789217,86043;489848,127635;24127,129858;130795,263525;211114,231775;284131,246698;470483,151765;494927,135255;590484,262890;643501,118110;720962,234950;915568,116205;947314,121920;1020966,211455;1106047,260033;1208270,237808;1422559,85090;1418432,93345;1459385,264160;1529227,100965;1586053,125095;1634943,97473;1853041,265748;1934312,207328;2013043,182245;2086060,181610;2200664,253683;2276221,236855;2512732,84455;2546383,92075;2710830,290513;2812101,167323;197146,233680;147621,252413;345401,250190;345401,250190;475562,160020;631120,246380;635564,130175;748899,236855;924139,246380;924139,246380;1068586,133985;1219699,238443;1456845,253683;1456845,253683;1595260,136525;1781294,252730;2003202,184150;1952407,199073;2164474,240983;2115901,194310;2164474,240983;2346063,122555;2501938,195898;2695909,283210;2695909,283210" o:connectangles="0,0,0,0,0,0,0,0,0,0,0,0,0,0,0,0,0,0,0,0,0,0,0,0,0,0,0,0,0,0,0,0,0,0,0,0,0,0,0,0,0,0,0,0,0,0,0,0,0,0,0,0,0,0,0,0,0,0,0,0,0"/>
                      <o:lock v:ext="edit" verticies="t"/>
                    </v:shape>
                    <v:shape id="Freeform 1189" o:spid="_x0000_s2212" style="position:absolute;left:6762;top:72243;width:8224;height:7773;visibility:visible;mso-wrap-style:square;v-text-anchor:top" coordsize="2589,2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kf9MEA&#10;AADcAAAADwAAAGRycy9kb3ducmV2LnhtbERPTYvCMBC9C/6HMMLeNFVYlWoUEYTFg2D14m1sxrba&#10;TGqTrfXfG0HwNo/3OfNla0rRUO0KywqGgwgEcWp1wZmC42HTn4JwHlljaZkUPMnBctHtzDHW9sF7&#10;ahKfiRDCLkYFufdVLKVLczLoBrYiDtzF1gZ9gHUmdY2PEG5KOYqisTRYcGjIsaJ1Tukt+TcKrsPJ&#10;/dQkZnsYPTO33V9259/xTqmfXruagfDU+q/44/7TYf50Au9nwgV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ZH/TBAAAA3AAAAA8AAAAAAAAAAAAAAAAAmAIAAGRycy9kb3du&#10;cmV2LnhtbFBLBQYAAAAABAAEAPUAAACGAwAAAAA=&#10;" path="m1481,1395v69,-3,133,-7,194,-10c1836,1376,1977,1367,2123,1355v33,-3,67,-6,101,-10c2224,1345,2224,1345,2224,1345v1,,1,,2,c2274,1340,2323,1335,2373,1330v57,-7,114,-14,172,-21c2549,1250,2547,1215,2544,1185v,,,,,c2541,1152,2535,1126,2530,1081v-69,-1,-135,-1,-201,-3c2259,1077,2189,1076,2110,1074v74,-4,154,-8,225,-11c2426,1058,2501,1054,2527,1051v-2,-16,-8,-52,-11,-68c2504,983,2443,989,2364,993v-104,6,-240,11,-344,2c2063,993,2174,989,2371,976v43,-2,90,-6,142,-9c2508,938,2507,932,2501,911v-5,,-44,3,-106,7c2236,927,1919,944,1614,949v-1,,-1,,-1,c1569,950,1525,950,1481,950v-167,,-323,-4,-437,-17c1219,933,1359,932,1481,929v58,-1,112,-3,164,-4c1645,925,1645,925,1645,925v115,-4,220,-9,336,-16c2104,902,2239,893,2410,882v27,-2,54,-3,82,-5c2487,855,2479,840,2471,817v-32,,-32,,-32,c2194,817,2311,830,1853,812v-73,-3,-160,-7,-266,-12c1698,802,1790,803,1873,804v196,1,344,-1,576,-12c2454,792,2458,792,2463,792v-2,-6,-4,-11,-6,-16c2447,750,2440,734,2433,721v-4,-7,-9,-14,-14,-22c2307,704,2141,704,1967,693v66,-7,221,-7,432,-26c2364,613,2380,629,2324,553v-93,,-124,-1,-124,-1c2227,550,2284,546,2316,543v-26,-37,-29,-47,-54,-83c2247,461,2004,469,1941,470v269,-22,128,-10,309,-26c2225,413,2209,398,2170,358v-212,16,-460,26,-689,27c1383,385,1287,384,1200,380v68,-6,166,-8,281,-10c1678,366,1926,364,2162,350v-75,-76,-67,-59,-124,-99c1953,190,1973,189,1851,127v-18,1,-198,8,-370,11c1389,140,1299,140,1239,137v28,-2,134,-13,242,-24c1615,100,1751,86,1751,86,1647,52,1561,30,1481,18,1369,,1271,,1159,5v-43,3,-83,5,-119,9c1015,17,992,20,970,23,861,39,786,62,722,86v71,,131,,183,c928,87,949,87,970,87v110,1,196,1,330,1c1278,90,1081,107,970,116v-27,2,-49,4,-61,4c865,118,839,117,810,115v-35,-2,-71,-4,-139,-8c651,116,634,125,620,134v-38,21,-61,40,-81,53c623,187,791,187,970,186v94,,191,-1,279,-2c1291,183,1389,184,1481,191v18,1,35,3,52,5c1513,197,1496,198,1481,200v-118,10,-97,9,-485,2c987,202,978,202,970,201,857,199,864,200,534,191v-31,21,-20,12,-61,43c489,234,800,243,823,243v-121,5,-263,13,-371,6c427,268,405,288,374,319v182,3,277,8,485,21c626,343,554,341,352,342v-3,4,-73,78,-77,82c493,428,751,425,970,423v170,-1,316,,405,6c1227,439,1106,446,970,448v-177,3,-380,,-701,-12c263,436,263,436,263,436v-23,26,-72,106,-86,132c209,569,285,568,390,568v153,-1,367,-2,580,c1152,570,1335,574,1481,582v44,2,85,5,121,8c1574,591,1533,591,1481,592v-124,1,-308,2,-511,c785,591,586,588,403,581,323,579,247,575,176,571v-6,11,-17,31,-27,50c223,626,209,625,232,627v-14,1,-57,5,-93,11c117,677,94,709,63,786v137,18,406,43,691,60c754,846,754,846,754,846v72,4,145,8,216,12c985,858,999,859,1013,859v-14,1,-28,1,-43,1c907,862,844,864,783,864,413,866,109,844,49,840v-4,15,-10,38,-17,64c31,906,31,907,31,909,17,961,3,1027,1,1084v23,2,143,11,252,20c171,1101,169,1102,,1096v,33,,33,,33c25,1130,284,1137,535,1148v24,1,48,2,71,3c598,1152,570,1152,531,1154v-92,2,-247,6,-380,6c144,1159,8,1151,1,1150v2,77,,44,,95c166,1244,166,1244,166,1244v123,12,161,16,223,20c389,1264,389,1264,389,1264v38,2,84,4,164,8c497,1277,432,1281,354,1281v-95,1,-210,-2,-352,-13c4,1312,6,1338,10,1370v3,24,8,50,15,90c27,1460,27,1460,27,1460v322,19,634,21,943,12c1141,1468,1310,1460,1481,1451v233,-13,468,-28,709,-45c2071,1426,1812,1453,1481,1472v-154,9,-325,16,-504,20c970,1492,970,1492,970,1492v-321,6,-434,,-935,11c53,1572,52,1556,72,1648v237,-1,362,4,898,c1004,1648,1039,1647,1076,1647v-26,1,-63,5,-106,9c864,1666,729,1680,695,1681v-284,6,-335,,-616,-8c87,1696,91,1708,107,1736v279,14,580,32,580,32c530,1776,299,1775,121,1762v6,10,19,38,25,50c629,1810,629,1810,629,1810v299,-2,299,-2,299,-2c970,1808,970,1808,970,1808v409,-2,409,-2,409,-2c1141,1819,1055,1825,983,1828v,,,,,c978,1828,974,1828,970,1828v-79,3,-149,1,-405,-3c461,1823,327,1821,149,1819v14,27,24,48,38,76c244,1898,301,1901,356,1904v224,10,428,14,614,14c1009,1919,1047,1918,1084,1918v143,-1,275,-4,397,-8c1697,1902,1880,1890,2038,1879v118,-8,222,-15,313,-20c2240,1872,2136,1882,2034,1892v-181,16,-356,27,-553,34c1362,1930,1234,1932,1091,1934v-39,,-79,,-121,c779,1935,563,1934,306,1932v-33,,-66,-1,-100,-1c205,1931,205,1931,205,1931v12,19,21,34,33,49c248,1992,260,2004,277,2020v16,2,259,11,693,5c1009,2025,1048,2024,1090,2023v118,-2,249,-5,391,-9c1641,2009,1814,2002,2001,1993v,,,,,c2023,1992,2023,1992,2023,1992v-8,,-15,1,-22,2c1790,2015,1631,2028,1481,2036v-132,7,-256,9,-400,10c1045,2046,1009,2046,970,2045v-176,,-386,-3,-672,-5c381,2120,416,2148,521,2218v120,2,245,2,370,1c970,2219,970,2219,970,2219v173,-1,347,-4,511,-7c1645,2208,1801,2203,1937,2198v54,-2,104,-5,151,-7c2119,2168,2175,2126,2202,2096v-83,7,-162,15,-241,23c1816,2133,1669,2146,1481,2152v-137,5,-295,6,-489,c985,2152,977,2151,970,2151v-93,-3,-193,-7,-304,-13c770,2135,871,2133,970,2130v16,,32,,47,-1c1178,2125,1333,2121,1481,2116v170,-5,332,-11,486,-17c2050,2095,2131,2092,2210,2087v7,-7,42,-47,46,-52c2241,2036,2107,2049,1979,2062v-95,8,-188,17,-226,18c1716,2082,1614,2084,1481,2084v-119,1,-262,1,-405,-1c1252,2079,1381,2074,1481,2070v82,-4,146,-8,201,-10c1706,2060,1822,2053,1986,2041v84,-6,181,-14,285,-23c2288,1999,2298,1988,2336,1926v-103,9,-187,18,-313,26c2021,1952,2017,1952,2014,1953v-70,4,-238,9,-339,7c1781,1955,1891,1947,2020,1936v97,-9,205,-20,330,-33c2379,1855,2399,1814,2399,1814v-86,4,-212,13,-347,22c1855,1849,1640,1863,1503,1868v-7,,-14,,-22,c1310,1874,1175,1877,1055,1879v-29,,-57,,-85,c792,1880,641,1876,439,1866v-31,-2,-63,-4,-97,-6c381,1860,419,1860,455,1860v214,-2,377,-3,515,-5c989,1854,1009,1854,1027,1854v172,-3,305,-7,454,-14c1519,1839,1557,1837,1597,1835v134,-7,325,-23,467,-35c2064,1800,2064,1800,2064,1800v103,-10,179,-17,190,-19c2425,1760,2425,1760,2425,1760v,-1,,-1,,-1c2436,1732,2461,1661,2463,1657v-27,2,-187,14,-338,28c2118,1685,2111,1686,2103,1686v-173,7,-402,9,-622,9c1318,1696,1160,1694,1034,1693v189,-12,307,-19,447,-29c1569,1659,1666,1652,1794,1643v109,-7,226,-17,333,-25c2280,1606,2415,1596,2488,1592v11,-28,21,-42,37,-127c2353,1479,2589,1462,2172,1493v-13,1,-25,2,-39,3c1975,1508,1742,1520,1481,1529v-163,5,-337,9,-511,11c793,1542,616,1542,451,1539v180,-5,348,-10,519,-17c1133,1516,1299,1510,1481,1500v140,-7,289,-16,452,-26c1982,1470,2075,1463,2187,1453v107,-10,230,-23,346,-37c2537,1395,2539,1374,2541,1353v1,-5,2,-11,2,-16c2497,1341,2392,1350,2253,1361v-11,1,-22,2,-34,3c2193,1366,2166,1368,2137,1370v,,,,,c2015,1379,1876,1389,1733,1398v-83,6,-168,10,-252,15c1294,1423,1113,1430,970,1430v-38,,-74,,-107,-1c900,1426,936,1424,970,1422v199,-11,365,-20,511,-27xm1097,1984v-42,2,-84,3,-127,4c777,1992,582,1986,351,1974v232,-1,436,-1,619,-1c1276,1973,1276,1973,1276,1973v-61,5,-120,9,-179,11xm2158,1532v128,-8,241,-15,334,-21c2368,1535,2296,1550,2147,1562v-1,,-2,,-3,c1971,1575,1831,1582,1513,1572v233,-13,455,-27,645,-40xm1481,537v-74,-2,-156,-5,-254,-10c1310,527,1396,526,1481,524v375,-6,739,-18,763,-18c1906,533,1747,544,1481,537xm2012,757v184,-1,359,-3,381,-3c2286,768,2123,773,1959,773v-144,-1,-288,-6,-395,-13c1564,760,1794,759,2012,757xm499,667v165,-2,323,1,471,8c1137,683,1290,696,1423,712v-183,-3,-330,-6,-453,-10c769,696,635,690,520,684v,,,,,c447,679,382,675,313,671v63,-2,125,-4,186,-4xm970,813c882,810,791,806,679,798,543,790,378,776,153,753v183,6,322,17,504,31c657,784,657,784,657,784v90,7,191,14,313,22c1037,810,1111,814,1192,819v-78,-2,-149,-4,-222,-6xm573,1078v-4,-1,-8,-1,-12,-1c564,1076,569,1076,573,1076v67,-6,219,-9,397,-10c1035,1066,1104,1066,1173,1066v,,,,,c1278,1066,1384,1066,1481,1068v8,,16,,24,c1660,1071,1790,1075,1853,1080v-28,2,-119,5,-310,17c1529,1097,1511,1098,1491,1098v-10,,-10,,-10,c1421,1098,1340,1098,1245,1097v-82,-1,-175,-2,-275,-5c846,1089,711,1084,573,1078xm821,1222v54,-2,103,-2,149,-4c1204,1212,1356,1204,1474,1197v,,,,,c1477,1197,1479,1197,1481,1197v4,,8,-1,12,-1c1628,1189,1720,1184,1849,1189v-102,15,-195,26,-284,33c1537,1224,1509,1226,1481,1228v,,,,,c1481,1228,1481,1228,1481,1228v-172,11,-332,9,-511,1c922,1227,873,1224,821,1222xm1481,2152v-137,5,-295,6,-489,c985,2157,978,2163,970,2168v-24,18,-51,36,-79,51c970,2219,970,2219,970,2219v173,-1,347,-4,511,-7c1645,2208,1801,2203,1937,2198v8,-26,16,-53,24,-79c1816,2133,1669,2146,1481,2152xm1934,2209v-165,9,-311,14,-453,18c1311,2232,1148,2233,970,2234v-107,,-107,,-107,c763,2234,657,2233,542,2233v17,12,44,32,62,43c658,2276,712,2276,766,2276v68,,135,,204,c1135,2276,1304,2274,1481,2270v141,-3,286,-8,439,-16c1921,2254,1921,2254,1921,2254v25,-1,50,-2,76,-4c2023,2235,2047,2220,2072,2202v-47,3,-94,5,-138,7xm1481,2152v-137,5,-295,6,-489,c985,2157,978,2163,970,2168v-24,18,-51,36,-79,51c970,2219,970,2219,970,2219v173,-1,347,-4,511,-7c1645,2208,1801,2203,1937,2198v8,-26,16,-53,24,-79c1816,2133,1669,2146,1481,2152xm1481,2227v-170,5,-333,6,-511,7c863,2234,863,2234,863,2234v-30,16,-63,30,-97,42c834,2276,901,2276,970,2276v165,,334,-2,511,-6c1622,2267,1767,2262,1920,2254v1,,1,,1,c1925,2240,1929,2224,1934,2209v-165,9,-311,14,-453,18xm1915,2272v-171,9,-310,16,-434,22c1295,2302,1143,2305,970,2305v-89,1,-183,1,-291,c655,2305,655,2305,655,2305v,,,,,c659,2306,662,2308,665,2309v30,12,57,21,148,43c867,2352,919,2352,970,2352v183,-2,353,-6,511,-12c1620,2334,1750,2327,1871,2320v11,-5,23,-12,36,-19c1926,2290,1947,2279,1965,2268v-16,2,-33,2,-50,4xm1481,2270v141,-3,286,-8,439,-16c1921,2254,1921,2254,1921,2254v4,-14,8,-30,13,-45c1769,2218,1623,2223,1481,2227v-170,5,-333,6,-511,7c863,2234,863,2234,863,2234v-30,16,-63,30,-97,42c834,2276,901,2276,970,2276v165,,334,-2,511,-6xm1481,2365v-128,5,-288,7,-511,1c937,2366,903,2365,867,2364v34,7,69,14,103,20c1145,2418,1315,2444,1481,2434v124,-9,244,-38,363,-99c1733,2347,1627,2359,1481,2365xe" fillcolor="#f4a4aa" stroked="f">
                      <v:path arrowok="t" o:connecttype="custom" o:connectlocs="753719,422966;741649,338055;794374,289716;522489,294168;588555,258232;768329,222296;616506,149469;647315,79823;368125,1590;308094,36890;396711,58516;150236,74417;308094,134522;308094,180635;47326,197490;321752,273179;80359,351094;318,365723;635,403249;470399,468125;308094,526641;199785,575616;179457,580386;647315,597559;65430,614096;635563,633813;94652,648760;699405,666569;323022,677064;470399,662753;642551,620774;477387,594061;308094,589926;770235,559715;470399,529185;470399,486252;804538,450316;550440,444591;308094,632223;681936,496747;712745,160918;158494,212119;158494,212119;378606,260458;372571,339009;395440,348868;470399,380670;308094,390846;470399,703459;274108,710456;610153,716816;283002,705686;308094,710456;614282,702505;208043,733035;624128,721269;308094,710456;275379,751798" o:connectangles="0,0,0,0,0,0,0,0,0,0,0,0,0,0,0,0,0,0,0,0,0,0,0,0,0,0,0,0,0,0,0,0,0,0,0,0,0,0,0,0,0,0,0,0,0,0,0,0,0,0,0,0,0,0,0,0,0,0"/>
                      <o:lock v:ext="edit" verticies="t"/>
                    </v:shape>
                    <v:shape id="Freeform 1190" o:spid="_x0000_s2213" style="position:absolute;left:7029;top:7397;width:4616;height:3594;visibility:visible;mso-wrap-style:square;v-text-anchor:top" coordsize="1454,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DSMcQA&#10;AADcAAAADwAAAGRycy9kb3ducmV2LnhtbESPT2vCQBDF70K/wzJCb7pRqIToKiL0z0moFb0O2TEb&#10;zM7G7DZJv33nUOhthvfmvd9sdqNvVE9drAMbWMwzUMRlsDVXBs5fr7McVEzIFpvAZOCHIuy2T5MN&#10;FjYM/En9KVVKQjgWaMCl1BZax9KRxzgPLbFot9B5TLJ2lbYdDhLuG73MspX2WLM0OGzp4Ki8n769&#10;gWV+fBxXl0deusvL8Na/u2u8jsY8T8f9GlSiMf2b/64/rODn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Q0jHEAAAA3AAAAA8AAAAAAAAAAAAAAAAAmAIAAGRycy9k&#10;b3ducmV2LnhtbFBLBQYAAAAABAAEAPUAAACJAwAAAAA=&#10;" path="m1001,131v8,8,9,20,1,29c999,164,993,166,987,166v-4,,-9,-1,-13,-5c892,89,791,47,682,40,671,39,662,30,663,19,664,8,673,,684,v118,8,228,53,317,131xm1332,770v-4,10,2,21,12,25c1351,796,1351,796,1351,796v8,,16,-5,19,-13c1397,703,1412,619,1412,533v,-190,-71,-373,-200,-514c1205,11,1192,11,1184,18v-8,8,-9,20,-1,28c1305,180,1372,353,1372,533v,81,-14,161,-40,237xm401,1089c182,991,40,773,40,533v,-93,21,-182,61,-265c106,258,102,246,92,242v-10,-5,-22,-1,-27,9c22,339,,434,,533v,256,151,488,384,593c393,1127,393,1127,393,1127v7,,15,-4,18,-11c415,1105,411,1094,401,1089xm1440,867v-10,-4,-22,,-27,10c1377,958,1328,1032,1268,1098v-7,8,-7,21,1,28c1273,1130,1278,1132,1283,1132v5,,11,-3,15,-7c1360,1056,1412,978,1450,894v4,-10,,-22,-10,-27xe" fillcolor="#32bef0" stroked="f">
                      <v:path arrowok="t" o:connecttype="custom" o:connectlocs="317818,41593;318135,50800;313373,52705;309245,51118;216535,12700;210503,6033;217170,0;317818,41593;422910,244475;426720,252413;428943,252730;434975,248603;448310,169228;384810,6033;375920,5715;375603,14605;435610,169228;422910,244475;127318,345758;12700,169228;32068,85090;29210,76835;20638,79693;0,169228;121920,357505;124778,357823;130493,354330;127318,345758;457200,275273;448628,278448;402590,348615;402908,357505;407353,359410;412115,357188;460375,283845;457200,275273" o:connectangles="0,0,0,0,0,0,0,0,0,0,0,0,0,0,0,0,0,0,0,0,0,0,0,0,0,0,0,0,0,0,0,0,0,0,0,0"/>
                      <o:lock v:ext="edit" verticies="t"/>
                    </v:shape>
                    <v:shape id="Freeform 1191" o:spid="_x0000_s2214" style="position:absolute;left:9036;top:9099;width:1384;height:876;visibility:visible;mso-wrap-style:square;v-text-anchor:top" coordsize="43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j748UA&#10;AADcAAAADwAAAGRycy9kb3ducmV2LnhtbERP32vCMBB+F/Y/hBv4pukGDq1GGRubE0SYirK3W3Nr&#10;yppL10Rt/euNMPDtPr6fN5k1thRHqn3hWMFDPwFBnDldcK5gu3nrDUH4gKyxdEwKWvIwm951Jphq&#10;d+JPOq5DLmII+xQVmBCqVEqfGbLo+64ijtyPqy2GCOtc6hpPMdyW8jFJnqTFgmODwYpeDGW/64NV&#10;MCr38/2y5c1g9f11fv1bvLem2SnVvW+exyACNeEm/nd/6Dh/OILrM/ECOb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qPvjxQAAANwAAAAPAAAAAAAAAAAAAAAAAJgCAABkcnMv&#10;ZG93bnJldi54bWxQSwUGAAAAAAQABAD1AAAAigMAAAAA&#10;" path="m20,40v141,,141,,141,c145,93,101,135,46,146v-11,2,-18,12,-16,23c32,179,40,185,50,185v4,,4,,4,c128,170,186,113,202,40v191,,191,,191,c385,115,355,184,306,242v-7,8,-6,21,3,28c313,273,317,275,322,275v5,,11,-3,15,-7c396,198,430,113,435,21v,,,,,c435,20,435,20,435,20v,-1,,-1,,-1c435,17,435,17,435,17v-1,-2,-1,-2,-1,-2c434,13,434,13,434,13v-1,-2,-1,-2,-1,-2c432,9,432,9,432,9,431,8,431,8,431,8,430,6,430,6,430,6,428,5,428,5,428,5,427,4,427,4,427,4,425,3,425,3,425,3,423,2,423,2,423,2,422,1,422,1,422,1v-2,,-2,,-2,c418,,418,,418,v-2,,-2,,-2,c416,,416,,416,v-1,,-1,,-1,c20,,20,,20,,9,,,9,,20,,31,9,40,20,40xe" fillcolor="#d681a2" stroked="f">
                      <v:path arrowok="t" o:connecttype="custom" o:connectlocs="6365,12746;51235,12746;14639,46524;9547,53853;15911,58951;17184,58951;64282,12746;125064,12746;97378,77114;98333,86037;102470,87630;107243,85399;138430,6692;138430,6692;138430,6373;138430,6054;138430,5417;138112,4780;138112,4143;137794,3505;137475,2868;137157,2549;136839,1912;136202,1593;135884,1275;135248,956;134611,637;134293,319;133657,319;133020,0;132384,0;132384,0;132065,0;6365,0;0,6373;6365,12746" o:connectangles="0,0,0,0,0,0,0,0,0,0,0,0,0,0,0,0,0,0,0,0,0,0,0,0,0,0,0,0,0,0,0,0,0,0,0,0"/>
                    </v:shape>
                    <v:shape id="Freeform 1192" o:spid="_x0000_s2215" style="position:absolute;left:8407;top:10509;width:2083;height:641;visibility:visible;mso-wrap-style:square;v-text-anchor:top" coordsize="657,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hlPccA&#10;AADcAAAADwAAAGRycy9kb3ducmV2LnhtbESPQU/CQBCF7yT+h82YeIMtGolWFqIQEw0XrBzgNumO&#10;3YbubNNdafXXMwcSbjN5b977Zr4cfKNO1MU6sIHpJANFXAZbc2Vg9/0+fgIVE7LFJjAZ+KMIy8XN&#10;aI65DT1/0alIlZIQjjkacCm1udaxdOQxTkJLLNpP6DwmWbtK2w57CfeNvs+ymfZYszQ4bGnlqDwW&#10;v95Aatbb6e6xX7mw3j/8fx43bwe/Mebudnh9AZVoSFfz5frDCv6z4MszMoFen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IZT3HAAAA3AAAAA8AAAAAAAAAAAAAAAAAmAIAAGRy&#10;cy9kb3ducmV2LnhtbFBLBQYAAAAABAAEAPUAAACMAwAAAAA=&#10;" path="m649,9c642,1,629,,621,7,509,108,365,163,215,163,151,163,89,153,29,134,18,130,7,136,4,147v-4,10,2,21,13,25c80,192,147,203,215,203v160,,314,-59,433,-166c656,30,657,17,649,9xe" fillcolor="#d681a2" stroked="f">
                      <v:path arrowok="t" o:connecttype="custom" o:connectlocs="205744,2843;196867,2212;68159,51498;9193,42335;1268,46443;5389,54341;68159,64135;205427,11690;205744,2843" o:connectangles="0,0,0,0,0,0,0,0,0"/>
                    </v:shape>
                    <v:shape id="Freeform 1193" o:spid="_x0000_s2216" style="position:absolute;left:9150;top:11036;width:1848;height:844;visibility:visible;mso-wrap-style:square;v-text-anchor:top" coordsize="58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PwMIA&#10;AADcAAAADwAAAGRycy9kb3ducmV2LnhtbERPTWsCMRC9F/ofwgi91aweandrFCsUerIYbc/DZtws&#10;3UyWJHW3/vpGEHqbx/uc5Xp0nThTiK1nBbNpAYK49qblRsHx8Pb4DCImZIOdZ1LwSxHWq/u7JVbG&#10;D7yns06NyCEcK1RgU+orKWNtyWGc+p44cycfHKYMQyNNwCGHu07Oi+JJOmw5N1jsaWup/tY/TkGw&#10;w6v+jGWd9OmgP1zpLovdl1IPk3HzAiLRmP7FN/e7yfPLGVyfyR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JA/AwgAAANwAAAAPAAAAAAAAAAAAAAAAAJgCAABkcnMvZG93&#10;bnJldi54bWxQSwUGAAAAAAQABAD1AAAAhwMAAAAA&#10;" path="m573,8c566,,553,,545,7,401,139,214,216,19,225,8,225,,235,,246v1,10,10,19,20,19c21,265,21,265,21,265,225,256,421,175,572,37v8,-8,9,-20,1,-29xe" fillcolor="#d681a2" stroked="f">
                      <v:path arrowok="t" o:connecttype="custom" o:connectlocs="182241,2550;173335,2231;6043,71707;0,78400;6361,84455;6679,84455;181923,11792;182241,2550" o:connectangles="0,0,0,0,0,0,0,0"/>
                    </v:shape>
                    <v:shape id="Freeform 1194" o:spid="_x0000_s2217" style="position:absolute;left:6864;top:6515;width:5010;height:4229;visibility:visible;mso-wrap-style:square;v-text-anchor:top" coordsize="1578,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vUHsEA&#10;AADcAAAADwAAAGRycy9kb3ducmV2LnhtbERPS2vDMAy+D/YfjAa9jNVZS8ua1S2lULZrH4cdRawl&#10;ZrEcbC1J//08KPSmj++p9Xb0reopJhfYwOu0AEVcBeu4NnA5H17eQCVBttgGJgNXSrDdPD6ssbRh&#10;4CP1J6lVDuFUooFGpCu1TlVDHtM0dMSZ+w7Ro2QYa20jDjnct3pWFEvt0XFuaLCjfUPVz+nXG4hc&#10;DAte9tfx2V3cx86uvuYixkyext07KKFR7uKb+9Pm+as5/D+TL9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b1B7BAAAA3AAAAA8AAAAAAAAAAAAAAAAAmAIAAGRycy9kb3du&#10;cmV2LnhtbFBLBQYAAAAABAAEAPUAAACGAwAAAAA=&#10;" path="m166,1298v8,8,7,21,-1,28c161,1329,156,1331,151,1331v-5,,-10,-2,-14,-6c82,1265,37,1197,4,1124v-4,-10,,-22,10,-27c24,1093,36,1097,41,1107v31,70,73,134,125,191xm1047,4v-10,-4,-22,,-26,10c1016,25,1021,36,1031,41v293,126,492,413,506,731c1538,782,1547,791,1557,791v1,,1,,1,c1569,790,1578,781,1577,770,1562,437,1354,136,1047,4xm1074,457v-9,7,-10,20,-2,28c1144,567,1186,668,1193,777v1,11,9,19,20,19c1214,796,1214,796,1214,796v11,-1,20,-10,19,-21c1225,657,1180,548,1102,459v-8,-9,-20,-10,-28,-2xm893,191c830,172,766,162,700,162v-160,,-314,59,-433,165c259,335,258,347,265,356v4,4,10,6,15,6c285,362,290,361,294,357,405,257,550,202,700,202v62,,122,9,181,27c891,233,903,227,906,216v3,-10,-3,-22,-13,-25xe" fillcolor="#f8b990" stroked="f">
                      <v:path arrowok="t" o:connecttype="custom" o:connectlocs="52705,412425;52388,421321;47943,422910;43498,421004;1270,357138;4445,348559;13018,351737;52705,412425;332423,1271;324168,4448;327343,13027;487998,245294;494348,251331;494665,251331;500698,244659;332423,1271;340995,145207;340360,154103;378778,246883;385128,252920;385445,252920;391478,246247;349885,145842;340995,145207;283528,60688;222250,51474;84773,103901;84138,113115;88900,115021;93345,113433;222250,64183;279718,72762;287655,68632;283528,60688" o:connectangles="0,0,0,0,0,0,0,0,0,0,0,0,0,0,0,0,0,0,0,0,0,0,0,0,0,0,0,0,0,0,0,0,0,0"/>
                      <o:lock v:ext="edit" verticies="t"/>
                    </v:shape>
                    <v:shape id="Freeform 1195" o:spid="_x0000_s2218" style="position:absolute;left:7188;top:6305;width:4121;height:5207;visibility:visible;mso-wrap-style:square;v-text-anchor:top" coordsize="1298,1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Of38EA&#10;AADcAAAADwAAAGRycy9kb3ducmV2LnhtbERPTYvCMBC9C/sfwix403RFxK1GcQWxnqRdEbwNzdgW&#10;m0lpou3++40geJvH+5zluje1eFDrKssKvsYRCOLc6ooLBaff3WgOwnlkjbVlUvBHDtarj8ESY207&#10;TumR+UKEEHYxKii9b2IpXV6SQTe2DXHgrrY16ANsC6lb7EK4qeUkimbSYMWhocSGtiXlt+xuFByn&#10;Pe0v8pw2m4Pr9DFNflJOlBp+9psFCE+9f4tf7kSH+d9TeD4TLp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zn9/BAAAA3AAAAA8AAAAAAAAAAAAAAAAAmAIAAGRycy9kb3du&#10;cmV2LnhtbFBLBQYAAAAABAAEAPUAAACGAwAAAAA=&#10;" path="m869,1199v-75,63,-171,98,-270,98c382,1297,199,1128,180,913v-1,-11,8,-21,19,-22c210,891,219,899,220,910v17,195,183,347,379,347c688,1257,775,1226,843,1168v9,-7,22,-6,29,2c879,1179,878,1191,869,1199xm1082,1054v7,,7,,7,c1097,1054,1105,1049,1108,1041v13,-42,21,-85,24,-128c1133,902,1124,892,1113,892v-11,-1,-20,7,-21,18c1089,950,1082,990,1069,1028v-3,11,3,22,13,26xm1284,1166v-10,-5,-22,,-27,10c1144,1425,905,1587,632,1599v-11,1,-19,10,-19,21c614,1631,622,1639,633,1639v1,,1,,1,c922,1626,1175,1455,1294,1192v4,-10,,-22,-10,-26xm580,20c580,9,570,,559,1,356,10,160,91,9,228,1,236,,248,8,257v4,4,9,6,15,6c27,263,32,261,36,258,180,127,367,50,561,41v11,-1,20,-10,19,-21xe" fillcolor="#65c2c4" stroked="f">
                      <v:path arrowok="t" o:connecttype="custom" o:connectlocs="275908,380915;190183,412049;57150,290054;63183,283065;69850,289101;190183,399341;267653,371066;276860,371702;275908,380915;343535,334849;345758,334849;351790,330719;359410,290054;353378,283383;346710,289101;339408,326589;343535,334849;407670,370431;399098,373608;200660,507992;194628,514664;200978,520700;201295,520700;410845,378691;407670,370431;184150,6354;177483,318;2858,72434;2540,81647;7303,83553;11430,81965;178118,13025;184150,6354" o:connectangles="0,0,0,0,0,0,0,0,0,0,0,0,0,0,0,0,0,0,0,0,0,0,0,0,0,0,0,0,0,0,0,0,0"/>
                      <o:lock v:ext="edit" verticies="t"/>
                    </v:shape>
                    <v:shape id="Freeform 1196" o:spid="_x0000_s2219" style="position:absolute;left:7391;top:6305;width:3753;height:5207;visibility:visible;mso-wrap-style:square;v-text-anchor:top" coordsize="1182,1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sisUA&#10;AADcAAAADwAAAGRycy9kb3ducmV2LnhtbERPTWvCQBC9C/0PyxR6kbpRaLGpq1RRCPTQaG17HbNj&#10;EpqdDbvbGP31bqHQ2zze58wWvWlER87XlhWMRwkI4sLqmksF+/fN/RSED8gaG8uk4EweFvObwQxT&#10;bU+8pW4XShFD2KeooAqhTaX0RUUG/ci2xJE7WmcwROhKqR2eYrhp5CRJHqXBmmNDhS2tKiq+dz9G&#10;Qf7WbZb7w/pzMnQfuc1fs8sXZkrd3fYvzyAC9eFf/OfOdJz/9AC/z8QL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t2yKxQAAANwAAAAPAAAAAAAAAAAAAAAAAJgCAABkcnMv&#10;ZG93bnJldi54bWxQSwUGAAAAAAQABAD1AAAAigMAAAAA&#10;" path="m19,863c8,862,,853,1,842v,-6,1,-12,1,-18c28,563,237,362,498,344v11,,21,8,21,19c520,374,512,383,501,384,259,400,66,587,42,828v-1,5,-1,11,-1,16c40,855,31,863,21,863r-2,xm534,686v-106,,-192,86,-192,191c342,968,407,1047,495,1065v4,,4,,4,c509,1065,517,1059,519,1049v2,-11,-5,-21,-16,-23c433,1011,382,949,382,877v,-83,68,-151,152,-151c567,726,599,737,626,757v8,7,21,5,28,-4c660,744,659,732,650,725,616,700,576,686,534,686xm500,1599c332,1592,171,1525,47,1411v-8,-7,-21,-6,-28,2c11,1421,12,1433,20,1441v131,120,301,190,479,198c500,1639,500,1639,500,1639v10,,19,-8,20,-19c520,1609,511,1600,500,1599xm796,284v-10,-4,-22,,-26,10c765,304,770,316,780,321v220,97,362,316,362,556c1142,981,1116,1083,1066,1173v-6,10,-2,22,8,27c1083,1203,1083,1203,1083,1203v7,,14,-4,18,-11c1154,1097,1182,988,1182,877,1182,621,1031,388,796,284xm573,41v79,3,156,18,230,43c809,85,809,85,809,85v9,,16,-5,19,-14c832,61,826,49,816,46,738,20,657,5,575,1,564,,555,9,554,20v,11,8,20,19,21xe" fillcolor="#3d58a4" stroked="f">
                      <v:path arrowok="t" o:connecttype="custom" o:connectlocs="6033,274170;318,267498;635,261780;158115,109287;164783,115323;159068,121994;13335,263050;13018,268133;6668,274170;6033,274170;169545,217938;108585,278617;157163,338344;158433,338344;164783,333261;159703,325954;121285,278617;169545,230646;198755,240494;207645,239223;206375,230328;169545,217938;158750,507992;14923,448266;6033,448901;6350,457797;158433,520700;158750,520700;165100,514664;158750,507992;252730,90225;244475,93402;247650,101980;362585,278617;338455,372655;340995,381232;343853,382186;349568,378691;375285,278617;252730,90225;181928,13025;254953,26686;256858,27004;262890,22556;259080,14614;182563,318;175895,6354;181928,13025" o:connectangles="0,0,0,0,0,0,0,0,0,0,0,0,0,0,0,0,0,0,0,0,0,0,0,0,0,0,0,0,0,0,0,0,0,0,0,0,0,0,0,0,0,0,0,0,0,0,0,0"/>
                      <o:lock v:ext="edit" verticies="t"/>
                    </v:shape>
                    <v:shape id="Freeform 1197" o:spid="_x0000_s2220" style="position:absolute;left:6305;top:6667;width:4483;height:5213;visibility:visible;mso-wrap-style:square;v-text-anchor:top" coordsize="1412,1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R+8QA&#10;AADcAAAADwAAAGRycy9kb3ducmV2LnhtbERPTWvCQBC9C/0PyxS86UYpYlNXaZWCCAbUHtrbkJ0m&#10;IdnZuLtq9Nd3C4K3ebzPmS0604gzOV9ZVjAaJiCIc6srLhR8HT4HUxA+IGtsLJOCK3lYzJ96M0y1&#10;vfCOzvtQiBjCPkUFZQhtKqXPSzLoh7YljtyvdQZDhK6Q2uElhptGjpNkIg1WHBtKbGlZUl7vT0bB&#10;xoVDNso236uPrP453lqd1S9bpfrP3fsbiEBdeIjv7rWO818n8P9MvE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pUfvEAAAA3AAAAA8AAAAAAAAAAAAAAAAAmAIAAGRycy9k&#10;b3ducmV2LnhtbFBLBQYAAAAABAAEAPUAAACJAwAAAAA=&#10;" path="m1156,449v9,7,9,20,2,28c1151,485,1138,486,1130,479,1060,417,970,382,877,382,681,382,515,535,498,730v-1,10,-9,18,-20,18c477,748,477,748,477,748v-11,-1,-20,-11,-19,-22c477,511,660,342,877,342v103,,202,38,279,107xm492,1123v4,,9,-2,13,-5c513,1111,514,1098,507,1090,433,1007,391,905,384,795v-1,-11,-10,-19,-22,-18c351,777,343,787,344,798v8,119,54,229,133,318c481,1121,486,1123,492,1123xm839,1599c391,1579,40,1211,40,762,40,553,118,353,259,198v7,-8,7,-21,-2,-28c249,162,237,163,229,171,82,333,,543,,762v,471,368,856,837,877c838,1639,838,1639,838,1639v11,,20,-9,20,-19c859,1609,850,1599,839,1599xm1401,1109v-9,-6,-21,-4,-28,5c1360,1133,1345,1151,1330,1168v-7,9,-7,21,1,29c1335,1200,1340,1202,1345,1202v5,,11,-2,15,-7c1376,1177,1392,1157,1406,1137v6,-9,4,-21,-5,-28xm910,40v168,8,329,74,453,188c1367,231,1372,233,1377,233v5,,10,-2,14,-7c1399,218,1398,206,1390,198,1259,79,1089,8,912,,901,,891,8,891,19v,11,8,21,19,21xe" fillcolor="#fbbe3e" stroked="f">
                      <v:path arrowok="t" o:connecttype="custom" o:connectlocs="367030,142818;367665,151725;358775,152361;278448,121507;158115,232199;151765,237925;151448,237925;145415,230927;278448,108784;367030,142818;156210,357205;160338,355615;160973,346708;121920,252875;114935,247149;109220,253829;151448,354979;156210,357205;266383,508612;12700,242378;82233,62980;81598,54074;72708,54392;0,242378;265748,521335;266065,521335;272415,515291;266383,508612;444818,352752;435928,354342;422275,371519;422593,380743;427038,382334;431800,380107;446405,361658;444818,352752;288925,12723;432753,72523;437198,74113;441643,71886;441325,62980;289560,0;282893,6044;288925,12723" o:connectangles="0,0,0,0,0,0,0,0,0,0,0,0,0,0,0,0,0,0,0,0,0,0,0,0,0,0,0,0,0,0,0,0,0,0,0,0,0,0,0,0,0,0,0,0"/>
                      <o:lock v:ext="edit" verticies="t"/>
                    </v:shape>
                    <v:shape id="Freeform 1198" o:spid="_x0000_s2221" style="position:absolute;left:6667;top:6667;width:2375;height:4115;visibility:visible;mso-wrap-style:square;v-text-anchor:top" coordsize="749,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V+ycEA&#10;AADcAAAADwAAAGRycy9kb3ducmV2LnhtbERPS4vCMBC+L/gfwgje1lRdfFSjiCDUgyw+wOvQjG2x&#10;mZQmtfXfmwVhb/PxPWe16UwpnlS7wrKC0TACQZxaXXCm4HrZf89BOI+ssbRMCl7kYLPufa0w1rbl&#10;Ez3PPhMhhF2MCnLvq1hKl+Zk0A1tRRy4u60N+gDrTOoa2xBuSjmOoqk0WHBoyLGiXU7p49wYBQdO&#10;fo/NT/uYjKfNzegkbVjOlRr0u+0ShKfO/4s/7kSH+YsZ/D0TLp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FfsnBAAAA3AAAAA8AAAAAAAAAAAAAAAAAmAIAAGRycy9kb3du&#10;cmV2LnhtbFBLBQYAAAAABAAEAPUAAACGAwAAAAA=&#10;" path="m748,1277v,10,-9,18,-19,18c727,1295,727,1295,727,1295,609,1288,500,1242,411,1164v-8,-7,-9,-20,-2,-28c416,1128,429,1127,437,1134v83,72,184,114,293,121c741,1256,749,1266,748,1277xm748,19c748,8,739,,728,,537,9,358,88,223,223,89,358,10,537,1,727v-1,11,8,20,19,21c21,748,21,748,21,748v10,,19,-8,20,-19c49,549,124,379,252,251,380,123,549,49,729,40v11,,20,-10,19,-21xe" fillcolor="#e83368" stroked="f">
                      <v:path arrowok="t" o:connecttype="custom" o:connectlocs="237173,405761;231148,411480;230514,411480;130318,369855;129684,360959;138562,360323;231466,398770;237173,405761;237173,6037;230831,0;70708,70857;317,231001;6342,237673;6659,237673;13000,231636;79903,79754;231148,12710;237173,6037" o:connectangles="0,0,0,0,0,0,0,0,0,0,0,0,0,0,0,0,0,0"/>
                      <o:lock v:ext="edit" verticies="t"/>
                    </v:shape>
                    <v:shape id="Freeform 1199" o:spid="_x0000_s2222" style="position:absolute;left:6667;top:7689;width:5207;height:3093;visibility:visible;mso-wrap-style:square;v-text-anchor:top" coordsize="1641,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61x8YA&#10;AADcAAAADwAAAGRycy9kb3ducmV2LnhtbESPT2vCQBDF74V+h2UKvRSzsYekpq4ixUJBL9pC8TZk&#10;J38wOxuyq6b99M5B8DbDe/Peb+bL0XXqTENoPRuYJiko4tLblmsDP9+fkzdQISJb7DyTgT8KsFw8&#10;PsyxsP7COzrvY60khEOBBpoY+0LrUDbkMCS+Jxat8oPDKOtQazvgRcJdp1/TNNMOW5aGBnv6aKg8&#10;7k/OQL7Znl5olfH/gX67w7jWxzxWxjw/jat3UJHGeDffrr+s4M+EVp6RCf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61x8YAAADcAAAADwAAAAAAAAAAAAAAAACYAgAAZHJz&#10;L2Rvd25yZXYueG1sUEsFBgAAAAAEAAQA9QAAAIsDAAAAAA==&#10;" path="m308,7v8,7,9,20,2,28c287,61,265,89,247,118v-4,6,-10,10,-17,10c226,128,223,127,219,125v-9,-6,-12,-19,-6,-28c233,66,255,36,280,8,287,,300,,308,7xm41,475c40,464,31,455,20,456,9,456,,465,1,477v3,72,17,144,40,212c44,697,52,703,60,703v7,-2,7,-2,7,-2c77,698,83,686,79,676,57,611,44,544,41,475xm1621,461v-11,,-20,8,-21,19c1597,560,1582,638,1556,713v-4,11,2,22,12,26c1575,740,1575,740,1575,740v8,,16,-5,19,-14c1621,648,1636,565,1640,482v1,-11,-8,-21,-19,-21xm1236,644v-10,-5,-22,,-27,10c1132,815,974,923,796,934v-11,1,-20,11,-19,22c778,966,787,974,797,974v1,,1,,1,c991,962,1162,845,1245,671v5,-10,1,-22,-9,-27xe" fillcolor="#492e49" stroked="f">
                      <v:path arrowok="t" o:connecttype="custom" o:connectlocs="97730,2223;98365,11113;78375,37465;72980,40640;69490,39688;67586,30798;88846,2540;97730,2223;13010,150813;6346,144780;317,151448;13010,218758;19038,223203;21260,222568;25067,214630;13010,150813;514354,146368;507690,152400;493729,226378;497537,234633;499758,234950;505787,230505;520383,153035;514354,146368;392191,204470;383624,207645;252576,296545;246547,303530;252893,309245;253211,309245;395047,213043;392191,204470" o:connectangles="0,0,0,0,0,0,0,0,0,0,0,0,0,0,0,0,0,0,0,0,0,0,0,0,0,0,0,0,0,0,0,0"/>
                      <o:lock v:ext="edit" verticies="t"/>
                    </v:shape>
                    <v:shape id="Freeform 1200" o:spid="_x0000_s2223" style="position:absolute;left:13392;top:8280;width:7086;height:1619;visibility:visible;mso-wrap-style:square;v-text-anchor:top" coordsize="2232,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oYJcQA&#10;AADcAAAADwAAAGRycy9kb3ducmV2LnhtbERPS2vCQBC+F/wPywi9FN3YgyTRVcQHCp5qW/A4ZKfZ&#10;1OxszK4x/fddodDbfHzPmS97W4uOWl85VjAZJyCIC6crLhV8vO9GKQgfkDXWjknBD3lYLgZPc8y1&#10;u/MbdadQihjCPkcFJoQml9IXhiz6sWuII/flWoshwraUusV7DLe1fE2SqbRYcWww2NDaUHE53ayC&#10;82bdpfvjt0n32fVz20/PG/PilHoe9qsZiEB9+Bf/uQ86zs8yeDwTL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6GCXEAAAA3AAAAA8AAAAAAAAAAAAAAAAAmAIAAGRycy9k&#10;b3ducmV2LnhtbFBLBQYAAAAABAAEAPUAAACJAwAAAAA=&#10;" path="m280,242v203,,203,,203,c483,497,483,497,483,497v-72,,-72,,-72,c411,471,411,471,411,471v,-18,2,-33,7,-46c416,424,416,424,416,424v-39,59,-99,86,-172,86c101,510,,405,,257,,107,109,,255,,357,,432,42,479,124v-58,38,-58,38,-58,38c409,160,409,160,409,160,373,102,327,75,257,75,157,75,85,151,85,257v,104,70,180,168,180c334,437,405,395,411,309v,-2,,-2,,-2c280,307,280,307,280,307r,-65xm848,307v130,,130,,130,c978,309,978,309,978,309v-5,86,-77,128,-158,128c722,437,652,361,652,257,652,151,725,75,824,75v71,,116,27,153,85c988,162,988,162,988,162v58,-38,58,-38,58,-38c999,42,924,,822,,676,,567,107,567,257v,148,102,253,244,253c885,510,944,483,984,424v1,1,1,1,1,1c981,438,978,453,978,471v,26,,26,,26c1050,497,1050,497,1050,497v,-255,,-255,,-255c848,242,848,242,848,242r,65xm1499,223v,47,,82,3,122c1500,345,1500,345,1500,345v-32,-40,-60,-74,-88,-108c1222,13,1222,13,1222,13v-66,,-66,,-66,c1156,497,1156,497,1156,497v79,,79,,79,c1235,274,1235,274,1235,274v,-48,-1,-83,-4,-123c1233,151,1233,151,1233,151v32,40,61,75,90,109c1534,505,1534,505,1534,505v44,,44,,44,c1578,13,1578,13,1578,13v-79,,-79,,-79,l1499,223xm1974,344v,4,,7,-1,13c1737,357,1737,357,1737,357v,4,,4,,4c1737,417,1775,451,1824,451v35,,60,-17,80,-50c1911,400,1911,400,1911,400v56,27,56,27,56,27c1938,481,1888,510,1822,510v-98,,-162,-68,-162,-165c1660,246,1725,179,1820,179v91,,154,62,154,165xm1898,311v-3,-47,-33,-75,-78,-75c1777,236,1745,264,1738,311r160,xm2229,439v-5,-3,-5,-3,-5,-3c2211,442,2200,445,2188,445v-33,,-44,-13,-44,-53c2144,251,2144,251,2144,251v86,,86,,86,c2230,192,2230,192,2230,192v-86,,-86,,-86,c2144,69,2144,69,2144,69v-14,,-14,,-14,c2070,105,2070,105,2070,105v,87,,87,,87c2013,192,2013,192,2013,192v,59,,59,,59c2070,251,2070,251,2070,251v,161,,161,,161c2070,476,2105,510,2170,510v22,,45,-4,62,-11l2229,439xe" fillcolor="black" stroked="f">
                      <v:path arrowok="t" o:connecttype="custom" o:connectlocs="153353,76835;130493,157798;132715,134938;77470,161925;80963,0;133668,51435;81598,23813;80328,138748;130493,97473;88900,76835;310515,97473;260350,138748;261620,23813;313690,51435;260985,0;257493,161925;312738,134938;310515,157798;333375,76835;269240,97473;476885,109538;448310,75248;367030,4128;392113,157798;390843,47943;420053,82550;501015,160338;475933,4128;626745,109220;551498,113348;579120,143193;606743,127000;578485,161925;577850,56833;602615,98743;551815,98743;707708,139383;694690,141288;680720,79693;708025,60960;680720,21908;657225,33338;639128,60960;657225,79693;688975,161925;707708,139383" o:connectangles="0,0,0,0,0,0,0,0,0,0,0,0,0,0,0,0,0,0,0,0,0,0,0,0,0,0,0,0,0,0,0,0,0,0,0,0,0,0,0,0,0,0,0,0,0,0"/>
                      <o:lock v:ext="edit" verticies="t"/>
                    </v:shape>
                    <v:shape id="Freeform 1201" o:spid="_x0000_s2224" style="position:absolute;left:6;top:75133;width:75603;height:31896;visibility:visible;mso-wrap-style:square;v-text-anchor:top" coordsize="11906,5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2uqsEA&#10;AADcAAAADwAAAGRycy9kb3ducmV2LnhtbESPzYoCMRCE7wu+Q2hhb5rRw7KMRhkEfw57cHUeoJm0&#10;mcFJZ0iixrc3C8Iei6r6ilquk+3FnXzoHCuYTQsQxI3THRsF9Xk7+QYRIrLG3jEpeFKA9Wr0scRS&#10;uwf/0v0UjcgQDiUqaGMcSilD05LFMHUDcfYuzluMWXojtcdHhttezoviS1rsOC+0ONCmpeZ6ulkF&#10;bFIzq/bF7sddQu391vTHVCn1OU7VAkSkFP/D7/ZBK8hE+DuTj4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drqrBAAAA3AAAAA8AAAAAAAAAAAAAAAAAmAIAAGRycy9kb3du&#10;cmV2LnhtbFBLBQYAAAAABAAEAPUAAACGAwAAAAA=&#10;" path="m11339,r,4455l567,4455,567,,,,,5023r11906,l11906,r-567,xe" fillcolor="#1b504d" stroked="f">
                      <v:path arrowok="t" o:connecttype="custom" o:connectlocs="7200265,0;7200265,2828925;360045,2828925;360045,0;0,0;0,3189605;7560310,3189605;7560310,0;7200265,0" o:connectangles="0,0,0,0,0,0,0,0,0"/>
                    </v:shape>
                    <v:shape id="Freeform 1202" o:spid="_x0000_s2225" style="position:absolute;left:6;width:75603;height:75133;visibility:visible;mso-wrap-style:square;v-text-anchor:top" coordsize="11906,11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iDZcQA&#10;AADdAAAADwAAAGRycy9kb3ducmV2LnhtbERPS2sCMRC+F/wPYYTeaqItoqtRRBAtCtbHxdu4GXcX&#10;N5Nlk+r23xtB6G0+vueMp40txY1qXzjW0O0oEMSpMwVnGo6HxccAhA/IBkvHpOGPPEwnrbcxJsbd&#10;eUe3fchEDGGfoIY8hCqR0qc5WfQdVxFH7uJqiyHCOpOmxnsMt6XsKdWXFguODTlWNM8pve5/rYbF&#10;7DJfVcrj8Gf7tTmtv5fn4eBT6/d2MxuBCNSEf/HLvTJxfk914flNPEF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4g2XEAAAA3QAAAA8AAAAAAAAAAAAAAAAAmAIAAGRycy9k&#10;b3ducmV2LnhtbFBLBQYAAAAABAAEAPUAAACJAwAAAAA=&#10;" path="m,l,11832r567,l567,567r10772,l11339,11832r567,l11906,,,xe" fillcolor="#b1bee0" stroked="f">
                      <v:path arrowok="t" o:connecttype="custom" o:connectlocs="0,0;0,7513320;360045,7513320;360045,360045;7200265,360045;7200265,7513320;7560310,7513320;7560310,0;0,0" o:connectangles="0,0,0,0,0,0,0,0,0"/>
                    </v:shape>
                    <w10:wrap anchorx="page" anchory="page"/>
                  </v:group>
                </w:pict>
              </mc:Fallback>
            </mc:AlternateContent>
          </w:r>
          <w:r w:rsidR="00041BFB">
            <w:t xml:space="preserve"> </w:t>
          </w:r>
        </w:p>
      </w:sdtContent>
    </w:sdt>
    <w:sectPr w:rsidR="004A3A51" w:rsidRPr="00BA4C2E" w:rsidSect="001C3151">
      <w:headerReference w:type="default" r:id="rId8"/>
      <w:pgSz w:w="11906" w:h="16838" w:code="9"/>
      <w:pgMar w:top="2269" w:right="987" w:bottom="6096" w:left="987"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D8E" w:rsidRDefault="00C26D8E">
      <w:r>
        <w:separator/>
      </w:r>
    </w:p>
  </w:endnote>
  <w:endnote w:type="continuationSeparator" w:id="0">
    <w:p w:rsidR="00C26D8E" w:rsidRDefault="00C2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aiandra GD">
    <w:altName w:val="Candara"/>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D8E" w:rsidRPr="00FF3C11" w:rsidRDefault="00C26D8E">
      <w:pPr>
        <w:rPr>
          <w:color w:val="676767" w:themeColor="background2"/>
        </w:rPr>
      </w:pPr>
      <w:r w:rsidRPr="00FF3C11">
        <w:rPr>
          <w:color w:val="676767" w:themeColor="background2"/>
        </w:rPr>
        <w:separator/>
      </w:r>
    </w:p>
  </w:footnote>
  <w:footnote w:type="continuationSeparator" w:id="0">
    <w:p w:rsidR="00C26D8E" w:rsidRPr="00FF3C11" w:rsidRDefault="00C26D8E">
      <w:pPr>
        <w:rPr>
          <w:color w:val="676767" w:themeColor="background2"/>
        </w:rPr>
      </w:pPr>
      <w:r w:rsidRPr="00FF3C11">
        <w:rPr>
          <w:color w:val="676767" w:themeColor="background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2E" w:rsidRPr="00221C87" w:rsidRDefault="00221C87" w:rsidP="00221C87">
    <w:pPr>
      <w:pStyle w:val="WaarschuwingstekstGGNet"/>
      <w:rPr>
        <w:color w:val="FF0000"/>
      </w:rPr>
    </w:pPr>
    <w:r>
      <w:rPr>
        <w:color w:val="FF0000"/>
      </w:rPr>
      <w:t>Deze poster bestaat uit maximaal 1 pagina. Reduceer uw tekst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FB0A3D"/>
    <w:multiLevelType w:val="multilevel"/>
    <w:tmpl w:val="EB244C70"/>
    <w:styleLink w:val="OpsommingbolletjeGGNet"/>
    <w:lvl w:ilvl="0">
      <w:start w:val="1"/>
      <w:numFmt w:val="bullet"/>
      <w:pStyle w:val="Opsommingbolletje1eniveauGGNet"/>
      <w:lvlText w:val="•"/>
      <w:lvlJc w:val="left"/>
      <w:pPr>
        <w:ind w:left="170" w:hanging="170"/>
      </w:pPr>
      <w:rPr>
        <w:rFonts w:hint="default"/>
      </w:rPr>
    </w:lvl>
    <w:lvl w:ilvl="1">
      <w:start w:val="1"/>
      <w:numFmt w:val="bullet"/>
      <w:pStyle w:val="Opsommingbolletje2eniveauGGNet"/>
      <w:lvlText w:val="•"/>
      <w:lvlJc w:val="left"/>
      <w:pPr>
        <w:ind w:left="340" w:hanging="170"/>
      </w:pPr>
      <w:rPr>
        <w:rFonts w:hint="default"/>
      </w:rPr>
    </w:lvl>
    <w:lvl w:ilvl="2">
      <w:start w:val="1"/>
      <w:numFmt w:val="bullet"/>
      <w:pStyle w:val="Opsommingbollet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11" w15:restartNumberingAfterBreak="0">
    <w:nsid w:val="0BC24928"/>
    <w:multiLevelType w:val="multilevel"/>
    <w:tmpl w:val="DA4C2B22"/>
    <w:styleLink w:val="OpsommingstreepjeGGNet"/>
    <w:lvl w:ilvl="0">
      <w:start w:val="1"/>
      <w:numFmt w:val="bullet"/>
      <w:pStyle w:val="Opsommingstreepje1eniveauGGNet"/>
      <w:lvlText w:val="–"/>
      <w:lvlJc w:val="left"/>
      <w:pPr>
        <w:ind w:left="170" w:hanging="170"/>
      </w:pPr>
      <w:rPr>
        <w:rFonts w:hint="default"/>
      </w:rPr>
    </w:lvl>
    <w:lvl w:ilvl="1">
      <w:start w:val="1"/>
      <w:numFmt w:val="bullet"/>
      <w:pStyle w:val="Opsommingstreepje2eniveauGGNet"/>
      <w:lvlText w:val="–"/>
      <w:lvlJc w:val="left"/>
      <w:pPr>
        <w:ind w:left="340" w:hanging="170"/>
      </w:pPr>
      <w:rPr>
        <w:rFonts w:hint="default"/>
      </w:rPr>
    </w:lvl>
    <w:lvl w:ilvl="2">
      <w:start w:val="1"/>
      <w:numFmt w:val="bullet"/>
      <w:pStyle w:val="Opsommingstreep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12" w15:restartNumberingAfterBreak="0">
    <w:nsid w:val="0EA27EB4"/>
    <w:multiLevelType w:val="multilevel"/>
    <w:tmpl w:val="B80072F2"/>
    <w:numStyleLink w:val="KopnummeringGGNet"/>
  </w:abstractNum>
  <w:abstractNum w:abstractNumId="13"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2879C7"/>
    <w:multiLevelType w:val="multilevel"/>
    <w:tmpl w:val="1ABCE36E"/>
    <w:numStyleLink w:val="OpsommingnummerGGNet"/>
  </w:abstractNum>
  <w:abstractNum w:abstractNumId="16" w15:restartNumberingAfterBreak="0">
    <w:nsid w:val="1EF14183"/>
    <w:multiLevelType w:val="hybridMultilevel"/>
    <w:tmpl w:val="FFD644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2735CF2"/>
    <w:multiLevelType w:val="multilevel"/>
    <w:tmpl w:val="EB244C70"/>
    <w:numStyleLink w:val="OpsommingbolletjeGGNet"/>
  </w:abstractNum>
  <w:abstractNum w:abstractNumId="18" w15:restartNumberingAfterBreak="0">
    <w:nsid w:val="23245EF3"/>
    <w:multiLevelType w:val="multilevel"/>
    <w:tmpl w:val="85A0DADE"/>
    <w:numStyleLink w:val="OpsommingtekenGGNet"/>
  </w:abstractNum>
  <w:abstractNum w:abstractNumId="19" w15:restartNumberingAfterBreak="0">
    <w:nsid w:val="29BE1155"/>
    <w:multiLevelType w:val="multilevel"/>
    <w:tmpl w:val="85A0DADE"/>
    <w:numStyleLink w:val="OpsommingtekenGGNet"/>
  </w:abstractNum>
  <w:abstractNum w:abstractNumId="20" w15:restartNumberingAfterBreak="0">
    <w:nsid w:val="2D665843"/>
    <w:multiLevelType w:val="multilevel"/>
    <w:tmpl w:val="90A8103A"/>
    <w:styleLink w:val="BijlagenummeringGGNet"/>
    <w:lvl w:ilvl="0">
      <w:start w:val="1"/>
      <w:numFmt w:val="decimal"/>
      <w:pStyle w:val="Bijlagekop1GGNet"/>
      <w:suff w:val="space"/>
      <w:lvlText w:val="Bijlage %1"/>
      <w:lvlJc w:val="left"/>
      <w:pPr>
        <w:ind w:left="284" w:hanging="284"/>
      </w:pPr>
      <w:rPr>
        <w:rFonts w:hint="default"/>
      </w:rPr>
    </w:lvl>
    <w:lvl w:ilvl="1">
      <w:start w:val="1"/>
      <w:numFmt w:val="decimal"/>
      <w:pStyle w:val="Bijlagekop2GGNet"/>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1" w15:restartNumberingAfterBreak="0">
    <w:nsid w:val="2D7E06B0"/>
    <w:multiLevelType w:val="multilevel"/>
    <w:tmpl w:val="7D74528C"/>
    <w:styleLink w:val="OpsommingkleineletterGGNet"/>
    <w:lvl w:ilvl="0">
      <w:start w:val="1"/>
      <w:numFmt w:val="lowerLetter"/>
      <w:pStyle w:val="Opsommingkleineletter1eniveauGGNet"/>
      <w:lvlText w:val="%1"/>
      <w:lvlJc w:val="left"/>
      <w:pPr>
        <w:ind w:left="170" w:hanging="170"/>
      </w:pPr>
      <w:rPr>
        <w:rFonts w:hint="default"/>
      </w:rPr>
    </w:lvl>
    <w:lvl w:ilvl="1">
      <w:start w:val="1"/>
      <w:numFmt w:val="lowerLetter"/>
      <w:pStyle w:val="Opsommingkleineletter2eniveauGGNet"/>
      <w:lvlText w:val="%2"/>
      <w:lvlJc w:val="left"/>
      <w:pPr>
        <w:ind w:left="340" w:hanging="170"/>
      </w:pPr>
      <w:rPr>
        <w:rFonts w:hint="default"/>
      </w:rPr>
    </w:lvl>
    <w:lvl w:ilvl="2">
      <w:start w:val="1"/>
      <w:numFmt w:val="lowerLetter"/>
      <w:pStyle w:val="Opsommingkleineletter3eniveauGGNet"/>
      <w:lvlText w:val="%3"/>
      <w:lvlJc w:val="left"/>
      <w:pPr>
        <w:ind w:left="510" w:hanging="170"/>
      </w:pPr>
      <w:rPr>
        <w:rFonts w:hint="default"/>
      </w:rPr>
    </w:lvl>
    <w:lvl w:ilvl="3">
      <w:start w:val="1"/>
      <w:numFmt w:val="lowerLetter"/>
      <w:lvlText w:val="%4"/>
      <w:lvlJc w:val="left"/>
      <w:pPr>
        <w:ind w:left="680" w:hanging="170"/>
      </w:pPr>
      <w:rPr>
        <w:rFonts w:hint="default"/>
      </w:rPr>
    </w:lvl>
    <w:lvl w:ilvl="4">
      <w:start w:val="1"/>
      <w:numFmt w:val="lowerLetter"/>
      <w:lvlText w:val="%5"/>
      <w:lvlJc w:val="left"/>
      <w:pPr>
        <w:ind w:left="850" w:hanging="170"/>
      </w:pPr>
      <w:rPr>
        <w:rFonts w:hint="default"/>
      </w:rPr>
    </w:lvl>
    <w:lvl w:ilvl="5">
      <w:start w:val="1"/>
      <w:numFmt w:val="lowerLetter"/>
      <w:lvlText w:val="%6"/>
      <w:lvlJc w:val="left"/>
      <w:pPr>
        <w:ind w:left="1020" w:hanging="170"/>
      </w:pPr>
      <w:rPr>
        <w:rFonts w:hint="default"/>
      </w:rPr>
    </w:lvl>
    <w:lvl w:ilvl="6">
      <w:start w:val="1"/>
      <w:numFmt w:val="lowerLetter"/>
      <w:lvlText w:val="%7"/>
      <w:lvlJc w:val="left"/>
      <w:pPr>
        <w:ind w:left="1191" w:hanging="171"/>
      </w:pPr>
      <w:rPr>
        <w:rFonts w:hint="default"/>
      </w:rPr>
    </w:lvl>
    <w:lvl w:ilvl="7">
      <w:start w:val="1"/>
      <w:numFmt w:val="lowerLetter"/>
      <w:lvlText w:val="%8"/>
      <w:lvlJc w:val="left"/>
      <w:pPr>
        <w:ind w:left="1361" w:hanging="170"/>
      </w:pPr>
      <w:rPr>
        <w:rFonts w:hint="default"/>
      </w:rPr>
    </w:lvl>
    <w:lvl w:ilvl="8">
      <w:start w:val="1"/>
      <w:numFmt w:val="lowerLetter"/>
      <w:lvlText w:val="%9"/>
      <w:lvlJc w:val="left"/>
      <w:pPr>
        <w:ind w:left="1531" w:hanging="170"/>
      </w:pPr>
      <w:rPr>
        <w:rFonts w:hint="default"/>
      </w:rPr>
    </w:lvl>
  </w:abstractNum>
  <w:abstractNum w:abstractNumId="22" w15:restartNumberingAfterBreak="0">
    <w:nsid w:val="398A2A0C"/>
    <w:multiLevelType w:val="multilevel"/>
    <w:tmpl w:val="1ABCE36E"/>
    <w:styleLink w:val="OpsommingnummerGGNet"/>
    <w:lvl w:ilvl="0">
      <w:start w:val="1"/>
      <w:numFmt w:val="decimal"/>
      <w:pStyle w:val="Opsommingnummer1eniveauGGNet"/>
      <w:lvlText w:val="%1"/>
      <w:lvlJc w:val="left"/>
      <w:pPr>
        <w:ind w:left="170" w:hanging="170"/>
      </w:pPr>
      <w:rPr>
        <w:rFonts w:hint="default"/>
      </w:rPr>
    </w:lvl>
    <w:lvl w:ilvl="1">
      <w:start w:val="1"/>
      <w:numFmt w:val="decimal"/>
      <w:pStyle w:val="Opsommingnummer2eniveauGGNet"/>
      <w:lvlText w:val="%2"/>
      <w:lvlJc w:val="left"/>
      <w:pPr>
        <w:ind w:left="340" w:hanging="170"/>
      </w:pPr>
      <w:rPr>
        <w:rFonts w:hint="default"/>
      </w:rPr>
    </w:lvl>
    <w:lvl w:ilvl="2">
      <w:start w:val="1"/>
      <w:numFmt w:val="decimal"/>
      <w:pStyle w:val="Opsommingnummer3eniveauGGNet"/>
      <w:lvlText w:val="%3"/>
      <w:lvlJc w:val="left"/>
      <w:pPr>
        <w:ind w:left="510" w:hanging="170"/>
      </w:pPr>
      <w:rPr>
        <w:rFonts w:hint="default"/>
      </w:rPr>
    </w:lvl>
    <w:lvl w:ilvl="3">
      <w:start w:val="1"/>
      <w:numFmt w:val="decimal"/>
      <w:lvlText w:val="%4"/>
      <w:lvlJc w:val="left"/>
      <w:pPr>
        <w:ind w:left="680" w:hanging="170"/>
      </w:pPr>
      <w:rPr>
        <w:rFonts w:hint="default"/>
      </w:rPr>
    </w:lvl>
    <w:lvl w:ilvl="4">
      <w:start w:val="1"/>
      <w:numFmt w:val="decimal"/>
      <w:lvlText w:val="%5"/>
      <w:lvlJc w:val="left"/>
      <w:pPr>
        <w:ind w:left="850" w:hanging="170"/>
      </w:pPr>
      <w:rPr>
        <w:rFonts w:hint="default"/>
      </w:rPr>
    </w:lvl>
    <w:lvl w:ilvl="5">
      <w:start w:val="1"/>
      <w:numFmt w:val="decimal"/>
      <w:lvlText w:val="%6"/>
      <w:lvlJc w:val="left"/>
      <w:pPr>
        <w:ind w:left="1020" w:hanging="170"/>
      </w:pPr>
      <w:rPr>
        <w:rFonts w:hint="default"/>
      </w:rPr>
    </w:lvl>
    <w:lvl w:ilvl="6">
      <w:start w:val="1"/>
      <w:numFmt w:val="decimal"/>
      <w:lvlText w:val="%7"/>
      <w:lvlJc w:val="left"/>
      <w:pPr>
        <w:ind w:left="1191" w:hanging="171"/>
      </w:pPr>
      <w:rPr>
        <w:rFonts w:hint="default"/>
      </w:rPr>
    </w:lvl>
    <w:lvl w:ilvl="7">
      <w:start w:val="1"/>
      <w:numFmt w:val="decimal"/>
      <w:lvlText w:val="%8"/>
      <w:lvlJc w:val="left"/>
      <w:pPr>
        <w:ind w:left="1361" w:hanging="170"/>
      </w:pPr>
      <w:rPr>
        <w:rFonts w:hint="default"/>
      </w:rPr>
    </w:lvl>
    <w:lvl w:ilvl="8">
      <w:start w:val="1"/>
      <w:numFmt w:val="decimal"/>
      <w:lvlText w:val="%9"/>
      <w:lvlJc w:val="left"/>
      <w:pPr>
        <w:ind w:left="1531" w:hanging="170"/>
      </w:pPr>
      <w:rPr>
        <w:rFonts w:hint="default"/>
      </w:rPr>
    </w:lvl>
  </w:abstractNum>
  <w:abstractNum w:abstractNumId="23" w15:restartNumberingAfterBreak="0">
    <w:nsid w:val="40EF61F8"/>
    <w:multiLevelType w:val="multilevel"/>
    <w:tmpl w:val="B80072F2"/>
    <w:styleLink w:val="KopnummeringGGNet"/>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4" w15:restartNumberingAfterBreak="0">
    <w:nsid w:val="42E800D1"/>
    <w:multiLevelType w:val="multilevel"/>
    <w:tmpl w:val="90A8103A"/>
    <w:numStyleLink w:val="BijlagenummeringGGNet"/>
  </w:abstractNum>
  <w:abstractNum w:abstractNumId="25" w15:restartNumberingAfterBreak="0">
    <w:nsid w:val="43A561BB"/>
    <w:multiLevelType w:val="multilevel"/>
    <w:tmpl w:val="85A0DADE"/>
    <w:numStyleLink w:val="OpsommingtekenGGNet"/>
  </w:abstractNum>
  <w:abstractNum w:abstractNumId="26" w15:restartNumberingAfterBreak="0">
    <w:nsid w:val="46A60AA0"/>
    <w:multiLevelType w:val="multilevel"/>
    <w:tmpl w:val="D8B073BA"/>
    <w:styleLink w:val="OpsommingopenrondjeGGNet"/>
    <w:lvl w:ilvl="0">
      <w:start w:val="1"/>
      <w:numFmt w:val="bullet"/>
      <w:pStyle w:val="Opsommingopenrondje1eniveauGGNet"/>
      <w:lvlText w:val="○"/>
      <w:lvlJc w:val="left"/>
      <w:pPr>
        <w:ind w:left="170" w:hanging="170"/>
      </w:pPr>
      <w:rPr>
        <w:rFonts w:hint="default"/>
      </w:rPr>
    </w:lvl>
    <w:lvl w:ilvl="1">
      <w:start w:val="1"/>
      <w:numFmt w:val="bullet"/>
      <w:pStyle w:val="Opsommingopenrondje2eniveauGGNet"/>
      <w:lvlText w:val="○"/>
      <w:lvlJc w:val="left"/>
      <w:pPr>
        <w:ind w:left="340" w:hanging="170"/>
      </w:pPr>
      <w:rPr>
        <w:rFonts w:hint="default"/>
      </w:rPr>
    </w:lvl>
    <w:lvl w:ilvl="2">
      <w:start w:val="1"/>
      <w:numFmt w:val="bullet"/>
      <w:pStyle w:val="Opsommingopenrond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27" w15:restartNumberingAfterBreak="0">
    <w:nsid w:val="49E04A53"/>
    <w:multiLevelType w:val="multilevel"/>
    <w:tmpl w:val="7FB6E594"/>
    <w:styleLink w:val="AgendapuntlijstGGNet"/>
    <w:lvl w:ilvl="0">
      <w:start w:val="1"/>
      <w:numFmt w:val="decimal"/>
      <w:pStyle w:val="AgendapuntGGNet"/>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C63AC9"/>
    <w:multiLevelType w:val="multilevel"/>
    <w:tmpl w:val="85A0DADE"/>
    <w:numStyleLink w:val="OpsommingtekenGGNet"/>
  </w:abstractNum>
  <w:abstractNum w:abstractNumId="30" w15:restartNumberingAfterBreak="0">
    <w:nsid w:val="58D76737"/>
    <w:multiLevelType w:val="multilevel"/>
    <w:tmpl w:val="85A0DADE"/>
    <w:numStyleLink w:val="OpsommingtekenGGNet"/>
  </w:abstractNum>
  <w:abstractNum w:abstractNumId="31" w15:restartNumberingAfterBreak="0">
    <w:nsid w:val="5B616121"/>
    <w:multiLevelType w:val="multilevel"/>
    <w:tmpl w:val="DA4C2B22"/>
    <w:numStyleLink w:val="OpsommingstreepjeGGNet"/>
  </w:abstractNum>
  <w:abstractNum w:abstractNumId="32" w15:restartNumberingAfterBreak="0">
    <w:nsid w:val="5DC64260"/>
    <w:multiLevelType w:val="multilevel"/>
    <w:tmpl w:val="D8B073BA"/>
    <w:numStyleLink w:val="OpsommingopenrondjeGGNet"/>
  </w:abstractNum>
  <w:abstractNum w:abstractNumId="33" w15:restartNumberingAfterBreak="0">
    <w:nsid w:val="5DFE3518"/>
    <w:multiLevelType w:val="multilevel"/>
    <w:tmpl w:val="D8B073BA"/>
    <w:numStyleLink w:val="OpsommingopenrondjeGGNet"/>
  </w:abstractNum>
  <w:abstractNum w:abstractNumId="34" w15:restartNumberingAfterBreak="0">
    <w:nsid w:val="609F7B87"/>
    <w:multiLevelType w:val="multilevel"/>
    <w:tmpl w:val="B80072F2"/>
    <w:numStyleLink w:val="KopnummeringGGNet"/>
  </w:abstractNum>
  <w:abstractNum w:abstractNumId="35" w15:restartNumberingAfterBreak="0">
    <w:nsid w:val="63F335A0"/>
    <w:multiLevelType w:val="multilevel"/>
    <w:tmpl w:val="85A0DADE"/>
    <w:styleLink w:val="OpsommingtekenGGNet"/>
    <w:lvl w:ilvl="0">
      <w:start w:val="1"/>
      <w:numFmt w:val="bullet"/>
      <w:pStyle w:val="Opsommingteken1eniveauGGNet"/>
      <w:lvlText w:val="–"/>
      <w:lvlJc w:val="left"/>
      <w:pPr>
        <w:ind w:left="170" w:hanging="170"/>
      </w:pPr>
      <w:rPr>
        <w:rFonts w:hint="default"/>
      </w:rPr>
    </w:lvl>
    <w:lvl w:ilvl="1">
      <w:start w:val="1"/>
      <w:numFmt w:val="bullet"/>
      <w:pStyle w:val="Opsommingteken2eniveauGGNet"/>
      <w:lvlText w:val="•"/>
      <w:lvlJc w:val="left"/>
      <w:pPr>
        <w:ind w:left="340" w:hanging="170"/>
      </w:pPr>
      <w:rPr>
        <w:rFonts w:hint="default"/>
      </w:rPr>
    </w:lvl>
    <w:lvl w:ilvl="2">
      <w:start w:val="1"/>
      <w:numFmt w:val="bullet"/>
      <w:pStyle w:val="Opsommingteken3eniveauGGNet"/>
      <w:lvlText w:val="&gt;"/>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color w:val="000000" w:themeColor="text1"/>
      </w:rPr>
    </w:lvl>
    <w:lvl w:ilvl="6">
      <w:start w:val="1"/>
      <w:numFmt w:val="bullet"/>
      <w:lvlText w:val="-"/>
      <w:lvlJc w:val="left"/>
      <w:pPr>
        <w:ind w:left="1191" w:hanging="171"/>
      </w:pPr>
      <w:rPr>
        <w:rFonts w:hint="default"/>
        <w:color w:val="000000" w:themeColor="text1"/>
      </w:rPr>
    </w:lvl>
    <w:lvl w:ilvl="7">
      <w:start w:val="1"/>
      <w:numFmt w:val="bullet"/>
      <w:lvlText w:val="-"/>
      <w:lvlJc w:val="left"/>
      <w:pPr>
        <w:ind w:left="1361" w:hanging="170"/>
      </w:pPr>
      <w:rPr>
        <w:rFonts w:hint="default"/>
        <w:color w:val="000000" w:themeColor="text1"/>
      </w:rPr>
    </w:lvl>
    <w:lvl w:ilvl="8">
      <w:start w:val="1"/>
      <w:numFmt w:val="bullet"/>
      <w:lvlText w:val="-"/>
      <w:lvlJc w:val="left"/>
      <w:pPr>
        <w:ind w:left="1531" w:hanging="170"/>
      </w:pPr>
      <w:rPr>
        <w:rFonts w:hint="default"/>
        <w:color w:val="000000" w:themeColor="text1"/>
      </w:rPr>
    </w:lvl>
  </w:abstractNum>
  <w:abstractNum w:abstractNumId="36" w15:restartNumberingAfterBreak="0">
    <w:nsid w:val="6B382304"/>
    <w:multiLevelType w:val="multilevel"/>
    <w:tmpl w:val="85A0DADE"/>
    <w:numStyleLink w:val="OpsommingtekenGGNet"/>
  </w:abstractNum>
  <w:abstractNum w:abstractNumId="37" w15:restartNumberingAfterBreak="0">
    <w:nsid w:val="6C6644DD"/>
    <w:multiLevelType w:val="multilevel"/>
    <w:tmpl w:val="EB244C70"/>
    <w:numStyleLink w:val="OpsommingbolletjeGGNet"/>
  </w:abstractNum>
  <w:abstractNum w:abstractNumId="38" w15:restartNumberingAfterBreak="0">
    <w:nsid w:val="6CAB1E63"/>
    <w:multiLevelType w:val="multilevel"/>
    <w:tmpl w:val="7FB6E594"/>
    <w:numStyleLink w:val="AgendapuntlijstGGNet"/>
  </w:abstractNum>
  <w:abstractNum w:abstractNumId="39" w15:restartNumberingAfterBreak="0">
    <w:nsid w:val="6E7370EC"/>
    <w:multiLevelType w:val="multilevel"/>
    <w:tmpl w:val="7D74528C"/>
    <w:numStyleLink w:val="OpsommingkleineletterGGNet"/>
  </w:abstractNum>
  <w:abstractNum w:abstractNumId="40" w15:restartNumberingAfterBreak="0">
    <w:nsid w:val="7038598F"/>
    <w:multiLevelType w:val="multilevel"/>
    <w:tmpl w:val="90A8103A"/>
    <w:numStyleLink w:val="BijlagenummeringGGNet"/>
  </w:abstractNum>
  <w:abstractNum w:abstractNumId="41" w15:restartNumberingAfterBreak="0">
    <w:nsid w:val="70EC4E8C"/>
    <w:multiLevelType w:val="multilevel"/>
    <w:tmpl w:val="D8B073BA"/>
    <w:numStyleLink w:val="OpsommingopenrondjeGGNet"/>
  </w:abstractNum>
  <w:abstractNum w:abstractNumId="42" w15:restartNumberingAfterBreak="0">
    <w:nsid w:val="717435D9"/>
    <w:multiLevelType w:val="multilevel"/>
    <w:tmpl w:val="B80072F2"/>
    <w:numStyleLink w:val="KopnummeringGGNet"/>
  </w:abstractNum>
  <w:abstractNum w:abstractNumId="43" w15:restartNumberingAfterBreak="0">
    <w:nsid w:val="76AE427F"/>
    <w:multiLevelType w:val="multilevel"/>
    <w:tmpl w:val="85A0DADE"/>
    <w:numStyleLink w:val="OpsommingtekenGGNet"/>
  </w:abstractNum>
  <w:abstractNum w:abstractNumId="44" w15:restartNumberingAfterBreak="0">
    <w:nsid w:val="792E34E6"/>
    <w:multiLevelType w:val="multilevel"/>
    <w:tmpl w:val="D8B073BA"/>
    <w:numStyleLink w:val="OpsommingopenrondjeGGNet"/>
  </w:abstractNum>
  <w:abstractNum w:abstractNumId="45" w15:restartNumberingAfterBreak="0">
    <w:nsid w:val="79AE6CDF"/>
    <w:multiLevelType w:val="multilevel"/>
    <w:tmpl w:val="DA4C2B22"/>
    <w:numStyleLink w:val="OpsommingstreepjeGGNet"/>
  </w:abstractNum>
  <w:abstractNum w:abstractNumId="46"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num w:numId="1">
    <w:abstractNumId w:val="10"/>
  </w:num>
  <w:num w:numId="2">
    <w:abstractNumId w:val="22"/>
  </w:num>
  <w:num w:numId="3">
    <w:abstractNumId w:val="26"/>
  </w:num>
  <w:num w:numId="4">
    <w:abstractNumId w:val="11"/>
  </w:num>
  <w:num w:numId="5">
    <w:abstractNumId w:val="28"/>
  </w:num>
  <w:num w:numId="6">
    <w:abstractNumId w:val="14"/>
  </w:num>
  <w:num w:numId="7">
    <w:abstractNumId w:val="13"/>
  </w:num>
  <w:num w:numId="8">
    <w:abstractNumId w:val="21"/>
  </w:num>
  <w:num w:numId="9">
    <w:abstractNumId w:val="23"/>
  </w:num>
  <w:num w:numId="10">
    <w:abstractNumId w:val="35"/>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9"/>
  </w:num>
  <w:num w:numId="25">
    <w:abstractNumId w:val="15"/>
  </w:num>
  <w:num w:numId="26">
    <w:abstractNumId w:val="31"/>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7"/>
  </w:num>
  <w:num w:numId="31">
    <w:abstractNumId w:val="38"/>
  </w:num>
  <w:num w:numId="32">
    <w:abstractNumId w:val="42"/>
  </w:num>
  <w:num w:numId="33">
    <w:abstractNumId w:val="17"/>
  </w:num>
  <w:num w:numId="34">
    <w:abstractNumId w:val="36"/>
  </w:num>
  <w:num w:numId="35">
    <w:abstractNumId w:val="44"/>
  </w:num>
  <w:num w:numId="36">
    <w:abstractNumId w:val="37"/>
  </w:num>
  <w:num w:numId="37">
    <w:abstractNumId w:val="29"/>
  </w:num>
  <w:num w:numId="38">
    <w:abstractNumId w:val="32"/>
  </w:num>
  <w:num w:numId="39">
    <w:abstractNumId w:val="33"/>
  </w:num>
  <w:num w:numId="40">
    <w:abstractNumId w:val="19"/>
  </w:num>
  <w:num w:numId="41">
    <w:abstractNumId w:val="41"/>
  </w:num>
  <w:num w:numId="42">
    <w:abstractNumId w:val="45"/>
  </w:num>
  <w:num w:numId="43">
    <w:abstractNumId w:val="18"/>
  </w:num>
  <w:num w:numId="44">
    <w:abstractNumId w:val="30"/>
  </w:num>
  <w:num w:numId="45">
    <w:abstractNumId w:val="25"/>
  </w:num>
  <w:num w:numId="46">
    <w:abstractNumId w:val="34"/>
  </w:num>
  <w:num w:numId="47">
    <w:abstractNumId w:val="12"/>
  </w:num>
  <w:num w:numId="48">
    <w:abstractNumId w:val="40"/>
  </w:num>
  <w:num w:numId="49">
    <w:abstractNumId w:val="43"/>
  </w:num>
  <w:num w:numId="50">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1" w:dllVersion="512" w:checkStyle="1"/>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2252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4B"/>
    <w:rsid w:val="00004562"/>
    <w:rsid w:val="00006237"/>
    <w:rsid w:val="0000663D"/>
    <w:rsid w:val="00010D95"/>
    <w:rsid w:val="00011BFA"/>
    <w:rsid w:val="00012581"/>
    <w:rsid w:val="00017755"/>
    <w:rsid w:val="00020F65"/>
    <w:rsid w:val="00024F85"/>
    <w:rsid w:val="0002562D"/>
    <w:rsid w:val="0003377A"/>
    <w:rsid w:val="00034374"/>
    <w:rsid w:val="000345A9"/>
    <w:rsid w:val="00035232"/>
    <w:rsid w:val="000418EF"/>
    <w:rsid w:val="00041BFB"/>
    <w:rsid w:val="0004250B"/>
    <w:rsid w:val="000427BB"/>
    <w:rsid w:val="0004513F"/>
    <w:rsid w:val="00050D4B"/>
    <w:rsid w:val="0005205D"/>
    <w:rsid w:val="00052426"/>
    <w:rsid w:val="00052FF4"/>
    <w:rsid w:val="00053E43"/>
    <w:rsid w:val="0005430B"/>
    <w:rsid w:val="00054C51"/>
    <w:rsid w:val="0005732F"/>
    <w:rsid w:val="00066DF0"/>
    <w:rsid w:val="00066F08"/>
    <w:rsid w:val="00074DAC"/>
    <w:rsid w:val="0007714E"/>
    <w:rsid w:val="00083AE2"/>
    <w:rsid w:val="00094809"/>
    <w:rsid w:val="0009698A"/>
    <w:rsid w:val="000A1B78"/>
    <w:rsid w:val="000A39F5"/>
    <w:rsid w:val="000A3A3A"/>
    <w:rsid w:val="000A4E56"/>
    <w:rsid w:val="000C0969"/>
    <w:rsid w:val="000C1A1A"/>
    <w:rsid w:val="000C2B0A"/>
    <w:rsid w:val="000D160E"/>
    <w:rsid w:val="000D6AB7"/>
    <w:rsid w:val="000E1539"/>
    <w:rsid w:val="000E525E"/>
    <w:rsid w:val="000E55A1"/>
    <w:rsid w:val="000E65FF"/>
    <w:rsid w:val="000E6E43"/>
    <w:rsid w:val="000F213A"/>
    <w:rsid w:val="000F2D93"/>
    <w:rsid w:val="000F49C8"/>
    <w:rsid w:val="000F650E"/>
    <w:rsid w:val="00100B98"/>
    <w:rsid w:val="00106601"/>
    <w:rsid w:val="00110A9F"/>
    <w:rsid w:val="001170AE"/>
    <w:rsid w:val="00122DED"/>
    <w:rsid w:val="001320C7"/>
    <w:rsid w:val="00132265"/>
    <w:rsid w:val="00134E43"/>
    <w:rsid w:val="00135A2A"/>
    <w:rsid w:val="00135E7B"/>
    <w:rsid w:val="00137CBB"/>
    <w:rsid w:val="00145B8E"/>
    <w:rsid w:val="0014640F"/>
    <w:rsid w:val="00152E4D"/>
    <w:rsid w:val="001579D8"/>
    <w:rsid w:val="001639F5"/>
    <w:rsid w:val="0018093D"/>
    <w:rsid w:val="00187A59"/>
    <w:rsid w:val="00194DD3"/>
    <w:rsid w:val="001B1B37"/>
    <w:rsid w:val="001B30FD"/>
    <w:rsid w:val="001B4B24"/>
    <w:rsid w:val="001B4C7E"/>
    <w:rsid w:val="001C11BE"/>
    <w:rsid w:val="001C3151"/>
    <w:rsid w:val="001C32CD"/>
    <w:rsid w:val="001C6232"/>
    <w:rsid w:val="001C63E7"/>
    <w:rsid w:val="001D1294"/>
    <w:rsid w:val="001D2384"/>
    <w:rsid w:val="001D2A06"/>
    <w:rsid w:val="001E2293"/>
    <w:rsid w:val="001E24CE"/>
    <w:rsid w:val="001E34AC"/>
    <w:rsid w:val="001E5F7F"/>
    <w:rsid w:val="001F5B4F"/>
    <w:rsid w:val="001F5C28"/>
    <w:rsid w:val="001F6547"/>
    <w:rsid w:val="002028FA"/>
    <w:rsid w:val="00203CE7"/>
    <w:rsid w:val="0020548B"/>
    <w:rsid w:val="0020607F"/>
    <w:rsid w:val="00206E2A"/>
    <w:rsid w:val="00206FF8"/>
    <w:rsid w:val="002074B2"/>
    <w:rsid w:val="00216489"/>
    <w:rsid w:val="00220366"/>
    <w:rsid w:val="00220A9C"/>
    <w:rsid w:val="00221C87"/>
    <w:rsid w:val="00225889"/>
    <w:rsid w:val="00230B64"/>
    <w:rsid w:val="00236DE9"/>
    <w:rsid w:val="002403BD"/>
    <w:rsid w:val="00242226"/>
    <w:rsid w:val="00250C9F"/>
    <w:rsid w:val="002518D2"/>
    <w:rsid w:val="00252B9A"/>
    <w:rsid w:val="00254088"/>
    <w:rsid w:val="002550A6"/>
    <w:rsid w:val="00256039"/>
    <w:rsid w:val="00257AA9"/>
    <w:rsid w:val="00262D4E"/>
    <w:rsid w:val="002646C8"/>
    <w:rsid w:val="00280D1D"/>
    <w:rsid w:val="00282B5D"/>
    <w:rsid w:val="00283390"/>
    <w:rsid w:val="00283592"/>
    <w:rsid w:val="0028383C"/>
    <w:rsid w:val="00286914"/>
    <w:rsid w:val="00294CD2"/>
    <w:rsid w:val="002A2BA9"/>
    <w:rsid w:val="002A2E44"/>
    <w:rsid w:val="002B08A4"/>
    <w:rsid w:val="002B2998"/>
    <w:rsid w:val="002B56BE"/>
    <w:rsid w:val="002B64EE"/>
    <w:rsid w:val="002C46FB"/>
    <w:rsid w:val="002C66C4"/>
    <w:rsid w:val="002D004C"/>
    <w:rsid w:val="002D0E88"/>
    <w:rsid w:val="002D52B2"/>
    <w:rsid w:val="002E2611"/>
    <w:rsid w:val="002E274E"/>
    <w:rsid w:val="002E378F"/>
    <w:rsid w:val="002E68CD"/>
    <w:rsid w:val="002E6B9C"/>
    <w:rsid w:val="002F1C91"/>
    <w:rsid w:val="002F26CC"/>
    <w:rsid w:val="002F678C"/>
    <w:rsid w:val="002F7B77"/>
    <w:rsid w:val="00305DEA"/>
    <w:rsid w:val="003063C0"/>
    <w:rsid w:val="00307EE7"/>
    <w:rsid w:val="003106FA"/>
    <w:rsid w:val="00312D26"/>
    <w:rsid w:val="00315898"/>
    <w:rsid w:val="00317DEA"/>
    <w:rsid w:val="00322A9F"/>
    <w:rsid w:val="00323121"/>
    <w:rsid w:val="00330C69"/>
    <w:rsid w:val="00332D0E"/>
    <w:rsid w:val="00334D4B"/>
    <w:rsid w:val="00335B5E"/>
    <w:rsid w:val="00337DDE"/>
    <w:rsid w:val="00345315"/>
    <w:rsid w:val="00346631"/>
    <w:rsid w:val="00347094"/>
    <w:rsid w:val="0036336D"/>
    <w:rsid w:val="00364B2C"/>
    <w:rsid w:val="00364E1D"/>
    <w:rsid w:val="00365254"/>
    <w:rsid w:val="00365327"/>
    <w:rsid w:val="003729E0"/>
    <w:rsid w:val="00374C23"/>
    <w:rsid w:val="00374D9A"/>
    <w:rsid w:val="00375509"/>
    <w:rsid w:val="00375B86"/>
    <w:rsid w:val="00377612"/>
    <w:rsid w:val="003800AD"/>
    <w:rsid w:val="00382603"/>
    <w:rsid w:val="00382E2E"/>
    <w:rsid w:val="00383954"/>
    <w:rsid w:val="00385C54"/>
    <w:rsid w:val="0039126D"/>
    <w:rsid w:val="003964D4"/>
    <w:rsid w:val="0039656A"/>
    <w:rsid w:val="003A5ED3"/>
    <w:rsid w:val="003A6677"/>
    <w:rsid w:val="003B14A0"/>
    <w:rsid w:val="003B4666"/>
    <w:rsid w:val="003B595E"/>
    <w:rsid w:val="003B6E5D"/>
    <w:rsid w:val="003B74A7"/>
    <w:rsid w:val="003C0CAE"/>
    <w:rsid w:val="003C582F"/>
    <w:rsid w:val="003D04B7"/>
    <w:rsid w:val="003D09E4"/>
    <w:rsid w:val="003D414A"/>
    <w:rsid w:val="003D49E5"/>
    <w:rsid w:val="003E1DFA"/>
    <w:rsid w:val="003E30F2"/>
    <w:rsid w:val="003E3B7D"/>
    <w:rsid w:val="003E475E"/>
    <w:rsid w:val="003E50B9"/>
    <w:rsid w:val="003E766F"/>
    <w:rsid w:val="003F2747"/>
    <w:rsid w:val="003F4597"/>
    <w:rsid w:val="003F768C"/>
    <w:rsid w:val="003F7698"/>
    <w:rsid w:val="004001AF"/>
    <w:rsid w:val="00403350"/>
    <w:rsid w:val="00405C7B"/>
    <w:rsid w:val="00410F28"/>
    <w:rsid w:val="004111ED"/>
    <w:rsid w:val="0041674F"/>
    <w:rsid w:val="00420872"/>
    <w:rsid w:val="0042594D"/>
    <w:rsid w:val="00432636"/>
    <w:rsid w:val="00434EF3"/>
    <w:rsid w:val="00441382"/>
    <w:rsid w:val="00451F2E"/>
    <w:rsid w:val="00451FDB"/>
    <w:rsid w:val="004564A6"/>
    <w:rsid w:val="00460433"/>
    <w:rsid w:val="004656F6"/>
    <w:rsid w:val="004659D3"/>
    <w:rsid w:val="00466C12"/>
    <w:rsid w:val="00466D71"/>
    <w:rsid w:val="00471C0F"/>
    <w:rsid w:val="00472C10"/>
    <w:rsid w:val="00472E5E"/>
    <w:rsid w:val="004733C3"/>
    <w:rsid w:val="0047392D"/>
    <w:rsid w:val="0047518D"/>
    <w:rsid w:val="004804E1"/>
    <w:rsid w:val="00484C8E"/>
    <w:rsid w:val="00486319"/>
    <w:rsid w:val="00487543"/>
    <w:rsid w:val="004875E2"/>
    <w:rsid w:val="00490BBD"/>
    <w:rsid w:val="00495327"/>
    <w:rsid w:val="004A1D1B"/>
    <w:rsid w:val="004A3A51"/>
    <w:rsid w:val="004B2C90"/>
    <w:rsid w:val="004C51F8"/>
    <w:rsid w:val="004D2412"/>
    <w:rsid w:val="004E413E"/>
    <w:rsid w:val="004E6187"/>
    <w:rsid w:val="004F4A4D"/>
    <w:rsid w:val="004F6A99"/>
    <w:rsid w:val="005017F3"/>
    <w:rsid w:val="00501A64"/>
    <w:rsid w:val="00503BFD"/>
    <w:rsid w:val="005043E5"/>
    <w:rsid w:val="00504D69"/>
    <w:rsid w:val="00513D36"/>
    <w:rsid w:val="00515E2F"/>
    <w:rsid w:val="00521726"/>
    <w:rsid w:val="00526530"/>
    <w:rsid w:val="005354CF"/>
    <w:rsid w:val="0053645C"/>
    <w:rsid w:val="00537DA6"/>
    <w:rsid w:val="00541817"/>
    <w:rsid w:val="00545244"/>
    <w:rsid w:val="00553801"/>
    <w:rsid w:val="00556497"/>
    <w:rsid w:val="005615BE"/>
    <w:rsid w:val="00562E3D"/>
    <w:rsid w:val="00570CD6"/>
    <w:rsid w:val="00575FFC"/>
    <w:rsid w:val="005772D5"/>
    <w:rsid w:val="005818B8"/>
    <w:rsid w:val="00583B68"/>
    <w:rsid w:val="00586A62"/>
    <w:rsid w:val="0059027A"/>
    <w:rsid w:val="005A1BD7"/>
    <w:rsid w:val="005A2BEC"/>
    <w:rsid w:val="005A44B5"/>
    <w:rsid w:val="005A469B"/>
    <w:rsid w:val="005B4FAF"/>
    <w:rsid w:val="005B6607"/>
    <w:rsid w:val="005C5603"/>
    <w:rsid w:val="005C6668"/>
    <w:rsid w:val="005D37BC"/>
    <w:rsid w:val="005D4151"/>
    <w:rsid w:val="005D5E21"/>
    <w:rsid w:val="005E3E58"/>
    <w:rsid w:val="005F1E97"/>
    <w:rsid w:val="006040DB"/>
    <w:rsid w:val="006041CA"/>
    <w:rsid w:val="006056CA"/>
    <w:rsid w:val="00606D41"/>
    <w:rsid w:val="0061030D"/>
    <w:rsid w:val="00610FF8"/>
    <w:rsid w:val="00612C22"/>
    <w:rsid w:val="00624485"/>
    <w:rsid w:val="00630B01"/>
    <w:rsid w:val="0064163A"/>
    <w:rsid w:val="00641E45"/>
    <w:rsid w:val="00643119"/>
    <w:rsid w:val="006445F7"/>
    <w:rsid w:val="00647A67"/>
    <w:rsid w:val="00653D01"/>
    <w:rsid w:val="006574C9"/>
    <w:rsid w:val="00660745"/>
    <w:rsid w:val="0066166A"/>
    <w:rsid w:val="00664EE1"/>
    <w:rsid w:val="006662ED"/>
    <w:rsid w:val="006709DE"/>
    <w:rsid w:val="00673430"/>
    <w:rsid w:val="006767B2"/>
    <w:rsid w:val="00677752"/>
    <w:rsid w:val="00685E49"/>
    <w:rsid w:val="00685EED"/>
    <w:rsid w:val="006928C2"/>
    <w:rsid w:val="006953A2"/>
    <w:rsid w:val="006A46F8"/>
    <w:rsid w:val="006B6044"/>
    <w:rsid w:val="006C6A9D"/>
    <w:rsid w:val="006C7DF2"/>
    <w:rsid w:val="006D1154"/>
    <w:rsid w:val="006D2ECD"/>
    <w:rsid w:val="006D3608"/>
    <w:rsid w:val="006D47C1"/>
    <w:rsid w:val="006D7204"/>
    <w:rsid w:val="00703BD3"/>
    <w:rsid w:val="00705849"/>
    <w:rsid w:val="00706308"/>
    <w:rsid w:val="00712665"/>
    <w:rsid w:val="0071278A"/>
    <w:rsid w:val="0071287C"/>
    <w:rsid w:val="0071386B"/>
    <w:rsid w:val="007153C1"/>
    <w:rsid w:val="007168E6"/>
    <w:rsid w:val="007231DA"/>
    <w:rsid w:val="0072479C"/>
    <w:rsid w:val="007358BA"/>
    <w:rsid w:val="007361EE"/>
    <w:rsid w:val="00740F12"/>
    <w:rsid w:val="00743326"/>
    <w:rsid w:val="00750733"/>
    <w:rsid w:val="00750780"/>
    <w:rsid w:val="007525D1"/>
    <w:rsid w:val="00752725"/>
    <w:rsid w:val="00756BF0"/>
    <w:rsid w:val="00756C31"/>
    <w:rsid w:val="00760A65"/>
    <w:rsid w:val="007620FD"/>
    <w:rsid w:val="00762EC8"/>
    <w:rsid w:val="00763B35"/>
    <w:rsid w:val="00764AF2"/>
    <w:rsid w:val="00766E99"/>
    <w:rsid w:val="00767C51"/>
    <w:rsid w:val="00770652"/>
    <w:rsid w:val="00773492"/>
    <w:rsid w:val="00775717"/>
    <w:rsid w:val="00776618"/>
    <w:rsid w:val="00782320"/>
    <w:rsid w:val="00785F42"/>
    <w:rsid w:val="007865DD"/>
    <w:rsid w:val="00786977"/>
    <w:rsid w:val="00787B55"/>
    <w:rsid w:val="0079179F"/>
    <w:rsid w:val="00793032"/>
    <w:rsid w:val="00793E98"/>
    <w:rsid w:val="00796A8D"/>
    <w:rsid w:val="007A4CD4"/>
    <w:rsid w:val="007B0C68"/>
    <w:rsid w:val="007B3114"/>
    <w:rsid w:val="007B3F9F"/>
    <w:rsid w:val="007B43B8"/>
    <w:rsid w:val="007B5373"/>
    <w:rsid w:val="007C0010"/>
    <w:rsid w:val="007C037C"/>
    <w:rsid w:val="007C2450"/>
    <w:rsid w:val="007C6782"/>
    <w:rsid w:val="007D0AFB"/>
    <w:rsid w:val="007D4A7D"/>
    <w:rsid w:val="007D4DCE"/>
    <w:rsid w:val="007E0166"/>
    <w:rsid w:val="007E681E"/>
    <w:rsid w:val="007E7724"/>
    <w:rsid w:val="007F0A2A"/>
    <w:rsid w:val="007F1417"/>
    <w:rsid w:val="007F23C4"/>
    <w:rsid w:val="007F48F0"/>
    <w:rsid w:val="007F653F"/>
    <w:rsid w:val="007F7075"/>
    <w:rsid w:val="008064EE"/>
    <w:rsid w:val="00810585"/>
    <w:rsid w:val="008110E6"/>
    <w:rsid w:val="008222EE"/>
    <w:rsid w:val="00823AC1"/>
    <w:rsid w:val="00826EA4"/>
    <w:rsid w:val="00832239"/>
    <w:rsid w:val="00843B35"/>
    <w:rsid w:val="00854B34"/>
    <w:rsid w:val="00855061"/>
    <w:rsid w:val="0086137E"/>
    <w:rsid w:val="008664DD"/>
    <w:rsid w:val="008736AE"/>
    <w:rsid w:val="008775D3"/>
    <w:rsid w:val="00877BD5"/>
    <w:rsid w:val="008802D3"/>
    <w:rsid w:val="00886100"/>
    <w:rsid w:val="00886BB9"/>
    <w:rsid w:val="008870F0"/>
    <w:rsid w:val="008931CF"/>
    <w:rsid w:val="00893934"/>
    <w:rsid w:val="008A2A1D"/>
    <w:rsid w:val="008A5E5E"/>
    <w:rsid w:val="008A69D1"/>
    <w:rsid w:val="008B5CD1"/>
    <w:rsid w:val="008B6849"/>
    <w:rsid w:val="008B7B3A"/>
    <w:rsid w:val="008C0479"/>
    <w:rsid w:val="008C2F90"/>
    <w:rsid w:val="008C5834"/>
    <w:rsid w:val="008C6251"/>
    <w:rsid w:val="008D7825"/>
    <w:rsid w:val="008D7BDD"/>
    <w:rsid w:val="0090254C"/>
    <w:rsid w:val="00902FFD"/>
    <w:rsid w:val="0090724E"/>
    <w:rsid w:val="00907888"/>
    <w:rsid w:val="00910D57"/>
    <w:rsid w:val="00913052"/>
    <w:rsid w:val="0092024D"/>
    <w:rsid w:val="00921CB3"/>
    <w:rsid w:val="009221AC"/>
    <w:rsid w:val="009225D7"/>
    <w:rsid w:val="009261FD"/>
    <w:rsid w:val="00930126"/>
    <w:rsid w:val="00934750"/>
    <w:rsid w:val="00934E30"/>
    <w:rsid w:val="00935271"/>
    <w:rsid w:val="00935E17"/>
    <w:rsid w:val="00943209"/>
    <w:rsid w:val="00944B84"/>
    <w:rsid w:val="0094509D"/>
    <w:rsid w:val="00945318"/>
    <w:rsid w:val="00950DB4"/>
    <w:rsid w:val="00950EA9"/>
    <w:rsid w:val="009534C6"/>
    <w:rsid w:val="00957CCB"/>
    <w:rsid w:val="009606EB"/>
    <w:rsid w:val="0096077B"/>
    <w:rsid w:val="00963973"/>
    <w:rsid w:val="00971786"/>
    <w:rsid w:val="00971B3B"/>
    <w:rsid w:val="00993140"/>
    <w:rsid w:val="009961B2"/>
    <w:rsid w:val="009B37E6"/>
    <w:rsid w:val="009B6268"/>
    <w:rsid w:val="009C01F9"/>
    <w:rsid w:val="009C12F1"/>
    <w:rsid w:val="009C1976"/>
    <w:rsid w:val="009C1A99"/>
    <w:rsid w:val="009C2F9E"/>
    <w:rsid w:val="009D5AE2"/>
    <w:rsid w:val="009D791A"/>
    <w:rsid w:val="009E004D"/>
    <w:rsid w:val="009E406C"/>
    <w:rsid w:val="009E4D65"/>
    <w:rsid w:val="009E772D"/>
    <w:rsid w:val="009F34AA"/>
    <w:rsid w:val="009F3ACF"/>
    <w:rsid w:val="00A019BF"/>
    <w:rsid w:val="00A07F2E"/>
    <w:rsid w:val="00A07FEF"/>
    <w:rsid w:val="00A10A52"/>
    <w:rsid w:val="00A1497C"/>
    <w:rsid w:val="00A21956"/>
    <w:rsid w:val="00A344B6"/>
    <w:rsid w:val="00A42EEC"/>
    <w:rsid w:val="00A50406"/>
    <w:rsid w:val="00A50767"/>
    <w:rsid w:val="00A50801"/>
    <w:rsid w:val="00A53EA2"/>
    <w:rsid w:val="00A60A58"/>
    <w:rsid w:val="00A61B21"/>
    <w:rsid w:val="00A63E40"/>
    <w:rsid w:val="00A65B09"/>
    <w:rsid w:val="00A670BB"/>
    <w:rsid w:val="00A71291"/>
    <w:rsid w:val="00A739A0"/>
    <w:rsid w:val="00A745CE"/>
    <w:rsid w:val="00A76E7C"/>
    <w:rsid w:val="00A871D6"/>
    <w:rsid w:val="00AA2939"/>
    <w:rsid w:val="00AA2F6F"/>
    <w:rsid w:val="00AA7AA9"/>
    <w:rsid w:val="00AA7F7E"/>
    <w:rsid w:val="00AB0D90"/>
    <w:rsid w:val="00AB15A2"/>
    <w:rsid w:val="00AB1E21"/>
    <w:rsid w:val="00AB1E30"/>
    <w:rsid w:val="00AB2477"/>
    <w:rsid w:val="00AB56F0"/>
    <w:rsid w:val="00AB5DBD"/>
    <w:rsid w:val="00AB5F0C"/>
    <w:rsid w:val="00AB77BB"/>
    <w:rsid w:val="00AC1986"/>
    <w:rsid w:val="00AC273E"/>
    <w:rsid w:val="00AD24E6"/>
    <w:rsid w:val="00AD3196"/>
    <w:rsid w:val="00AD31A0"/>
    <w:rsid w:val="00AD44F1"/>
    <w:rsid w:val="00AD4DF7"/>
    <w:rsid w:val="00AE0183"/>
    <w:rsid w:val="00AE2110"/>
    <w:rsid w:val="00AE2EB1"/>
    <w:rsid w:val="00AE3A54"/>
    <w:rsid w:val="00AE57F6"/>
    <w:rsid w:val="00B01DA1"/>
    <w:rsid w:val="00B11A76"/>
    <w:rsid w:val="00B11E91"/>
    <w:rsid w:val="00B16380"/>
    <w:rsid w:val="00B1712E"/>
    <w:rsid w:val="00B233E3"/>
    <w:rsid w:val="00B25213"/>
    <w:rsid w:val="00B260D8"/>
    <w:rsid w:val="00B30352"/>
    <w:rsid w:val="00B346DF"/>
    <w:rsid w:val="00B35631"/>
    <w:rsid w:val="00B460C2"/>
    <w:rsid w:val="00B47460"/>
    <w:rsid w:val="00B616A4"/>
    <w:rsid w:val="00B63EB9"/>
    <w:rsid w:val="00B74009"/>
    <w:rsid w:val="00B75ED8"/>
    <w:rsid w:val="00B77809"/>
    <w:rsid w:val="00B83B98"/>
    <w:rsid w:val="00B860DC"/>
    <w:rsid w:val="00B90E74"/>
    <w:rsid w:val="00B919F2"/>
    <w:rsid w:val="00B95031"/>
    <w:rsid w:val="00B9540B"/>
    <w:rsid w:val="00BA0101"/>
    <w:rsid w:val="00BA3794"/>
    <w:rsid w:val="00BA3F4D"/>
    <w:rsid w:val="00BA4C2E"/>
    <w:rsid w:val="00BA79E3"/>
    <w:rsid w:val="00BB1FC1"/>
    <w:rsid w:val="00BB239A"/>
    <w:rsid w:val="00BB31CE"/>
    <w:rsid w:val="00BC0188"/>
    <w:rsid w:val="00BC49D3"/>
    <w:rsid w:val="00BC6FB7"/>
    <w:rsid w:val="00BD0E8A"/>
    <w:rsid w:val="00BD7E22"/>
    <w:rsid w:val="00BE1C72"/>
    <w:rsid w:val="00BE55A7"/>
    <w:rsid w:val="00BE64B3"/>
    <w:rsid w:val="00BF6A7B"/>
    <w:rsid w:val="00BF6B3C"/>
    <w:rsid w:val="00C06D9A"/>
    <w:rsid w:val="00C0702B"/>
    <w:rsid w:val="00C11B08"/>
    <w:rsid w:val="00C12133"/>
    <w:rsid w:val="00C12A81"/>
    <w:rsid w:val="00C17A25"/>
    <w:rsid w:val="00C201EB"/>
    <w:rsid w:val="00C26D8E"/>
    <w:rsid w:val="00C33308"/>
    <w:rsid w:val="00C4003A"/>
    <w:rsid w:val="00C41422"/>
    <w:rsid w:val="00C50828"/>
    <w:rsid w:val="00C51137"/>
    <w:rsid w:val="00C53950"/>
    <w:rsid w:val="00C6206C"/>
    <w:rsid w:val="00C654D0"/>
    <w:rsid w:val="00C66C03"/>
    <w:rsid w:val="00C71005"/>
    <w:rsid w:val="00C72D11"/>
    <w:rsid w:val="00C819E9"/>
    <w:rsid w:val="00C8618C"/>
    <w:rsid w:val="00C863AE"/>
    <w:rsid w:val="00C87372"/>
    <w:rsid w:val="00C9225C"/>
    <w:rsid w:val="00C92E08"/>
    <w:rsid w:val="00C93473"/>
    <w:rsid w:val="00C971C1"/>
    <w:rsid w:val="00CA1FE3"/>
    <w:rsid w:val="00CA332D"/>
    <w:rsid w:val="00CA4331"/>
    <w:rsid w:val="00CB245C"/>
    <w:rsid w:val="00CB254D"/>
    <w:rsid w:val="00CB3533"/>
    <w:rsid w:val="00CB6096"/>
    <w:rsid w:val="00CB7600"/>
    <w:rsid w:val="00CB77F7"/>
    <w:rsid w:val="00CB7D61"/>
    <w:rsid w:val="00CC6A4B"/>
    <w:rsid w:val="00CC6D7F"/>
    <w:rsid w:val="00CD1F51"/>
    <w:rsid w:val="00CD7A5A"/>
    <w:rsid w:val="00CD7AAF"/>
    <w:rsid w:val="00CE2BA6"/>
    <w:rsid w:val="00CE564D"/>
    <w:rsid w:val="00CF2B0C"/>
    <w:rsid w:val="00CF3DB5"/>
    <w:rsid w:val="00D023A0"/>
    <w:rsid w:val="00D16E87"/>
    <w:rsid w:val="00D173CA"/>
    <w:rsid w:val="00D21321"/>
    <w:rsid w:val="00D25AA0"/>
    <w:rsid w:val="00D2654E"/>
    <w:rsid w:val="00D27D0E"/>
    <w:rsid w:val="00D34466"/>
    <w:rsid w:val="00D35DA7"/>
    <w:rsid w:val="00D47AD0"/>
    <w:rsid w:val="00D542BD"/>
    <w:rsid w:val="00D56442"/>
    <w:rsid w:val="00D57A57"/>
    <w:rsid w:val="00D613A9"/>
    <w:rsid w:val="00D658D3"/>
    <w:rsid w:val="00D7238E"/>
    <w:rsid w:val="00D73003"/>
    <w:rsid w:val="00D73C03"/>
    <w:rsid w:val="00D815C6"/>
    <w:rsid w:val="00D81A72"/>
    <w:rsid w:val="00D82907"/>
    <w:rsid w:val="00D92EDA"/>
    <w:rsid w:val="00D9359B"/>
    <w:rsid w:val="00D936D8"/>
    <w:rsid w:val="00D94B0E"/>
    <w:rsid w:val="00D9777C"/>
    <w:rsid w:val="00DA1531"/>
    <w:rsid w:val="00DA5661"/>
    <w:rsid w:val="00DA6E07"/>
    <w:rsid w:val="00DA7584"/>
    <w:rsid w:val="00DA7A62"/>
    <w:rsid w:val="00DB0413"/>
    <w:rsid w:val="00DB0F15"/>
    <w:rsid w:val="00DB2C74"/>
    <w:rsid w:val="00DB3292"/>
    <w:rsid w:val="00DC0F8C"/>
    <w:rsid w:val="00DC2F99"/>
    <w:rsid w:val="00DC3B21"/>
    <w:rsid w:val="00DC489D"/>
    <w:rsid w:val="00DC6A0D"/>
    <w:rsid w:val="00DD140B"/>
    <w:rsid w:val="00DD2123"/>
    <w:rsid w:val="00DD2A9E"/>
    <w:rsid w:val="00DD509E"/>
    <w:rsid w:val="00DE008E"/>
    <w:rsid w:val="00DE14C5"/>
    <w:rsid w:val="00DE2331"/>
    <w:rsid w:val="00DE2FD1"/>
    <w:rsid w:val="00DE5157"/>
    <w:rsid w:val="00DF1BBC"/>
    <w:rsid w:val="00DF351A"/>
    <w:rsid w:val="00DF4550"/>
    <w:rsid w:val="00DF5E3A"/>
    <w:rsid w:val="00DF7054"/>
    <w:rsid w:val="00E05BA5"/>
    <w:rsid w:val="00E07762"/>
    <w:rsid w:val="00E12CAA"/>
    <w:rsid w:val="00E14084"/>
    <w:rsid w:val="00E16C4B"/>
    <w:rsid w:val="00E239D8"/>
    <w:rsid w:val="00E318F2"/>
    <w:rsid w:val="00E334BB"/>
    <w:rsid w:val="00E4520C"/>
    <w:rsid w:val="00E45F90"/>
    <w:rsid w:val="00E47E3C"/>
    <w:rsid w:val="00E52291"/>
    <w:rsid w:val="00E527BE"/>
    <w:rsid w:val="00E52933"/>
    <w:rsid w:val="00E56EFE"/>
    <w:rsid w:val="00E60CE6"/>
    <w:rsid w:val="00E61D02"/>
    <w:rsid w:val="00E62D48"/>
    <w:rsid w:val="00E6431C"/>
    <w:rsid w:val="00E64BFF"/>
    <w:rsid w:val="00E65900"/>
    <w:rsid w:val="00E65D32"/>
    <w:rsid w:val="00E678A0"/>
    <w:rsid w:val="00E7078D"/>
    <w:rsid w:val="00E7085E"/>
    <w:rsid w:val="00E7603A"/>
    <w:rsid w:val="00E76843"/>
    <w:rsid w:val="00E83A8A"/>
    <w:rsid w:val="00E87FB4"/>
    <w:rsid w:val="00E915AA"/>
    <w:rsid w:val="00E9272D"/>
    <w:rsid w:val="00E93FCF"/>
    <w:rsid w:val="00E96BF0"/>
    <w:rsid w:val="00E9778E"/>
    <w:rsid w:val="00EB7C66"/>
    <w:rsid w:val="00EC42E3"/>
    <w:rsid w:val="00EC51DE"/>
    <w:rsid w:val="00EC72BE"/>
    <w:rsid w:val="00ED25CF"/>
    <w:rsid w:val="00EE35E4"/>
    <w:rsid w:val="00EF1792"/>
    <w:rsid w:val="00EF5D20"/>
    <w:rsid w:val="00F005C9"/>
    <w:rsid w:val="00F1404D"/>
    <w:rsid w:val="00F16B2B"/>
    <w:rsid w:val="00F16EDB"/>
    <w:rsid w:val="00F208DC"/>
    <w:rsid w:val="00F22AFE"/>
    <w:rsid w:val="00F22CB3"/>
    <w:rsid w:val="00F234F5"/>
    <w:rsid w:val="00F3166C"/>
    <w:rsid w:val="00F33259"/>
    <w:rsid w:val="00F349DB"/>
    <w:rsid w:val="00F441A4"/>
    <w:rsid w:val="00F44FB8"/>
    <w:rsid w:val="00F4753D"/>
    <w:rsid w:val="00F476F7"/>
    <w:rsid w:val="00F502CA"/>
    <w:rsid w:val="00F519B9"/>
    <w:rsid w:val="00F5536F"/>
    <w:rsid w:val="00F554EF"/>
    <w:rsid w:val="00F55E8B"/>
    <w:rsid w:val="00F564F9"/>
    <w:rsid w:val="00F669BA"/>
    <w:rsid w:val="00F67CA0"/>
    <w:rsid w:val="00F7766C"/>
    <w:rsid w:val="00F77744"/>
    <w:rsid w:val="00F82076"/>
    <w:rsid w:val="00F820F6"/>
    <w:rsid w:val="00F83A3A"/>
    <w:rsid w:val="00F94FCC"/>
    <w:rsid w:val="00F95A10"/>
    <w:rsid w:val="00FA269F"/>
    <w:rsid w:val="00FB0EA3"/>
    <w:rsid w:val="00FB21F7"/>
    <w:rsid w:val="00FB22AF"/>
    <w:rsid w:val="00FB2AAE"/>
    <w:rsid w:val="00FB7F9C"/>
    <w:rsid w:val="00FC25E1"/>
    <w:rsid w:val="00FC2672"/>
    <w:rsid w:val="00FC3E20"/>
    <w:rsid w:val="00FC3FA5"/>
    <w:rsid w:val="00FC5162"/>
    <w:rsid w:val="00FC6260"/>
    <w:rsid w:val="00FD2C03"/>
    <w:rsid w:val="00FD63B3"/>
    <w:rsid w:val="00FD781F"/>
    <w:rsid w:val="00FE1BFD"/>
    <w:rsid w:val="00FF2FF3"/>
    <w:rsid w:val="00FF3C11"/>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colormru v:ext="edit" colors="#ddd"/>
    </o:shapedefaults>
    <o:shapelayout v:ext="edit">
      <o:idmap v:ext="edit" data="1"/>
    </o:shapelayout>
  </w:shapeDefaults>
  <w:decimalSymbol w:val=","/>
  <w:listSeparator w:val=";"/>
  <w15:docId w15:val="{153E96C6-4C4B-4D6B-8861-EB2C2D85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1">
    <w:lsdException w:name="Normal" w:uiPriority="4"/>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GGNet"/>
    <w:next w:val="BasistekstGGNet"/>
    <w:uiPriority w:val="4"/>
    <w:rsid w:val="009961B2"/>
    <w:pPr>
      <w:spacing w:line="320" w:lineRule="atLeast"/>
    </w:pPr>
    <w:rPr>
      <w:rFonts w:ascii="Trebuchet MS" w:hAnsi="Trebuchet MS" w:cs="Maiandra GD"/>
      <w:color w:val="000000" w:themeColor="text1"/>
      <w:sz w:val="22"/>
      <w:szCs w:val="18"/>
    </w:rPr>
  </w:style>
  <w:style w:type="paragraph" w:styleId="Kop1">
    <w:name w:val="heading 1"/>
    <w:aliases w:val="Kop 1 GGNet"/>
    <w:basedOn w:val="ZsysbasisGGNet"/>
    <w:next w:val="BasistekstGGNet"/>
    <w:uiPriority w:val="4"/>
    <w:qFormat/>
    <w:rsid w:val="00345315"/>
    <w:pPr>
      <w:keepNext/>
      <w:keepLines/>
      <w:numPr>
        <w:numId w:val="47"/>
      </w:numPr>
      <w:outlineLvl w:val="0"/>
    </w:pPr>
    <w:rPr>
      <w:b/>
      <w:bCs/>
      <w:sz w:val="24"/>
      <w:szCs w:val="32"/>
    </w:rPr>
  </w:style>
  <w:style w:type="paragraph" w:styleId="Kop2">
    <w:name w:val="heading 2"/>
    <w:aliases w:val="Kop 2 GGNet"/>
    <w:basedOn w:val="ZsysbasisGGNet"/>
    <w:next w:val="BasistekstGGNet"/>
    <w:uiPriority w:val="4"/>
    <w:qFormat/>
    <w:rsid w:val="00345315"/>
    <w:pPr>
      <w:keepNext/>
      <w:keepLines/>
      <w:numPr>
        <w:ilvl w:val="1"/>
        <w:numId w:val="47"/>
      </w:numPr>
      <w:outlineLvl w:val="1"/>
    </w:pPr>
    <w:rPr>
      <w:b/>
      <w:bCs/>
      <w:iCs/>
      <w:szCs w:val="28"/>
    </w:rPr>
  </w:style>
  <w:style w:type="paragraph" w:styleId="Kop3">
    <w:name w:val="heading 3"/>
    <w:aliases w:val="Kop 3 GGNet"/>
    <w:basedOn w:val="ZsysbasisGGNet"/>
    <w:next w:val="BasistekstGGNet"/>
    <w:uiPriority w:val="4"/>
    <w:qFormat/>
    <w:rsid w:val="00345315"/>
    <w:pPr>
      <w:keepNext/>
      <w:keepLines/>
      <w:numPr>
        <w:ilvl w:val="2"/>
        <w:numId w:val="47"/>
      </w:numPr>
      <w:outlineLvl w:val="2"/>
    </w:pPr>
    <w:rPr>
      <w:i/>
      <w:iCs/>
    </w:rPr>
  </w:style>
  <w:style w:type="paragraph" w:styleId="Kop4">
    <w:name w:val="heading 4"/>
    <w:aliases w:val="Kop 4 GGNet"/>
    <w:basedOn w:val="ZsysbasisGGNet"/>
    <w:next w:val="BasistekstGGNet"/>
    <w:uiPriority w:val="4"/>
    <w:rsid w:val="00345315"/>
    <w:pPr>
      <w:keepNext/>
      <w:keepLines/>
      <w:numPr>
        <w:ilvl w:val="3"/>
        <w:numId w:val="47"/>
      </w:numPr>
      <w:outlineLvl w:val="3"/>
    </w:pPr>
    <w:rPr>
      <w:bCs/>
      <w:szCs w:val="24"/>
    </w:rPr>
  </w:style>
  <w:style w:type="paragraph" w:styleId="Kop5">
    <w:name w:val="heading 5"/>
    <w:aliases w:val="Kop 5 GGNet"/>
    <w:basedOn w:val="ZsysbasisGGNet"/>
    <w:next w:val="BasistekstGGNet"/>
    <w:uiPriority w:val="4"/>
    <w:rsid w:val="00345315"/>
    <w:pPr>
      <w:keepNext/>
      <w:keepLines/>
      <w:numPr>
        <w:ilvl w:val="4"/>
        <w:numId w:val="47"/>
      </w:numPr>
      <w:outlineLvl w:val="4"/>
    </w:pPr>
    <w:rPr>
      <w:bCs/>
      <w:iCs/>
      <w:szCs w:val="22"/>
    </w:rPr>
  </w:style>
  <w:style w:type="paragraph" w:styleId="Kop6">
    <w:name w:val="heading 6"/>
    <w:aliases w:val="Kop 6 GGNet"/>
    <w:basedOn w:val="ZsysbasisGGNet"/>
    <w:next w:val="BasistekstGGNet"/>
    <w:uiPriority w:val="4"/>
    <w:rsid w:val="00345315"/>
    <w:pPr>
      <w:keepNext/>
      <w:keepLines/>
      <w:numPr>
        <w:ilvl w:val="5"/>
        <w:numId w:val="47"/>
      </w:numPr>
      <w:outlineLvl w:val="5"/>
    </w:pPr>
  </w:style>
  <w:style w:type="paragraph" w:styleId="Kop7">
    <w:name w:val="heading 7"/>
    <w:aliases w:val="Kop 7 GGNet"/>
    <w:basedOn w:val="ZsysbasisGGNet"/>
    <w:next w:val="BasistekstGGNet"/>
    <w:uiPriority w:val="4"/>
    <w:rsid w:val="00345315"/>
    <w:pPr>
      <w:keepNext/>
      <w:keepLines/>
      <w:numPr>
        <w:ilvl w:val="6"/>
        <w:numId w:val="47"/>
      </w:numPr>
      <w:outlineLvl w:val="6"/>
    </w:pPr>
    <w:rPr>
      <w:bCs/>
      <w:szCs w:val="20"/>
    </w:rPr>
  </w:style>
  <w:style w:type="paragraph" w:styleId="Kop8">
    <w:name w:val="heading 8"/>
    <w:aliases w:val="Kop 8 GGNet"/>
    <w:basedOn w:val="ZsysbasisGGNet"/>
    <w:next w:val="BasistekstGGNet"/>
    <w:uiPriority w:val="4"/>
    <w:rsid w:val="00345315"/>
    <w:pPr>
      <w:keepNext/>
      <w:keepLines/>
      <w:numPr>
        <w:ilvl w:val="7"/>
        <w:numId w:val="47"/>
      </w:numPr>
      <w:outlineLvl w:val="7"/>
    </w:pPr>
    <w:rPr>
      <w:iCs/>
      <w:szCs w:val="20"/>
    </w:rPr>
  </w:style>
  <w:style w:type="paragraph" w:styleId="Kop9">
    <w:name w:val="heading 9"/>
    <w:aliases w:val="Kop 9 GGNet"/>
    <w:basedOn w:val="ZsysbasisGGNet"/>
    <w:next w:val="BasistekstGGNet"/>
    <w:uiPriority w:val="4"/>
    <w:rsid w:val="00345315"/>
    <w:pPr>
      <w:keepNext/>
      <w:keepLines/>
      <w:numPr>
        <w:ilvl w:val="8"/>
        <w:numId w:val="47"/>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GGNet">
    <w:name w:val="Basistekst GGNet"/>
    <w:basedOn w:val="ZsysbasisGGNet"/>
    <w:link w:val="BasistekstGGNetChar"/>
    <w:qFormat/>
    <w:rsid w:val="00122DED"/>
  </w:style>
  <w:style w:type="paragraph" w:customStyle="1" w:styleId="ZsysbasisGGNet">
    <w:name w:val="Zsysbasis GGNet"/>
    <w:next w:val="BasistekstGGNet"/>
    <w:link w:val="ZsysbasisGGNetChar"/>
    <w:uiPriority w:val="4"/>
    <w:semiHidden/>
    <w:rsid w:val="009961B2"/>
    <w:pPr>
      <w:spacing w:line="320" w:lineRule="atLeast"/>
    </w:pPr>
    <w:rPr>
      <w:rFonts w:ascii="Trebuchet MS" w:hAnsi="Trebuchet MS" w:cs="Maiandra GD"/>
      <w:color w:val="000000" w:themeColor="text1"/>
      <w:sz w:val="22"/>
      <w:szCs w:val="18"/>
    </w:rPr>
  </w:style>
  <w:style w:type="paragraph" w:customStyle="1" w:styleId="BasistekstvetGGNet">
    <w:name w:val="Basistekst vet GGNet"/>
    <w:basedOn w:val="ZsysbasisGGNet"/>
    <w:next w:val="BasistekstGGNet"/>
    <w:uiPriority w:val="1"/>
    <w:qFormat/>
    <w:rsid w:val="00122DED"/>
    <w:rPr>
      <w:b/>
      <w:bCs/>
    </w:rPr>
  </w:style>
  <w:style w:type="character" w:styleId="GevolgdeHyperlink">
    <w:name w:val="FollowedHyperlink"/>
    <w:aliases w:val="GevolgdeHyperlink GGNet"/>
    <w:basedOn w:val="Standaardalinea-lettertype"/>
    <w:uiPriority w:val="4"/>
    <w:rsid w:val="00B460C2"/>
    <w:rPr>
      <w:color w:val="auto"/>
      <w:u w:val="none"/>
    </w:rPr>
  </w:style>
  <w:style w:type="character" w:styleId="Hyperlink">
    <w:name w:val="Hyperlink"/>
    <w:aliases w:val="Hyperlink GGNet"/>
    <w:basedOn w:val="Standaardalinea-lettertype"/>
    <w:uiPriority w:val="99"/>
    <w:rsid w:val="00B460C2"/>
    <w:rPr>
      <w:color w:val="auto"/>
      <w:u w:val="none"/>
    </w:rPr>
  </w:style>
  <w:style w:type="paragraph" w:customStyle="1" w:styleId="AdresvakGGNet">
    <w:name w:val="Adresvak GGNet"/>
    <w:basedOn w:val="ZsysbasisGGNet"/>
    <w:uiPriority w:val="4"/>
    <w:rsid w:val="00280D1D"/>
    <w:rPr>
      <w:noProof/>
    </w:rPr>
  </w:style>
  <w:style w:type="paragraph" w:styleId="Koptekst">
    <w:name w:val="header"/>
    <w:basedOn w:val="ZsysbasisGGNet"/>
    <w:next w:val="BasistekstGGNet"/>
    <w:uiPriority w:val="98"/>
    <w:semiHidden/>
    <w:rsid w:val="00122DED"/>
  </w:style>
  <w:style w:type="paragraph" w:styleId="Voettekst">
    <w:name w:val="footer"/>
    <w:basedOn w:val="ZsysbasisGGNet"/>
    <w:next w:val="BasistekstGGNet"/>
    <w:uiPriority w:val="98"/>
    <w:semiHidden/>
    <w:rsid w:val="00122DED"/>
    <w:pPr>
      <w:jc w:val="right"/>
    </w:pPr>
  </w:style>
  <w:style w:type="paragraph" w:customStyle="1" w:styleId="KoptekstGGNet">
    <w:name w:val="Koptekst GGNet"/>
    <w:basedOn w:val="ZsysbasisdocumentgegevensGGNet"/>
    <w:uiPriority w:val="4"/>
    <w:rsid w:val="00122DED"/>
  </w:style>
  <w:style w:type="paragraph" w:customStyle="1" w:styleId="VoettekstGGNet">
    <w:name w:val="Voettekst GGNet"/>
    <w:basedOn w:val="ZsysbasisdocumentgegevensGGNet"/>
    <w:uiPriority w:val="4"/>
    <w:rsid w:val="00E334BB"/>
  </w:style>
  <w:style w:type="numbering" w:styleId="111111">
    <w:name w:val="Outline List 2"/>
    <w:basedOn w:val="Geenlijst"/>
    <w:uiPriority w:val="98"/>
    <w:semiHidden/>
    <w:rsid w:val="00E07762"/>
    <w:pPr>
      <w:numPr>
        <w:numId w:val="5"/>
      </w:numPr>
    </w:pPr>
  </w:style>
  <w:style w:type="numbering" w:styleId="1ai">
    <w:name w:val="Outline List 1"/>
    <w:basedOn w:val="Geenlijst"/>
    <w:uiPriority w:val="98"/>
    <w:semiHidden/>
    <w:rsid w:val="00E07762"/>
    <w:pPr>
      <w:numPr>
        <w:numId w:val="6"/>
      </w:numPr>
    </w:pPr>
  </w:style>
  <w:style w:type="paragraph" w:customStyle="1" w:styleId="BasistekstcursiefGGNet">
    <w:name w:val="Basistekst cursief GGNet"/>
    <w:basedOn w:val="ZsysbasisGGNet"/>
    <w:next w:val="BasistekstGGNet"/>
    <w:uiPriority w:val="2"/>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GGNet"/>
    <w:next w:val="BasistekstGGNet"/>
    <w:uiPriority w:val="98"/>
    <w:semiHidden/>
    <w:rsid w:val="0020607F"/>
  </w:style>
  <w:style w:type="paragraph" w:styleId="Adresenvelop">
    <w:name w:val="envelope address"/>
    <w:basedOn w:val="ZsysbasisGGNet"/>
    <w:next w:val="BasistekstGGNet"/>
    <w:uiPriority w:val="98"/>
    <w:semiHidden/>
    <w:rsid w:val="0020607F"/>
  </w:style>
  <w:style w:type="paragraph" w:styleId="Afsluiting">
    <w:name w:val="Closing"/>
    <w:basedOn w:val="ZsysbasisGGNet"/>
    <w:next w:val="BasistekstGGNet"/>
    <w:uiPriority w:val="98"/>
    <w:semiHidden/>
    <w:rsid w:val="0020607F"/>
  </w:style>
  <w:style w:type="paragraph" w:customStyle="1" w:styleId="Inspring1eniveauGGNet">
    <w:name w:val="Inspring 1e niveau GGNet"/>
    <w:basedOn w:val="ZsysbasisGGNet"/>
    <w:uiPriority w:val="4"/>
    <w:qFormat/>
    <w:rsid w:val="00122DED"/>
    <w:pPr>
      <w:tabs>
        <w:tab w:val="left" w:pos="170"/>
      </w:tabs>
      <w:ind w:left="170" w:hanging="170"/>
    </w:pPr>
  </w:style>
  <w:style w:type="paragraph" w:customStyle="1" w:styleId="Inspring2eniveauGGNet">
    <w:name w:val="Inspring 2e niveau GGNet"/>
    <w:basedOn w:val="ZsysbasisGGNet"/>
    <w:uiPriority w:val="4"/>
    <w:qFormat/>
    <w:rsid w:val="00122DED"/>
    <w:pPr>
      <w:tabs>
        <w:tab w:val="left" w:pos="340"/>
      </w:tabs>
      <w:ind w:left="340" w:hanging="170"/>
    </w:pPr>
  </w:style>
  <w:style w:type="paragraph" w:customStyle="1" w:styleId="Inspring3eniveauGGNet">
    <w:name w:val="Inspring 3e niveau GGNet"/>
    <w:basedOn w:val="ZsysbasisGGNet"/>
    <w:uiPriority w:val="4"/>
    <w:qFormat/>
    <w:rsid w:val="00122DED"/>
    <w:pPr>
      <w:tabs>
        <w:tab w:val="left" w:pos="510"/>
      </w:tabs>
      <w:ind w:left="510" w:hanging="170"/>
    </w:pPr>
  </w:style>
  <w:style w:type="paragraph" w:customStyle="1" w:styleId="Zwevend1eniveauGGNet">
    <w:name w:val="Zwevend 1e niveau GGNet"/>
    <w:basedOn w:val="ZsysbasisGGNet"/>
    <w:uiPriority w:val="4"/>
    <w:qFormat/>
    <w:rsid w:val="00122DED"/>
    <w:pPr>
      <w:ind w:left="170"/>
    </w:pPr>
  </w:style>
  <w:style w:type="paragraph" w:customStyle="1" w:styleId="Zwevend2eniveauGGNet">
    <w:name w:val="Zwevend 2e niveau GGNet"/>
    <w:basedOn w:val="ZsysbasisGGNet"/>
    <w:uiPriority w:val="4"/>
    <w:qFormat/>
    <w:rsid w:val="00122DED"/>
    <w:pPr>
      <w:ind w:left="340"/>
    </w:pPr>
  </w:style>
  <w:style w:type="paragraph" w:customStyle="1" w:styleId="Zwevend3eniveauGGNet">
    <w:name w:val="Zwevend 3e niveau GGNet"/>
    <w:basedOn w:val="ZsysbasisGGNet"/>
    <w:uiPriority w:val="4"/>
    <w:qFormat/>
    <w:rsid w:val="00122DED"/>
    <w:pPr>
      <w:ind w:left="510"/>
    </w:pPr>
  </w:style>
  <w:style w:type="paragraph" w:styleId="Inhopg1">
    <w:name w:val="toc 1"/>
    <w:aliases w:val="Inhopg 1 GGNet"/>
    <w:basedOn w:val="ZsysbasistocGGNet"/>
    <w:next w:val="BasistekstGGNet"/>
    <w:uiPriority w:val="4"/>
    <w:rsid w:val="00E65900"/>
    <w:rPr>
      <w:b/>
    </w:rPr>
  </w:style>
  <w:style w:type="paragraph" w:styleId="Inhopg2">
    <w:name w:val="toc 2"/>
    <w:aliases w:val="Inhopg 2 GGNet"/>
    <w:basedOn w:val="ZsysbasistocGGNet"/>
    <w:next w:val="BasistekstGGNet"/>
    <w:uiPriority w:val="4"/>
    <w:rsid w:val="00E65900"/>
  </w:style>
  <w:style w:type="paragraph" w:styleId="Inhopg3">
    <w:name w:val="toc 3"/>
    <w:aliases w:val="Inhopg 3 GGNet"/>
    <w:basedOn w:val="ZsysbasistocGGNet"/>
    <w:next w:val="BasistekstGGNet"/>
    <w:uiPriority w:val="4"/>
    <w:rsid w:val="00E65900"/>
  </w:style>
  <w:style w:type="paragraph" w:styleId="Inhopg4">
    <w:name w:val="toc 4"/>
    <w:aliases w:val="Inhopg 4 GGNet"/>
    <w:basedOn w:val="ZsysbasistocGGNet"/>
    <w:next w:val="BasistekstGGNet"/>
    <w:uiPriority w:val="4"/>
    <w:rsid w:val="00122DED"/>
  </w:style>
  <w:style w:type="paragraph" w:styleId="Bronvermelding">
    <w:name w:val="table of authorities"/>
    <w:basedOn w:val="ZsysbasisGGNet"/>
    <w:next w:val="BasistekstGGNet"/>
    <w:uiPriority w:val="98"/>
    <w:semiHidden/>
    <w:rsid w:val="00F33259"/>
    <w:pPr>
      <w:ind w:left="180" w:hanging="180"/>
    </w:pPr>
  </w:style>
  <w:style w:type="paragraph" w:styleId="Index2">
    <w:name w:val="index 2"/>
    <w:basedOn w:val="ZsysbasisGGNet"/>
    <w:next w:val="BasistekstGGNet"/>
    <w:uiPriority w:val="98"/>
    <w:semiHidden/>
    <w:rsid w:val="00122DED"/>
  </w:style>
  <w:style w:type="paragraph" w:styleId="Index3">
    <w:name w:val="index 3"/>
    <w:basedOn w:val="ZsysbasisGGNet"/>
    <w:next w:val="BasistekstGGNet"/>
    <w:uiPriority w:val="98"/>
    <w:semiHidden/>
    <w:rsid w:val="00122DED"/>
  </w:style>
  <w:style w:type="paragraph" w:styleId="Ondertitel">
    <w:name w:val="Subtitle"/>
    <w:basedOn w:val="ZsysbasisGGNet"/>
    <w:next w:val="BasistekstGGNet"/>
    <w:uiPriority w:val="98"/>
    <w:semiHidden/>
    <w:rsid w:val="00122DED"/>
  </w:style>
  <w:style w:type="paragraph" w:styleId="Titel">
    <w:name w:val="Title"/>
    <w:basedOn w:val="ZsysbasisGGNet"/>
    <w:next w:val="BasistekstGGNet"/>
    <w:uiPriority w:val="98"/>
    <w:semiHidden/>
    <w:rsid w:val="00122DED"/>
  </w:style>
  <w:style w:type="paragraph" w:customStyle="1" w:styleId="Kop2zondernummerGGNet">
    <w:name w:val="Kop 2 zonder nummer GGNet"/>
    <w:basedOn w:val="ZsysbasisGGNet"/>
    <w:next w:val="BasistekstGGNet"/>
    <w:uiPriority w:val="4"/>
    <w:qFormat/>
    <w:rsid w:val="00907888"/>
    <w:pPr>
      <w:keepNext/>
      <w:keepLines/>
      <w:outlineLvl w:val="1"/>
    </w:pPr>
    <w:rPr>
      <w:b/>
      <w:szCs w:val="28"/>
    </w:rPr>
  </w:style>
  <w:style w:type="character" w:styleId="Paginanummer">
    <w:name w:val="page number"/>
    <w:basedOn w:val="Standaardalinea-lettertype"/>
    <w:uiPriority w:val="98"/>
    <w:semiHidden/>
    <w:rsid w:val="00122DED"/>
  </w:style>
  <w:style w:type="character" w:customStyle="1" w:styleId="zsysVeldMarkering">
    <w:name w:val="zsysVeldMarkering"/>
    <w:basedOn w:val="Standaardalinea-lettertype"/>
    <w:uiPriority w:val="97"/>
    <w:semiHidden/>
    <w:rsid w:val="00DF1BBC"/>
    <w:rPr>
      <w:color w:val="000000"/>
      <w:bdr w:val="none" w:sz="0" w:space="0" w:color="auto"/>
      <w:shd w:val="clear" w:color="auto" w:fill="FFFF00"/>
    </w:rPr>
  </w:style>
  <w:style w:type="paragraph" w:customStyle="1" w:styleId="Kop1zondernummerGGNet">
    <w:name w:val="Kop 1 zonder nummer GGNet"/>
    <w:basedOn w:val="ZsysbasisGGNet"/>
    <w:next w:val="BasistekstGGNet"/>
    <w:uiPriority w:val="4"/>
    <w:qFormat/>
    <w:rsid w:val="00907888"/>
    <w:pPr>
      <w:keepNext/>
      <w:keepLines/>
      <w:outlineLvl w:val="0"/>
    </w:pPr>
    <w:rPr>
      <w:b/>
      <w:sz w:val="24"/>
      <w:szCs w:val="32"/>
    </w:rPr>
  </w:style>
  <w:style w:type="paragraph" w:customStyle="1" w:styleId="Kop3zondernummerGGNet">
    <w:name w:val="Kop 3 zonder nummer GGNet"/>
    <w:basedOn w:val="ZsysbasisGGNet"/>
    <w:next w:val="BasistekstGGNet"/>
    <w:uiPriority w:val="4"/>
    <w:qFormat/>
    <w:rsid w:val="00907888"/>
    <w:pPr>
      <w:keepNext/>
      <w:keepLines/>
      <w:outlineLvl w:val="2"/>
    </w:pPr>
    <w:rPr>
      <w:i/>
    </w:rPr>
  </w:style>
  <w:style w:type="paragraph" w:styleId="Index4">
    <w:name w:val="index 4"/>
    <w:basedOn w:val="Standaard"/>
    <w:next w:val="Standaard"/>
    <w:uiPriority w:val="98"/>
    <w:semiHidden/>
    <w:rsid w:val="00122DED"/>
    <w:pPr>
      <w:ind w:left="720" w:hanging="180"/>
    </w:pPr>
  </w:style>
  <w:style w:type="paragraph" w:styleId="Index5">
    <w:name w:val="index 5"/>
    <w:basedOn w:val="Standaard"/>
    <w:next w:val="Standaard"/>
    <w:uiPriority w:val="98"/>
    <w:semiHidden/>
    <w:rsid w:val="00122DED"/>
    <w:pPr>
      <w:ind w:left="900" w:hanging="180"/>
    </w:pPr>
  </w:style>
  <w:style w:type="paragraph" w:styleId="Index6">
    <w:name w:val="index 6"/>
    <w:basedOn w:val="Standaard"/>
    <w:next w:val="Standaard"/>
    <w:uiPriority w:val="98"/>
    <w:semiHidden/>
    <w:rsid w:val="00122DED"/>
    <w:pPr>
      <w:ind w:left="1080" w:hanging="180"/>
    </w:pPr>
  </w:style>
  <w:style w:type="paragraph" w:styleId="Index7">
    <w:name w:val="index 7"/>
    <w:basedOn w:val="Standaard"/>
    <w:next w:val="Standaard"/>
    <w:uiPriority w:val="98"/>
    <w:semiHidden/>
    <w:rsid w:val="00122DED"/>
    <w:pPr>
      <w:ind w:left="1260" w:hanging="180"/>
    </w:pPr>
  </w:style>
  <w:style w:type="paragraph" w:styleId="Index8">
    <w:name w:val="index 8"/>
    <w:basedOn w:val="Standaard"/>
    <w:next w:val="Standaard"/>
    <w:uiPriority w:val="98"/>
    <w:semiHidden/>
    <w:rsid w:val="00122DED"/>
    <w:pPr>
      <w:ind w:left="1440" w:hanging="180"/>
    </w:pPr>
  </w:style>
  <w:style w:type="paragraph" w:styleId="Index9">
    <w:name w:val="index 9"/>
    <w:basedOn w:val="Standaard"/>
    <w:next w:val="Standaard"/>
    <w:uiPriority w:val="98"/>
    <w:semiHidden/>
    <w:rsid w:val="00122DED"/>
    <w:pPr>
      <w:ind w:left="1620" w:hanging="180"/>
    </w:pPr>
  </w:style>
  <w:style w:type="paragraph" w:styleId="Inhopg5">
    <w:name w:val="toc 5"/>
    <w:aliases w:val="Inhopg 5 GGNet"/>
    <w:basedOn w:val="ZsysbasistocGGNet"/>
    <w:next w:val="BasistekstGGNet"/>
    <w:uiPriority w:val="4"/>
    <w:rsid w:val="003964D4"/>
  </w:style>
  <w:style w:type="paragraph" w:styleId="Inhopg6">
    <w:name w:val="toc 6"/>
    <w:aliases w:val="Inhopg 6 GGNet"/>
    <w:basedOn w:val="ZsysbasistocGGNet"/>
    <w:next w:val="BasistekstGGNet"/>
    <w:uiPriority w:val="4"/>
    <w:rsid w:val="003964D4"/>
  </w:style>
  <w:style w:type="paragraph" w:styleId="Inhopg7">
    <w:name w:val="toc 7"/>
    <w:aliases w:val="Inhopg 7 GGNet"/>
    <w:basedOn w:val="ZsysbasistocGGNet"/>
    <w:next w:val="BasistekstGGNet"/>
    <w:uiPriority w:val="4"/>
    <w:rsid w:val="003964D4"/>
  </w:style>
  <w:style w:type="paragraph" w:styleId="Inhopg8">
    <w:name w:val="toc 8"/>
    <w:aliases w:val="Inhopg 8 GGNet"/>
    <w:basedOn w:val="ZsysbasistocGGNet"/>
    <w:next w:val="BasistekstGGNet"/>
    <w:uiPriority w:val="4"/>
    <w:rsid w:val="003964D4"/>
  </w:style>
  <w:style w:type="paragraph" w:styleId="Inhopg9">
    <w:name w:val="toc 9"/>
    <w:aliases w:val="Inhopg 9 GGNet"/>
    <w:basedOn w:val="ZsysbasistocGGNet"/>
    <w:next w:val="BasistekstGGNet"/>
    <w:uiPriority w:val="4"/>
    <w:rsid w:val="003964D4"/>
  </w:style>
  <w:style w:type="paragraph" w:styleId="Afzender">
    <w:name w:val="envelope return"/>
    <w:basedOn w:val="ZsysbasisGGNet"/>
    <w:next w:val="BasistekstGGNet"/>
    <w:uiPriority w:val="98"/>
    <w:semiHidden/>
    <w:rsid w:val="0020607F"/>
  </w:style>
  <w:style w:type="numbering" w:styleId="Artikelsectie">
    <w:name w:val="Outline List 3"/>
    <w:basedOn w:val="Geenlijst"/>
    <w:uiPriority w:val="98"/>
    <w:semiHidden/>
    <w:rsid w:val="00E07762"/>
    <w:pPr>
      <w:numPr>
        <w:numId w:val="7"/>
      </w:numPr>
    </w:pPr>
  </w:style>
  <w:style w:type="paragraph" w:styleId="Berichtkop">
    <w:name w:val="Message Header"/>
    <w:basedOn w:val="ZsysbasisGGNet"/>
    <w:next w:val="BasistekstGGNet"/>
    <w:uiPriority w:val="98"/>
    <w:semiHidden/>
    <w:rsid w:val="0020607F"/>
  </w:style>
  <w:style w:type="paragraph" w:styleId="Bloktekst">
    <w:name w:val="Block Text"/>
    <w:basedOn w:val="ZsysbasisGGNet"/>
    <w:next w:val="BasistekstGGNet"/>
    <w:uiPriority w:val="98"/>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GGNet"/>
    <w:next w:val="BasistekstGGNet"/>
    <w:uiPriority w:val="98"/>
    <w:semiHidden/>
    <w:rsid w:val="0020607F"/>
  </w:style>
  <w:style w:type="paragraph" w:styleId="Handtekening">
    <w:name w:val="Signature"/>
    <w:basedOn w:val="ZsysbasisGGNet"/>
    <w:next w:val="BasistekstGGNet"/>
    <w:uiPriority w:val="98"/>
    <w:semiHidden/>
    <w:rsid w:val="0020607F"/>
  </w:style>
  <w:style w:type="paragraph" w:styleId="HTML-voorafopgemaakt">
    <w:name w:val="HTML Preformatted"/>
    <w:basedOn w:val="ZsysbasisGGNet"/>
    <w:next w:val="BasistekstGGNet"/>
    <w:uiPriority w:val="98"/>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tblBorders>
    </w:tblPr>
    <w:tblStylePr w:type="firstRow">
      <w:pPr>
        <w:spacing w:before="0" w:after="0" w:line="240" w:lineRule="auto"/>
      </w:pPr>
      <w:rPr>
        <w:b/>
        <w:bCs/>
        <w:color w:val="FFFFFF" w:themeColor="background1"/>
      </w:rPr>
      <w:tblPr/>
      <w:tcPr>
        <w:shd w:val="clear" w:color="auto" w:fill="E83368" w:themeFill="accent6"/>
      </w:tcPr>
    </w:tblStylePr>
    <w:tblStylePr w:type="lastRow">
      <w:pPr>
        <w:spacing w:before="0" w:after="0" w:line="240" w:lineRule="auto"/>
      </w:pPr>
      <w:rPr>
        <w:b/>
        <w:bCs/>
      </w:rPr>
      <w:tblPr/>
      <w:tcPr>
        <w:tcBorders>
          <w:top w:val="double" w:sz="6" w:space="0" w:color="E83368" w:themeColor="accent6"/>
          <w:left w:val="single" w:sz="8" w:space="0" w:color="E83368" w:themeColor="accent6"/>
          <w:bottom w:val="single" w:sz="8" w:space="0" w:color="E83368" w:themeColor="accent6"/>
          <w:right w:val="single" w:sz="8" w:space="0" w:color="E83368" w:themeColor="accent6"/>
        </w:tcBorders>
      </w:tcPr>
    </w:tblStylePr>
    <w:tblStylePr w:type="firstCol">
      <w:rPr>
        <w:b/>
        <w:bCs/>
      </w:rPr>
    </w:tblStylePr>
    <w:tblStylePr w:type="lastCol">
      <w:rPr>
        <w:b/>
        <w:bCs/>
      </w:rPr>
    </w:tblStylePr>
    <w:tblStylePr w:type="band1Vert">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tblStylePr w:type="band1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tblBorders>
    </w:tblPr>
    <w:tblStylePr w:type="firstRow">
      <w:pPr>
        <w:spacing w:before="0" w:after="0" w:line="240" w:lineRule="auto"/>
      </w:pPr>
      <w:rPr>
        <w:b/>
        <w:bCs/>
        <w:color w:val="FFFFFF" w:themeColor="background1"/>
      </w:rPr>
      <w:tblPr/>
      <w:tcPr>
        <w:shd w:val="clear" w:color="auto" w:fill="FBBE3E" w:themeFill="accent5"/>
      </w:tcPr>
    </w:tblStylePr>
    <w:tblStylePr w:type="lastRow">
      <w:pPr>
        <w:spacing w:before="0" w:after="0" w:line="240" w:lineRule="auto"/>
      </w:pPr>
      <w:rPr>
        <w:b/>
        <w:bCs/>
      </w:rPr>
      <w:tblPr/>
      <w:tcPr>
        <w:tcBorders>
          <w:top w:val="double" w:sz="6" w:space="0" w:color="FBBE3E" w:themeColor="accent5"/>
          <w:left w:val="single" w:sz="8" w:space="0" w:color="FBBE3E" w:themeColor="accent5"/>
          <w:bottom w:val="single" w:sz="8" w:space="0" w:color="FBBE3E" w:themeColor="accent5"/>
          <w:right w:val="single" w:sz="8" w:space="0" w:color="FBBE3E" w:themeColor="accent5"/>
        </w:tcBorders>
      </w:tcPr>
    </w:tblStylePr>
    <w:tblStylePr w:type="firstCol">
      <w:rPr>
        <w:b/>
        <w:bCs/>
      </w:rPr>
    </w:tblStylePr>
    <w:tblStylePr w:type="lastCol">
      <w:rPr>
        <w:b/>
        <w:bCs/>
      </w:rPr>
    </w:tblStylePr>
    <w:tblStylePr w:type="band1Vert">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tblStylePr w:type="band1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tblBorders>
    </w:tblPr>
    <w:tblStylePr w:type="firstRow">
      <w:pPr>
        <w:spacing w:before="0" w:after="0" w:line="240" w:lineRule="auto"/>
      </w:pPr>
      <w:rPr>
        <w:b/>
        <w:bCs/>
        <w:color w:val="FFFFFF" w:themeColor="background1"/>
      </w:rPr>
      <w:tblPr/>
      <w:tcPr>
        <w:shd w:val="clear" w:color="auto" w:fill="F8B990" w:themeFill="accent4"/>
      </w:tcPr>
    </w:tblStylePr>
    <w:tblStylePr w:type="lastRow">
      <w:pPr>
        <w:spacing w:before="0" w:after="0" w:line="240" w:lineRule="auto"/>
      </w:pPr>
      <w:rPr>
        <w:b/>
        <w:bCs/>
      </w:rPr>
      <w:tblPr/>
      <w:tcPr>
        <w:tcBorders>
          <w:top w:val="double" w:sz="6" w:space="0" w:color="F8B990" w:themeColor="accent4"/>
          <w:left w:val="single" w:sz="8" w:space="0" w:color="F8B990" w:themeColor="accent4"/>
          <w:bottom w:val="single" w:sz="8" w:space="0" w:color="F8B990" w:themeColor="accent4"/>
          <w:right w:val="single" w:sz="8" w:space="0" w:color="F8B990" w:themeColor="accent4"/>
        </w:tcBorders>
      </w:tcPr>
    </w:tblStylePr>
    <w:tblStylePr w:type="firstCol">
      <w:rPr>
        <w:b/>
        <w:bCs/>
      </w:rPr>
    </w:tblStylePr>
    <w:tblStylePr w:type="lastCol">
      <w:rPr>
        <w:b/>
        <w:bCs/>
      </w:rPr>
    </w:tblStylePr>
    <w:tblStylePr w:type="band1Vert">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tblStylePr w:type="band1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tblBorders>
    </w:tblPr>
    <w:tblStylePr w:type="firstRow">
      <w:pPr>
        <w:spacing w:before="0" w:after="0" w:line="240" w:lineRule="auto"/>
      </w:pPr>
      <w:rPr>
        <w:b/>
        <w:bCs/>
        <w:color w:val="FFFFFF" w:themeColor="background1"/>
      </w:rPr>
      <w:tblPr/>
      <w:tcPr>
        <w:shd w:val="clear" w:color="auto" w:fill="3D58A4" w:themeFill="accent3"/>
      </w:tcPr>
    </w:tblStylePr>
    <w:tblStylePr w:type="lastRow">
      <w:pPr>
        <w:spacing w:before="0" w:after="0" w:line="240" w:lineRule="auto"/>
      </w:pPr>
      <w:rPr>
        <w:b/>
        <w:bCs/>
      </w:rPr>
      <w:tblPr/>
      <w:tcPr>
        <w:tcBorders>
          <w:top w:val="double" w:sz="6" w:space="0" w:color="3D58A4" w:themeColor="accent3"/>
          <w:left w:val="single" w:sz="8" w:space="0" w:color="3D58A4" w:themeColor="accent3"/>
          <w:bottom w:val="single" w:sz="8" w:space="0" w:color="3D58A4" w:themeColor="accent3"/>
          <w:right w:val="single" w:sz="8" w:space="0" w:color="3D58A4" w:themeColor="accent3"/>
        </w:tcBorders>
      </w:tcPr>
    </w:tblStylePr>
    <w:tblStylePr w:type="firstCol">
      <w:rPr>
        <w:b/>
        <w:bCs/>
      </w:rPr>
    </w:tblStylePr>
    <w:tblStylePr w:type="lastCol">
      <w:rPr>
        <w:b/>
        <w:bCs/>
      </w:rPr>
    </w:tblStylePr>
    <w:tblStylePr w:type="band1Vert">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tblStylePr w:type="band1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style>
  <w:style w:type="paragraph" w:styleId="HTML-adres">
    <w:name w:val="HTML Address"/>
    <w:basedOn w:val="ZsysbasisGGNet"/>
    <w:next w:val="BasistekstGGNet"/>
    <w:uiPriority w:val="98"/>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tblBorders>
    </w:tblPr>
    <w:tblStylePr w:type="firstRow">
      <w:pPr>
        <w:spacing w:before="0" w:after="0" w:line="240" w:lineRule="auto"/>
      </w:pPr>
      <w:rPr>
        <w:b/>
        <w:bCs/>
        <w:color w:val="FFFFFF" w:themeColor="background1"/>
      </w:rPr>
      <w:tblPr/>
      <w:tcPr>
        <w:shd w:val="clear" w:color="auto" w:fill="32BEF0" w:themeFill="accent2"/>
      </w:tcPr>
    </w:tblStylePr>
    <w:tblStylePr w:type="lastRow">
      <w:pPr>
        <w:spacing w:before="0" w:after="0" w:line="240" w:lineRule="auto"/>
      </w:pPr>
      <w:rPr>
        <w:b/>
        <w:bCs/>
      </w:rPr>
      <w:tblPr/>
      <w:tcPr>
        <w:tcBorders>
          <w:top w:val="double" w:sz="6" w:space="0" w:color="32BEF0" w:themeColor="accent2"/>
          <w:left w:val="single" w:sz="8" w:space="0" w:color="32BEF0" w:themeColor="accent2"/>
          <w:bottom w:val="single" w:sz="8" w:space="0" w:color="32BEF0" w:themeColor="accent2"/>
          <w:right w:val="single" w:sz="8" w:space="0" w:color="32BEF0" w:themeColor="accent2"/>
        </w:tcBorders>
      </w:tcPr>
    </w:tblStylePr>
    <w:tblStylePr w:type="firstCol">
      <w:rPr>
        <w:b/>
        <w:bCs/>
      </w:rPr>
    </w:tblStylePr>
    <w:tblStylePr w:type="lastCol">
      <w:rPr>
        <w:b/>
        <w:bCs/>
      </w:rPr>
    </w:tblStylePr>
    <w:tblStylePr w:type="band1Vert">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tblStylePr w:type="band1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style>
  <w:style w:type="table" w:styleId="Lichtearcering-accent6">
    <w:name w:val="Light Shading Accent 6"/>
    <w:basedOn w:val="Standaardtabel"/>
    <w:uiPriority w:val="60"/>
    <w:rsid w:val="00E07762"/>
    <w:pPr>
      <w:spacing w:line="240" w:lineRule="auto"/>
    </w:pPr>
    <w:rPr>
      <w:color w:val="BE1546" w:themeColor="accent6" w:themeShade="BF"/>
    </w:rPr>
    <w:tblPr>
      <w:tblStyleRowBandSize w:val="1"/>
      <w:tblStyleColBandSize w:val="1"/>
      <w:tblBorders>
        <w:top w:val="single" w:sz="8" w:space="0" w:color="E83368" w:themeColor="accent6"/>
        <w:bottom w:val="single" w:sz="8" w:space="0" w:color="E83368" w:themeColor="accent6"/>
      </w:tblBorders>
    </w:tblPr>
    <w:tblStylePr w:type="firstRow">
      <w:pPr>
        <w:spacing w:before="0" w:after="0" w:line="240" w:lineRule="auto"/>
      </w:pPr>
      <w:rPr>
        <w:b/>
        <w:bCs/>
      </w:rPr>
      <w:tblPr/>
      <w:tcPr>
        <w:tcBorders>
          <w:top w:val="single" w:sz="8" w:space="0" w:color="E83368" w:themeColor="accent6"/>
          <w:left w:val="nil"/>
          <w:bottom w:val="single" w:sz="8" w:space="0" w:color="E83368" w:themeColor="accent6"/>
          <w:right w:val="nil"/>
          <w:insideH w:val="nil"/>
          <w:insideV w:val="nil"/>
        </w:tcBorders>
      </w:tcPr>
    </w:tblStylePr>
    <w:tblStylePr w:type="lastRow">
      <w:pPr>
        <w:spacing w:before="0" w:after="0" w:line="240" w:lineRule="auto"/>
      </w:pPr>
      <w:rPr>
        <w:b/>
        <w:bCs/>
      </w:rPr>
      <w:tblPr/>
      <w:tcPr>
        <w:tcBorders>
          <w:top w:val="single" w:sz="8" w:space="0" w:color="E83368" w:themeColor="accent6"/>
          <w:left w:val="nil"/>
          <w:bottom w:val="single" w:sz="8" w:space="0" w:color="E8336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D9" w:themeFill="accent6" w:themeFillTint="3F"/>
      </w:tcPr>
    </w:tblStylePr>
    <w:tblStylePr w:type="band1Horz">
      <w:tblPr/>
      <w:tcPr>
        <w:tcBorders>
          <w:left w:val="nil"/>
          <w:right w:val="nil"/>
          <w:insideH w:val="nil"/>
          <w:insideV w:val="nil"/>
        </w:tcBorders>
        <w:shd w:val="clear" w:color="auto" w:fill="F9CCD9"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GGNet"/>
    <w:next w:val="BasistekstGGNet"/>
    <w:uiPriority w:val="98"/>
    <w:semiHidden/>
    <w:rsid w:val="00F33259"/>
    <w:pPr>
      <w:ind w:left="284" w:hanging="284"/>
    </w:pPr>
  </w:style>
  <w:style w:type="paragraph" w:styleId="Lijst2">
    <w:name w:val="List 2"/>
    <w:basedOn w:val="ZsysbasisGGNet"/>
    <w:next w:val="BasistekstGGNet"/>
    <w:uiPriority w:val="98"/>
    <w:semiHidden/>
    <w:rsid w:val="00F33259"/>
    <w:pPr>
      <w:ind w:left="568" w:hanging="284"/>
    </w:pPr>
  </w:style>
  <w:style w:type="paragraph" w:styleId="Lijst3">
    <w:name w:val="List 3"/>
    <w:basedOn w:val="ZsysbasisGGNet"/>
    <w:next w:val="BasistekstGGNet"/>
    <w:uiPriority w:val="98"/>
    <w:semiHidden/>
    <w:rsid w:val="00F33259"/>
    <w:pPr>
      <w:ind w:left="851" w:hanging="284"/>
    </w:pPr>
  </w:style>
  <w:style w:type="paragraph" w:styleId="Lijst4">
    <w:name w:val="List 4"/>
    <w:basedOn w:val="ZsysbasisGGNet"/>
    <w:next w:val="BasistekstGGNet"/>
    <w:uiPriority w:val="98"/>
    <w:semiHidden/>
    <w:rsid w:val="00F33259"/>
    <w:pPr>
      <w:ind w:left="1135" w:hanging="284"/>
    </w:pPr>
  </w:style>
  <w:style w:type="paragraph" w:styleId="Lijst5">
    <w:name w:val="List 5"/>
    <w:basedOn w:val="ZsysbasisGGNet"/>
    <w:next w:val="BasistekstGGNet"/>
    <w:uiPriority w:val="98"/>
    <w:semiHidden/>
    <w:rsid w:val="00F33259"/>
    <w:pPr>
      <w:ind w:left="1418" w:hanging="284"/>
    </w:pPr>
  </w:style>
  <w:style w:type="paragraph" w:styleId="Index1">
    <w:name w:val="index 1"/>
    <w:basedOn w:val="ZsysbasisGGNet"/>
    <w:next w:val="BasistekstGGNet"/>
    <w:uiPriority w:val="98"/>
    <w:semiHidden/>
    <w:rsid w:val="00F33259"/>
  </w:style>
  <w:style w:type="paragraph" w:styleId="Lijstopsomteken">
    <w:name w:val="List Bullet"/>
    <w:basedOn w:val="ZsysbasisGGNet"/>
    <w:next w:val="BasistekstGGNet"/>
    <w:uiPriority w:val="98"/>
    <w:semiHidden/>
    <w:rsid w:val="00E7078D"/>
    <w:pPr>
      <w:numPr>
        <w:numId w:val="14"/>
      </w:numPr>
      <w:ind w:left="357" w:hanging="357"/>
    </w:pPr>
  </w:style>
  <w:style w:type="paragraph" w:styleId="Lijstopsomteken2">
    <w:name w:val="List Bullet 2"/>
    <w:basedOn w:val="ZsysbasisGGNet"/>
    <w:next w:val="BasistekstGGNet"/>
    <w:uiPriority w:val="98"/>
    <w:semiHidden/>
    <w:rsid w:val="00E7078D"/>
    <w:pPr>
      <w:numPr>
        <w:numId w:val="15"/>
      </w:numPr>
      <w:ind w:left="641" w:hanging="357"/>
    </w:pPr>
  </w:style>
  <w:style w:type="paragraph" w:styleId="Lijstopsomteken3">
    <w:name w:val="List Bullet 3"/>
    <w:basedOn w:val="ZsysbasisGGNet"/>
    <w:next w:val="BasistekstGGNet"/>
    <w:uiPriority w:val="98"/>
    <w:semiHidden/>
    <w:rsid w:val="00E7078D"/>
    <w:pPr>
      <w:numPr>
        <w:numId w:val="16"/>
      </w:numPr>
      <w:ind w:left="924" w:hanging="357"/>
    </w:pPr>
  </w:style>
  <w:style w:type="paragraph" w:styleId="Lijstopsomteken4">
    <w:name w:val="List Bullet 4"/>
    <w:basedOn w:val="ZsysbasisGGNet"/>
    <w:next w:val="BasistekstGGNet"/>
    <w:uiPriority w:val="98"/>
    <w:semiHidden/>
    <w:rsid w:val="00E7078D"/>
    <w:pPr>
      <w:numPr>
        <w:numId w:val="17"/>
      </w:numPr>
      <w:ind w:left="1208" w:hanging="357"/>
    </w:pPr>
  </w:style>
  <w:style w:type="paragraph" w:styleId="Lijstnummering">
    <w:name w:val="List Number"/>
    <w:basedOn w:val="ZsysbasisGGNet"/>
    <w:next w:val="BasistekstGGNet"/>
    <w:uiPriority w:val="98"/>
    <w:semiHidden/>
    <w:rsid w:val="00705849"/>
    <w:pPr>
      <w:numPr>
        <w:numId w:val="19"/>
      </w:numPr>
      <w:ind w:left="357" w:hanging="357"/>
    </w:pPr>
  </w:style>
  <w:style w:type="paragraph" w:styleId="Lijstnummering2">
    <w:name w:val="List Number 2"/>
    <w:basedOn w:val="ZsysbasisGGNet"/>
    <w:next w:val="BasistekstGGNet"/>
    <w:uiPriority w:val="98"/>
    <w:semiHidden/>
    <w:rsid w:val="00705849"/>
    <w:pPr>
      <w:numPr>
        <w:numId w:val="20"/>
      </w:numPr>
      <w:ind w:left="641" w:hanging="357"/>
    </w:pPr>
  </w:style>
  <w:style w:type="paragraph" w:styleId="Lijstnummering3">
    <w:name w:val="List Number 3"/>
    <w:basedOn w:val="ZsysbasisGGNet"/>
    <w:next w:val="BasistekstGGNet"/>
    <w:uiPriority w:val="98"/>
    <w:semiHidden/>
    <w:rsid w:val="00705849"/>
    <w:pPr>
      <w:numPr>
        <w:numId w:val="21"/>
      </w:numPr>
      <w:ind w:left="924" w:hanging="357"/>
    </w:pPr>
  </w:style>
  <w:style w:type="paragraph" w:styleId="Lijstnummering4">
    <w:name w:val="List Number 4"/>
    <w:basedOn w:val="ZsysbasisGGNet"/>
    <w:next w:val="BasistekstGGNet"/>
    <w:uiPriority w:val="98"/>
    <w:semiHidden/>
    <w:rsid w:val="00705849"/>
    <w:pPr>
      <w:numPr>
        <w:numId w:val="22"/>
      </w:numPr>
      <w:ind w:left="1208" w:hanging="357"/>
    </w:pPr>
  </w:style>
  <w:style w:type="paragraph" w:styleId="Lijstnummering5">
    <w:name w:val="List Number 5"/>
    <w:basedOn w:val="ZsysbasisGGNet"/>
    <w:next w:val="BasistekstGGNet"/>
    <w:uiPriority w:val="98"/>
    <w:semiHidden/>
    <w:rsid w:val="00705849"/>
    <w:pPr>
      <w:numPr>
        <w:numId w:val="23"/>
      </w:numPr>
      <w:ind w:left="1491" w:hanging="357"/>
    </w:pPr>
  </w:style>
  <w:style w:type="paragraph" w:styleId="Lijstvoortzetting">
    <w:name w:val="List Continue"/>
    <w:basedOn w:val="ZsysbasisGGNet"/>
    <w:next w:val="BasistekstGGNet"/>
    <w:uiPriority w:val="98"/>
    <w:semiHidden/>
    <w:rsid w:val="00705849"/>
    <w:pPr>
      <w:ind w:left="284"/>
    </w:pPr>
  </w:style>
  <w:style w:type="paragraph" w:styleId="Lijstvoortzetting2">
    <w:name w:val="List Continue 2"/>
    <w:basedOn w:val="ZsysbasisGGNet"/>
    <w:next w:val="BasistekstGGNet"/>
    <w:uiPriority w:val="98"/>
    <w:semiHidden/>
    <w:rsid w:val="00705849"/>
    <w:pPr>
      <w:ind w:left="567"/>
    </w:pPr>
  </w:style>
  <w:style w:type="paragraph" w:styleId="Lijstvoortzetting3">
    <w:name w:val="List Continue 3"/>
    <w:basedOn w:val="ZsysbasisGGNet"/>
    <w:next w:val="BasistekstGGNet"/>
    <w:uiPriority w:val="98"/>
    <w:semiHidden/>
    <w:rsid w:val="00705849"/>
    <w:pPr>
      <w:ind w:left="851"/>
    </w:pPr>
  </w:style>
  <w:style w:type="paragraph" w:styleId="Lijstvoortzetting4">
    <w:name w:val="List Continue 4"/>
    <w:basedOn w:val="ZsysbasisGGNet"/>
    <w:next w:val="BasistekstGGNet"/>
    <w:uiPriority w:val="98"/>
    <w:semiHidden/>
    <w:rsid w:val="00705849"/>
    <w:pPr>
      <w:ind w:left="1134"/>
    </w:pPr>
  </w:style>
  <w:style w:type="paragraph" w:styleId="Lijstvoortzetting5">
    <w:name w:val="List Continue 5"/>
    <w:basedOn w:val="ZsysbasisGGNet"/>
    <w:next w:val="BasistekstGGNet"/>
    <w:uiPriority w:val="98"/>
    <w:semiHidden/>
    <w:rsid w:val="00705849"/>
    <w:pPr>
      <w:ind w:left="1418"/>
    </w:pPr>
  </w:style>
  <w:style w:type="character" w:styleId="Intensievebenadrukking">
    <w:name w:val="Intense Emphasis"/>
    <w:basedOn w:val="Standaardalinea-lettertype"/>
    <w:uiPriority w:val="98"/>
    <w:semiHidden/>
    <w:rsid w:val="00FC3FA5"/>
    <w:rPr>
      <w:b/>
      <w:bCs/>
      <w:i/>
      <w:iCs/>
      <w:color w:val="auto"/>
    </w:rPr>
  </w:style>
  <w:style w:type="paragraph" w:styleId="Normaalweb">
    <w:name w:val="Normal (Web)"/>
    <w:basedOn w:val="ZsysbasisGGNet"/>
    <w:next w:val="BasistekstGGNet"/>
    <w:uiPriority w:val="98"/>
    <w:semiHidden/>
    <w:rsid w:val="0020607F"/>
  </w:style>
  <w:style w:type="paragraph" w:styleId="Notitiekop">
    <w:name w:val="Note Heading"/>
    <w:basedOn w:val="ZsysbasisGGNet"/>
    <w:next w:val="BasistekstGGNet"/>
    <w:uiPriority w:val="98"/>
    <w:semiHidden/>
    <w:rsid w:val="0020607F"/>
  </w:style>
  <w:style w:type="paragraph" w:styleId="Plattetekst">
    <w:name w:val="Body Text"/>
    <w:basedOn w:val="ZsysbasisGGNet"/>
    <w:next w:val="BasistekstGGNet"/>
    <w:link w:val="PlattetekstChar"/>
    <w:uiPriority w:val="98"/>
    <w:semiHidden/>
    <w:rsid w:val="0020607F"/>
  </w:style>
  <w:style w:type="paragraph" w:styleId="Plattetekst2">
    <w:name w:val="Body Text 2"/>
    <w:basedOn w:val="ZsysbasisGGNet"/>
    <w:next w:val="BasistekstGGNet"/>
    <w:link w:val="Plattetekst2Char"/>
    <w:uiPriority w:val="98"/>
    <w:semiHidden/>
    <w:rsid w:val="00E7078D"/>
  </w:style>
  <w:style w:type="paragraph" w:styleId="Plattetekst3">
    <w:name w:val="Body Text 3"/>
    <w:basedOn w:val="ZsysbasisGGNet"/>
    <w:next w:val="BasistekstGGNet"/>
    <w:uiPriority w:val="98"/>
    <w:semiHidden/>
    <w:rsid w:val="0020607F"/>
  </w:style>
  <w:style w:type="paragraph" w:styleId="Platteteksteersteinspringing">
    <w:name w:val="Body Text First Indent"/>
    <w:basedOn w:val="ZsysbasisGGNet"/>
    <w:next w:val="BasistekstGGNet"/>
    <w:link w:val="PlatteteksteersteinspringingChar"/>
    <w:uiPriority w:val="98"/>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GGNet"/>
    <w:next w:val="BasistekstGGNet"/>
    <w:link w:val="PlattetekstinspringenChar"/>
    <w:uiPriority w:val="98"/>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GGNet"/>
    <w:next w:val="BasistekstGGNet"/>
    <w:link w:val="Platteteksteersteinspringing2Char"/>
    <w:uiPriority w:val="98"/>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GGNetChar">
    <w:name w:val="Zsysbasis GGNet Char"/>
    <w:basedOn w:val="Standaardalinea-lettertype"/>
    <w:link w:val="ZsysbasisGGNet"/>
    <w:uiPriority w:val="4"/>
    <w:semiHidden/>
    <w:rsid w:val="009961B2"/>
    <w:rPr>
      <w:rFonts w:ascii="Trebuchet MS" w:hAnsi="Trebuchet MS" w:cs="Maiandra GD"/>
      <w:color w:val="000000" w:themeColor="text1"/>
      <w:sz w:val="22"/>
      <w:szCs w:val="18"/>
    </w:rPr>
  </w:style>
  <w:style w:type="paragraph" w:styleId="Standaardinspringing">
    <w:name w:val="Normal Indent"/>
    <w:basedOn w:val="ZsysbasisGGNet"/>
    <w:next w:val="BasistekstGGNet"/>
    <w:uiPriority w:val="98"/>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GGNet"/>
    <w:basedOn w:val="Standaardalinea-lettertype"/>
    <w:uiPriority w:val="4"/>
    <w:rsid w:val="00CB7600"/>
    <w:rPr>
      <w:vertAlign w:val="superscript"/>
    </w:rPr>
  </w:style>
  <w:style w:type="paragraph" w:styleId="Voetnoottekst">
    <w:name w:val="footnote text"/>
    <w:aliases w:val="Voetnoottekst GGNet"/>
    <w:basedOn w:val="ZsysbasisGGNet"/>
    <w:uiPriority w:val="4"/>
    <w:rsid w:val="00F441A4"/>
    <w:pPr>
      <w:tabs>
        <w:tab w:val="left" w:pos="170"/>
      </w:tabs>
      <w:spacing w:line="160" w:lineRule="atLeast"/>
      <w:ind w:left="170" w:hanging="170"/>
    </w:pPr>
    <w:rPr>
      <w:sz w:val="13"/>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GGNet"/>
    <w:next w:val="BasistekstGGNet"/>
    <w:uiPriority w:val="98"/>
    <w:semiHidden/>
    <w:rsid w:val="0020607F"/>
  </w:style>
  <w:style w:type="paragraph" w:styleId="Tekstzonderopmaak">
    <w:name w:val="Plain Text"/>
    <w:basedOn w:val="ZsysbasisGGNet"/>
    <w:next w:val="BasistekstGGNet"/>
    <w:uiPriority w:val="98"/>
    <w:semiHidden/>
    <w:rsid w:val="0020607F"/>
  </w:style>
  <w:style w:type="paragraph" w:styleId="Ballontekst">
    <w:name w:val="Balloon Text"/>
    <w:basedOn w:val="ZsysbasisGGNet"/>
    <w:next w:val="BasistekstGGNet"/>
    <w:uiPriority w:val="98"/>
    <w:semiHidden/>
    <w:rsid w:val="0020607F"/>
  </w:style>
  <w:style w:type="paragraph" w:styleId="Bijschrift">
    <w:name w:val="caption"/>
    <w:aliases w:val="Bijschrift GGNet"/>
    <w:basedOn w:val="ZsysbasisGGNet"/>
    <w:next w:val="BasistekstGGNet"/>
    <w:uiPriority w:val="4"/>
    <w:qFormat/>
    <w:rsid w:val="0020607F"/>
  </w:style>
  <w:style w:type="character" w:customStyle="1" w:styleId="TekstopmerkingChar">
    <w:name w:val="Tekst opmerking Char"/>
    <w:basedOn w:val="ZsysbasisGGNetChar"/>
    <w:link w:val="Tekstopmerking"/>
    <w:semiHidden/>
    <w:rsid w:val="008736AE"/>
    <w:rPr>
      <w:rFonts w:asciiTheme="minorHAnsi" w:hAnsiTheme="minorHAnsi" w:cs="Maiandra GD"/>
      <w:color w:val="000000" w:themeColor="text1"/>
      <w:sz w:val="18"/>
      <w:szCs w:val="18"/>
    </w:rPr>
  </w:style>
  <w:style w:type="paragraph" w:styleId="Documentstructuur">
    <w:name w:val="Document Map"/>
    <w:basedOn w:val="ZsysbasisGGNet"/>
    <w:next w:val="BasistekstGGNet"/>
    <w:uiPriority w:val="98"/>
    <w:semiHidden/>
    <w:rsid w:val="0020607F"/>
  </w:style>
  <w:style w:type="table" w:styleId="Lichtearcering-accent5">
    <w:name w:val="Light Shading Accent 5"/>
    <w:basedOn w:val="Standaardtabel"/>
    <w:uiPriority w:val="60"/>
    <w:rsid w:val="00E07762"/>
    <w:pPr>
      <w:spacing w:line="240" w:lineRule="auto"/>
    </w:pPr>
    <w:rPr>
      <w:color w:val="E59C04" w:themeColor="accent5" w:themeShade="BF"/>
    </w:rPr>
    <w:tblPr>
      <w:tblStyleRowBandSize w:val="1"/>
      <w:tblStyleColBandSize w:val="1"/>
      <w:tblBorders>
        <w:top w:val="single" w:sz="8" w:space="0" w:color="FBBE3E" w:themeColor="accent5"/>
        <w:bottom w:val="single" w:sz="8" w:space="0" w:color="FBBE3E" w:themeColor="accent5"/>
      </w:tblBorders>
    </w:tblPr>
    <w:tblStylePr w:type="firstRow">
      <w:pPr>
        <w:spacing w:before="0" w:after="0" w:line="240" w:lineRule="auto"/>
      </w:pPr>
      <w:rPr>
        <w:b/>
        <w:bCs/>
      </w:rPr>
      <w:tblPr/>
      <w:tcPr>
        <w:tcBorders>
          <w:top w:val="single" w:sz="8" w:space="0" w:color="FBBE3E" w:themeColor="accent5"/>
          <w:left w:val="nil"/>
          <w:bottom w:val="single" w:sz="8" w:space="0" w:color="FBBE3E" w:themeColor="accent5"/>
          <w:right w:val="nil"/>
          <w:insideH w:val="nil"/>
          <w:insideV w:val="nil"/>
        </w:tcBorders>
      </w:tcPr>
    </w:tblStylePr>
    <w:tblStylePr w:type="lastRow">
      <w:pPr>
        <w:spacing w:before="0" w:after="0" w:line="240" w:lineRule="auto"/>
      </w:pPr>
      <w:rPr>
        <w:b/>
        <w:bCs/>
      </w:rPr>
      <w:tblPr/>
      <w:tcPr>
        <w:tcBorders>
          <w:top w:val="single" w:sz="8" w:space="0" w:color="FBBE3E" w:themeColor="accent5"/>
          <w:left w:val="nil"/>
          <w:bottom w:val="single" w:sz="8" w:space="0" w:color="FBBE3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ECF" w:themeFill="accent5" w:themeFillTint="3F"/>
      </w:tcPr>
    </w:tblStylePr>
    <w:tblStylePr w:type="band1Horz">
      <w:tblPr/>
      <w:tcPr>
        <w:tcBorders>
          <w:left w:val="nil"/>
          <w:right w:val="nil"/>
          <w:insideH w:val="nil"/>
          <w:insideV w:val="nil"/>
        </w:tcBorders>
        <w:shd w:val="clear" w:color="auto" w:fill="FEEECF" w:themeFill="accent5" w:themeFillTint="3F"/>
      </w:tcPr>
    </w:tblStylePr>
  </w:style>
  <w:style w:type="paragraph" w:styleId="Eindnoottekst">
    <w:name w:val="endnote text"/>
    <w:aliases w:val="Eindnoottekst GGNet"/>
    <w:basedOn w:val="ZsysbasisGGNet"/>
    <w:next w:val="BasistekstGGNet"/>
    <w:uiPriority w:val="4"/>
    <w:rsid w:val="0020607F"/>
  </w:style>
  <w:style w:type="paragraph" w:styleId="Indexkop">
    <w:name w:val="index heading"/>
    <w:basedOn w:val="ZsysbasisGGNet"/>
    <w:next w:val="BasistekstGGNet"/>
    <w:uiPriority w:val="98"/>
    <w:semiHidden/>
    <w:rsid w:val="0020607F"/>
  </w:style>
  <w:style w:type="paragraph" w:styleId="Kopbronvermelding">
    <w:name w:val="toa heading"/>
    <w:basedOn w:val="ZsysbasisGGNet"/>
    <w:next w:val="BasistekstGGNet"/>
    <w:uiPriority w:val="98"/>
    <w:semiHidden/>
    <w:rsid w:val="0020607F"/>
  </w:style>
  <w:style w:type="paragraph" w:styleId="Lijstopsomteken5">
    <w:name w:val="List Bullet 5"/>
    <w:basedOn w:val="ZsysbasisGGNet"/>
    <w:next w:val="BasistekstGGNet"/>
    <w:uiPriority w:val="98"/>
    <w:semiHidden/>
    <w:rsid w:val="00E7078D"/>
    <w:pPr>
      <w:numPr>
        <w:numId w:val="18"/>
      </w:numPr>
      <w:ind w:left="1491" w:hanging="357"/>
    </w:pPr>
  </w:style>
  <w:style w:type="paragraph" w:styleId="Macrotekst">
    <w:name w:val="macro"/>
    <w:basedOn w:val="ZsysbasisGGNet"/>
    <w:next w:val="BasistekstGGNet"/>
    <w:uiPriority w:val="98"/>
    <w:semiHidden/>
    <w:rsid w:val="0020607F"/>
  </w:style>
  <w:style w:type="paragraph" w:styleId="Tekstopmerking">
    <w:name w:val="annotation text"/>
    <w:basedOn w:val="ZsysbasisGGNet"/>
    <w:next w:val="BasistekstGGNet"/>
    <w:link w:val="TekstopmerkingChar"/>
    <w:uiPriority w:val="98"/>
    <w:semiHidden/>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8"/>
    <w:semiHidden/>
    <w:rsid w:val="0020607F"/>
    <w:rPr>
      <w:sz w:val="18"/>
      <w:szCs w:val="18"/>
    </w:rPr>
  </w:style>
  <w:style w:type="paragraph" w:customStyle="1" w:styleId="Opsommingteken1eniveauGGNet">
    <w:name w:val="Opsomming teken 1e niveau GGNet"/>
    <w:basedOn w:val="ZsysbasisGGNet"/>
    <w:uiPriority w:val="4"/>
    <w:rsid w:val="00AD44F1"/>
    <w:pPr>
      <w:numPr>
        <w:numId w:val="10"/>
      </w:numPr>
    </w:pPr>
  </w:style>
  <w:style w:type="paragraph" w:customStyle="1" w:styleId="Opsommingteken2eniveauGGNet">
    <w:name w:val="Opsomming teken 2e niveau GGNet"/>
    <w:basedOn w:val="ZsysbasisGGNet"/>
    <w:uiPriority w:val="4"/>
    <w:rsid w:val="00AD44F1"/>
    <w:pPr>
      <w:numPr>
        <w:ilvl w:val="1"/>
        <w:numId w:val="10"/>
      </w:numPr>
    </w:pPr>
  </w:style>
  <w:style w:type="paragraph" w:customStyle="1" w:styleId="Opsommingteken3eniveauGGNet">
    <w:name w:val="Opsomming teken 3e niveau GGNet"/>
    <w:basedOn w:val="ZsysbasisGGNet"/>
    <w:uiPriority w:val="4"/>
    <w:rsid w:val="00AD44F1"/>
    <w:pPr>
      <w:numPr>
        <w:ilvl w:val="2"/>
        <w:numId w:val="10"/>
      </w:numPr>
    </w:pPr>
  </w:style>
  <w:style w:type="paragraph" w:customStyle="1" w:styleId="Opsommingbolletje1eniveauGGNet">
    <w:name w:val="Opsomming bolletje 1e niveau GGNet"/>
    <w:basedOn w:val="ZsysbasisGGNet"/>
    <w:uiPriority w:val="4"/>
    <w:qFormat/>
    <w:rsid w:val="005017F3"/>
    <w:pPr>
      <w:numPr>
        <w:numId w:val="1"/>
      </w:numPr>
    </w:pPr>
  </w:style>
  <w:style w:type="paragraph" w:customStyle="1" w:styleId="Opsommingbolletje2eniveauGGNet">
    <w:name w:val="Opsomming bolletje 2e niveau GGNet"/>
    <w:basedOn w:val="ZsysbasisGGNet"/>
    <w:uiPriority w:val="4"/>
    <w:qFormat/>
    <w:rsid w:val="005017F3"/>
    <w:pPr>
      <w:numPr>
        <w:ilvl w:val="1"/>
        <w:numId w:val="1"/>
      </w:numPr>
    </w:pPr>
  </w:style>
  <w:style w:type="paragraph" w:customStyle="1" w:styleId="Opsommingbolletje3eniveauGGNet">
    <w:name w:val="Opsomming bolletje 3e niveau GGNet"/>
    <w:basedOn w:val="ZsysbasisGGNet"/>
    <w:uiPriority w:val="4"/>
    <w:qFormat/>
    <w:rsid w:val="005017F3"/>
    <w:pPr>
      <w:numPr>
        <w:ilvl w:val="2"/>
        <w:numId w:val="1"/>
      </w:numPr>
    </w:pPr>
  </w:style>
  <w:style w:type="numbering" w:customStyle="1" w:styleId="OpsommingbolletjeGGNet">
    <w:name w:val="Opsomming bolletje GGNet"/>
    <w:uiPriority w:val="4"/>
    <w:semiHidden/>
    <w:rsid w:val="005017F3"/>
    <w:pPr>
      <w:numPr>
        <w:numId w:val="1"/>
      </w:numPr>
    </w:pPr>
  </w:style>
  <w:style w:type="paragraph" w:customStyle="1" w:styleId="Opsommingkleineletter1eniveauGGNet">
    <w:name w:val="Opsomming kleine letter 1e niveau GGNet"/>
    <w:basedOn w:val="ZsysbasisGGNet"/>
    <w:uiPriority w:val="4"/>
    <w:qFormat/>
    <w:rsid w:val="00B01DA1"/>
    <w:pPr>
      <w:numPr>
        <w:numId w:val="8"/>
      </w:numPr>
    </w:pPr>
  </w:style>
  <w:style w:type="paragraph" w:customStyle="1" w:styleId="Opsommingkleineletter2eniveauGGNet">
    <w:name w:val="Opsomming kleine letter 2e niveau GGNet"/>
    <w:basedOn w:val="ZsysbasisGGNet"/>
    <w:uiPriority w:val="4"/>
    <w:qFormat/>
    <w:rsid w:val="00B01DA1"/>
    <w:pPr>
      <w:numPr>
        <w:ilvl w:val="1"/>
        <w:numId w:val="8"/>
      </w:numPr>
    </w:pPr>
  </w:style>
  <w:style w:type="paragraph" w:customStyle="1" w:styleId="Opsommingkleineletter3eniveauGGNet">
    <w:name w:val="Opsomming kleine letter 3e niveau GGNet"/>
    <w:basedOn w:val="ZsysbasisGGNet"/>
    <w:uiPriority w:val="4"/>
    <w:qFormat/>
    <w:rsid w:val="00B01DA1"/>
    <w:pPr>
      <w:numPr>
        <w:ilvl w:val="2"/>
        <w:numId w:val="8"/>
      </w:numPr>
    </w:pPr>
  </w:style>
  <w:style w:type="numbering" w:customStyle="1" w:styleId="OpsommingkleineletterGGNet">
    <w:name w:val="Opsomming kleine letter GGNet"/>
    <w:uiPriority w:val="4"/>
    <w:semiHidden/>
    <w:rsid w:val="00B01DA1"/>
    <w:pPr>
      <w:numPr>
        <w:numId w:val="8"/>
      </w:numPr>
    </w:pPr>
  </w:style>
  <w:style w:type="paragraph" w:customStyle="1" w:styleId="Opsommingnummer1eniveauGGNet">
    <w:name w:val="Opsomming nummer 1e niveau GGNet"/>
    <w:basedOn w:val="ZsysbasisGGNet"/>
    <w:uiPriority w:val="4"/>
    <w:qFormat/>
    <w:rsid w:val="00B01DA1"/>
    <w:pPr>
      <w:numPr>
        <w:numId w:val="2"/>
      </w:numPr>
    </w:pPr>
  </w:style>
  <w:style w:type="paragraph" w:customStyle="1" w:styleId="Opsommingnummer2eniveauGGNet">
    <w:name w:val="Opsomming nummer 2e niveau GGNet"/>
    <w:basedOn w:val="ZsysbasisGGNet"/>
    <w:uiPriority w:val="4"/>
    <w:qFormat/>
    <w:rsid w:val="00B01DA1"/>
    <w:pPr>
      <w:numPr>
        <w:ilvl w:val="1"/>
        <w:numId w:val="2"/>
      </w:numPr>
    </w:pPr>
  </w:style>
  <w:style w:type="paragraph" w:customStyle="1" w:styleId="Opsommingnummer3eniveauGGNet">
    <w:name w:val="Opsomming nummer 3e niveau GGNet"/>
    <w:basedOn w:val="ZsysbasisGGNet"/>
    <w:uiPriority w:val="4"/>
    <w:qFormat/>
    <w:rsid w:val="00B01DA1"/>
    <w:pPr>
      <w:numPr>
        <w:ilvl w:val="2"/>
        <w:numId w:val="2"/>
      </w:numPr>
    </w:pPr>
  </w:style>
  <w:style w:type="numbering" w:customStyle="1" w:styleId="OpsommingnummerGGNet">
    <w:name w:val="Opsomming nummer GGNet"/>
    <w:uiPriority w:val="4"/>
    <w:semiHidden/>
    <w:rsid w:val="00B01DA1"/>
    <w:pPr>
      <w:numPr>
        <w:numId w:val="2"/>
      </w:numPr>
    </w:pPr>
  </w:style>
  <w:style w:type="paragraph" w:customStyle="1" w:styleId="Opsommingopenrondje1eniveauGGNet">
    <w:name w:val="Opsomming open rondje 1e niveau GGNet"/>
    <w:basedOn w:val="ZsysbasisGGNet"/>
    <w:uiPriority w:val="4"/>
    <w:rsid w:val="00957CCB"/>
    <w:pPr>
      <w:numPr>
        <w:numId w:val="3"/>
      </w:numPr>
    </w:pPr>
  </w:style>
  <w:style w:type="paragraph" w:customStyle="1" w:styleId="Opsommingopenrondje2eniveauGGNet">
    <w:name w:val="Opsomming open rondje 2e niveau GGNet"/>
    <w:basedOn w:val="ZsysbasisGGNet"/>
    <w:uiPriority w:val="4"/>
    <w:rsid w:val="00957CCB"/>
    <w:pPr>
      <w:numPr>
        <w:ilvl w:val="1"/>
        <w:numId w:val="3"/>
      </w:numPr>
    </w:pPr>
  </w:style>
  <w:style w:type="paragraph" w:customStyle="1" w:styleId="Opsommingopenrondje3eniveauGGNet">
    <w:name w:val="Opsomming open rondje 3e niveau GGNet"/>
    <w:basedOn w:val="ZsysbasisGGNet"/>
    <w:uiPriority w:val="4"/>
    <w:rsid w:val="00957CCB"/>
    <w:pPr>
      <w:numPr>
        <w:ilvl w:val="2"/>
        <w:numId w:val="3"/>
      </w:numPr>
    </w:pPr>
  </w:style>
  <w:style w:type="numbering" w:customStyle="1" w:styleId="OpsommingopenrondjeGGNet">
    <w:name w:val="Opsomming open rondje GGNet"/>
    <w:uiPriority w:val="4"/>
    <w:semiHidden/>
    <w:rsid w:val="00957CCB"/>
    <w:pPr>
      <w:numPr>
        <w:numId w:val="3"/>
      </w:numPr>
    </w:pPr>
  </w:style>
  <w:style w:type="paragraph" w:customStyle="1" w:styleId="Opsommingstreepje1eniveauGGNet">
    <w:name w:val="Opsomming streepje 1e niveau GGNet"/>
    <w:basedOn w:val="ZsysbasisGGNet"/>
    <w:uiPriority w:val="4"/>
    <w:qFormat/>
    <w:rsid w:val="00B01DA1"/>
    <w:pPr>
      <w:numPr>
        <w:numId w:val="4"/>
      </w:numPr>
    </w:pPr>
  </w:style>
  <w:style w:type="paragraph" w:customStyle="1" w:styleId="Opsommingstreepje2eniveauGGNet">
    <w:name w:val="Opsomming streepje 2e niveau GGNet"/>
    <w:basedOn w:val="ZsysbasisGGNet"/>
    <w:uiPriority w:val="4"/>
    <w:qFormat/>
    <w:rsid w:val="00B01DA1"/>
    <w:pPr>
      <w:numPr>
        <w:ilvl w:val="1"/>
        <w:numId w:val="4"/>
      </w:numPr>
    </w:pPr>
  </w:style>
  <w:style w:type="paragraph" w:customStyle="1" w:styleId="Opsommingstreepje3eniveauGGNet">
    <w:name w:val="Opsomming streepje 3e niveau GGNet"/>
    <w:basedOn w:val="ZsysbasisGGNet"/>
    <w:uiPriority w:val="4"/>
    <w:qFormat/>
    <w:rsid w:val="00B01DA1"/>
    <w:pPr>
      <w:numPr>
        <w:ilvl w:val="2"/>
        <w:numId w:val="4"/>
      </w:numPr>
    </w:pPr>
  </w:style>
  <w:style w:type="numbering" w:customStyle="1" w:styleId="OpsommingstreepjeGGNet">
    <w:name w:val="Opsomming streepje GGNet"/>
    <w:uiPriority w:val="4"/>
    <w:semiHidden/>
    <w:rsid w:val="00B01DA1"/>
    <w:pPr>
      <w:numPr>
        <w:numId w:val="4"/>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8"/>
    <w:semiHidden/>
    <w:rsid w:val="004C51F8"/>
    <w:rPr>
      <w:color w:val="000000"/>
      <w:bdr w:val="none" w:sz="0" w:space="0" w:color="auto"/>
      <w:shd w:val="clear" w:color="auto" w:fill="FFFF00"/>
    </w:rPr>
  </w:style>
  <w:style w:type="character" w:styleId="Subtieleverwijzing">
    <w:name w:val="Subtle Reference"/>
    <w:basedOn w:val="Standaardalinea-lettertype"/>
    <w:uiPriority w:val="98"/>
    <w:semiHidden/>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rsid w:val="00E07762"/>
    <w:pPr>
      <w:spacing w:line="240" w:lineRule="auto"/>
    </w:pPr>
    <w:rPr>
      <w:color w:val="F27E33" w:themeColor="accent4" w:themeShade="BF"/>
    </w:rPr>
    <w:tblPr>
      <w:tblStyleRowBandSize w:val="1"/>
      <w:tblStyleColBandSize w:val="1"/>
      <w:tblBorders>
        <w:top w:val="single" w:sz="8" w:space="0" w:color="F8B990" w:themeColor="accent4"/>
        <w:bottom w:val="single" w:sz="8" w:space="0" w:color="F8B990" w:themeColor="accent4"/>
      </w:tblBorders>
    </w:tblPr>
    <w:tblStylePr w:type="firstRow">
      <w:pPr>
        <w:spacing w:before="0" w:after="0" w:line="240" w:lineRule="auto"/>
      </w:pPr>
      <w:rPr>
        <w:b/>
        <w:bCs/>
      </w:rPr>
      <w:tblPr/>
      <w:tcPr>
        <w:tcBorders>
          <w:top w:val="single" w:sz="8" w:space="0" w:color="F8B990" w:themeColor="accent4"/>
          <w:left w:val="nil"/>
          <w:bottom w:val="single" w:sz="8" w:space="0" w:color="F8B990" w:themeColor="accent4"/>
          <w:right w:val="nil"/>
          <w:insideH w:val="nil"/>
          <w:insideV w:val="nil"/>
        </w:tcBorders>
      </w:tcPr>
    </w:tblStylePr>
    <w:tblStylePr w:type="lastRow">
      <w:pPr>
        <w:spacing w:before="0" w:after="0" w:line="240" w:lineRule="auto"/>
      </w:pPr>
      <w:rPr>
        <w:b/>
        <w:bCs/>
      </w:rPr>
      <w:tblPr/>
      <w:tcPr>
        <w:tcBorders>
          <w:top w:val="single" w:sz="8" w:space="0" w:color="F8B990" w:themeColor="accent4"/>
          <w:left w:val="nil"/>
          <w:bottom w:val="single" w:sz="8" w:space="0" w:color="F8B99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DE3" w:themeFill="accent4" w:themeFillTint="3F"/>
      </w:tcPr>
    </w:tblStylePr>
    <w:tblStylePr w:type="band1Horz">
      <w:tblPr/>
      <w:tcPr>
        <w:tcBorders>
          <w:left w:val="nil"/>
          <w:right w:val="nil"/>
          <w:insideH w:val="nil"/>
          <w:insideV w:val="nil"/>
        </w:tcBorders>
        <w:shd w:val="clear" w:color="auto" w:fill="FDEDE3" w:themeFill="accent4" w:themeFillTint="3F"/>
      </w:tcPr>
    </w:tblStylePr>
  </w:style>
  <w:style w:type="table" w:styleId="Lichtearcering-accent3">
    <w:name w:val="Light Shading Accent 3"/>
    <w:basedOn w:val="Standaardtabel"/>
    <w:uiPriority w:val="60"/>
    <w:rsid w:val="00E07762"/>
    <w:pPr>
      <w:spacing w:line="240" w:lineRule="auto"/>
    </w:pPr>
    <w:rPr>
      <w:color w:val="2D417A" w:themeColor="accent3" w:themeShade="BF"/>
    </w:rPr>
    <w:tblPr>
      <w:tblStyleRowBandSize w:val="1"/>
      <w:tblStyleColBandSize w:val="1"/>
      <w:tblBorders>
        <w:top w:val="single" w:sz="8" w:space="0" w:color="3D58A4" w:themeColor="accent3"/>
        <w:bottom w:val="single" w:sz="8" w:space="0" w:color="3D58A4" w:themeColor="accent3"/>
      </w:tblBorders>
    </w:tblPr>
    <w:tblStylePr w:type="firstRow">
      <w:pPr>
        <w:spacing w:before="0" w:after="0" w:line="240" w:lineRule="auto"/>
      </w:pPr>
      <w:rPr>
        <w:b/>
        <w:bCs/>
      </w:rPr>
      <w:tblPr/>
      <w:tcPr>
        <w:tcBorders>
          <w:top w:val="single" w:sz="8" w:space="0" w:color="3D58A4" w:themeColor="accent3"/>
          <w:left w:val="nil"/>
          <w:bottom w:val="single" w:sz="8" w:space="0" w:color="3D58A4" w:themeColor="accent3"/>
          <w:right w:val="nil"/>
          <w:insideH w:val="nil"/>
          <w:insideV w:val="nil"/>
        </w:tcBorders>
      </w:tcPr>
    </w:tblStylePr>
    <w:tblStylePr w:type="lastRow">
      <w:pPr>
        <w:spacing w:before="0" w:after="0" w:line="240" w:lineRule="auto"/>
      </w:pPr>
      <w:rPr>
        <w:b/>
        <w:bCs/>
      </w:rPr>
      <w:tblPr/>
      <w:tcPr>
        <w:tcBorders>
          <w:top w:val="single" w:sz="8" w:space="0" w:color="3D58A4" w:themeColor="accent3"/>
          <w:left w:val="nil"/>
          <w:bottom w:val="single" w:sz="8" w:space="0" w:color="3D58A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3EB" w:themeFill="accent3" w:themeFillTint="3F"/>
      </w:tcPr>
    </w:tblStylePr>
    <w:tblStylePr w:type="band1Horz">
      <w:tblPr/>
      <w:tcPr>
        <w:tcBorders>
          <w:left w:val="nil"/>
          <w:right w:val="nil"/>
          <w:insideH w:val="nil"/>
          <w:insideV w:val="nil"/>
        </w:tcBorders>
        <w:shd w:val="clear" w:color="auto" w:fill="CBD3EB" w:themeFill="accent3" w:themeFillTint="3F"/>
      </w:tcPr>
    </w:tblStylePr>
  </w:style>
  <w:style w:type="table" w:styleId="Lichtearcering-accent2">
    <w:name w:val="Light Shading Accent 2"/>
    <w:basedOn w:val="Standaardtabel"/>
    <w:uiPriority w:val="60"/>
    <w:rsid w:val="00E07762"/>
    <w:pPr>
      <w:spacing w:line="240" w:lineRule="auto"/>
    </w:pPr>
    <w:rPr>
      <w:color w:val="0E98CA" w:themeColor="accent2" w:themeShade="BF"/>
    </w:rPr>
    <w:tblPr>
      <w:tblStyleRowBandSize w:val="1"/>
      <w:tblStyleColBandSize w:val="1"/>
      <w:tblBorders>
        <w:top w:val="single" w:sz="8" w:space="0" w:color="32BEF0" w:themeColor="accent2"/>
        <w:bottom w:val="single" w:sz="8" w:space="0" w:color="32BEF0" w:themeColor="accent2"/>
      </w:tblBorders>
    </w:tblPr>
    <w:tblStylePr w:type="firstRow">
      <w:pPr>
        <w:spacing w:before="0" w:after="0" w:line="240" w:lineRule="auto"/>
      </w:pPr>
      <w:rPr>
        <w:b/>
        <w:bCs/>
      </w:rPr>
      <w:tblPr/>
      <w:tcPr>
        <w:tcBorders>
          <w:top w:val="single" w:sz="8" w:space="0" w:color="32BEF0" w:themeColor="accent2"/>
          <w:left w:val="nil"/>
          <w:bottom w:val="single" w:sz="8" w:space="0" w:color="32BEF0" w:themeColor="accent2"/>
          <w:right w:val="nil"/>
          <w:insideH w:val="nil"/>
          <w:insideV w:val="nil"/>
        </w:tcBorders>
      </w:tcPr>
    </w:tblStylePr>
    <w:tblStylePr w:type="lastRow">
      <w:pPr>
        <w:spacing w:before="0" w:after="0" w:line="240" w:lineRule="auto"/>
      </w:pPr>
      <w:rPr>
        <w:b/>
        <w:bCs/>
      </w:rPr>
      <w:tblPr/>
      <w:tcPr>
        <w:tcBorders>
          <w:top w:val="single" w:sz="8" w:space="0" w:color="32BEF0" w:themeColor="accent2"/>
          <w:left w:val="nil"/>
          <w:bottom w:val="single" w:sz="8" w:space="0" w:color="32BEF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EFB" w:themeFill="accent2" w:themeFillTint="3F"/>
      </w:tcPr>
    </w:tblStylePr>
    <w:tblStylePr w:type="band1Horz">
      <w:tblPr/>
      <w:tcPr>
        <w:tcBorders>
          <w:left w:val="nil"/>
          <w:right w:val="nil"/>
          <w:insideH w:val="nil"/>
          <w:insideV w:val="nil"/>
        </w:tcBorders>
        <w:shd w:val="clear" w:color="auto" w:fill="CCEEFB"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insideH w:val="single" w:sz="8" w:space="0" w:color="E83368" w:themeColor="accent6"/>
        <w:insideV w:val="single" w:sz="8" w:space="0" w:color="E8336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3368" w:themeColor="accent6"/>
          <w:left w:val="single" w:sz="8" w:space="0" w:color="E83368" w:themeColor="accent6"/>
          <w:bottom w:val="single" w:sz="18" w:space="0" w:color="E83368" w:themeColor="accent6"/>
          <w:right w:val="single" w:sz="8" w:space="0" w:color="E83368" w:themeColor="accent6"/>
          <w:insideH w:val="nil"/>
          <w:insideV w:val="single" w:sz="8" w:space="0" w:color="E8336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3368" w:themeColor="accent6"/>
          <w:left w:val="single" w:sz="8" w:space="0" w:color="E83368" w:themeColor="accent6"/>
          <w:bottom w:val="single" w:sz="8" w:space="0" w:color="E83368" w:themeColor="accent6"/>
          <w:right w:val="single" w:sz="8" w:space="0" w:color="E83368" w:themeColor="accent6"/>
          <w:insideH w:val="nil"/>
          <w:insideV w:val="single" w:sz="8" w:space="0" w:color="E8336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tblStylePr w:type="band1Vert">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shd w:val="clear" w:color="auto" w:fill="F9CCD9" w:themeFill="accent6" w:themeFillTint="3F"/>
      </w:tcPr>
    </w:tblStylePr>
    <w:tblStylePr w:type="band1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insideV w:val="single" w:sz="8" w:space="0" w:color="E83368" w:themeColor="accent6"/>
        </w:tcBorders>
        <w:shd w:val="clear" w:color="auto" w:fill="F9CCD9" w:themeFill="accent6" w:themeFillTint="3F"/>
      </w:tcPr>
    </w:tblStylePr>
    <w:tblStylePr w:type="band2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insideV w:val="single" w:sz="8" w:space="0" w:color="E83368"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insideH w:val="single" w:sz="8" w:space="0" w:color="FBBE3E" w:themeColor="accent5"/>
        <w:insideV w:val="single" w:sz="8" w:space="0" w:color="FBBE3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BE3E" w:themeColor="accent5"/>
          <w:left w:val="single" w:sz="8" w:space="0" w:color="FBBE3E" w:themeColor="accent5"/>
          <w:bottom w:val="single" w:sz="18" w:space="0" w:color="FBBE3E" w:themeColor="accent5"/>
          <w:right w:val="single" w:sz="8" w:space="0" w:color="FBBE3E" w:themeColor="accent5"/>
          <w:insideH w:val="nil"/>
          <w:insideV w:val="single" w:sz="8" w:space="0" w:color="FBBE3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BE3E" w:themeColor="accent5"/>
          <w:left w:val="single" w:sz="8" w:space="0" w:color="FBBE3E" w:themeColor="accent5"/>
          <w:bottom w:val="single" w:sz="8" w:space="0" w:color="FBBE3E" w:themeColor="accent5"/>
          <w:right w:val="single" w:sz="8" w:space="0" w:color="FBBE3E" w:themeColor="accent5"/>
          <w:insideH w:val="nil"/>
          <w:insideV w:val="single" w:sz="8" w:space="0" w:color="FBBE3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tblStylePr w:type="band1Vert">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shd w:val="clear" w:color="auto" w:fill="FEEECF" w:themeFill="accent5" w:themeFillTint="3F"/>
      </w:tcPr>
    </w:tblStylePr>
    <w:tblStylePr w:type="band1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insideV w:val="single" w:sz="8" w:space="0" w:color="FBBE3E" w:themeColor="accent5"/>
        </w:tcBorders>
        <w:shd w:val="clear" w:color="auto" w:fill="FEEECF" w:themeFill="accent5" w:themeFillTint="3F"/>
      </w:tcPr>
    </w:tblStylePr>
    <w:tblStylePr w:type="band2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insideV w:val="single" w:sz="8" w:space="0" w:color="FBBE3E"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insideH w:val="single" w:sz="8" w:space="0" w:color="F8B990" w:themeColor="accent4"/>
        <w:insideV w:val="single" w:sz="8" w:space="0" w:color="F8B99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B990" w:themeColor="accent4"/>
          <w:left w:val="single" w:sz="8" w:space="0" w:color="F8B990" w:themeColor="accent4"/>
          <w:bottom w:val="single" w:sz="18" w:space="0" w:color="F8B990" w:themeColor="accent4"/>
          <w:right w:val="single" w:sz="8" w:space="0" w:color="F8B990" w:themeColor="accent4"/>
          <w:insideH w:val="nil"/>
          <w:insideV w:val="single" w:sz="8" w:space="0" w:color="F8B99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B990" w:themeColor="accent4"/>
          <w:left w:val="single" w:sz="8" w:space="0" w:color="F8B990" w:themeColor="accent4"/>
          <w:bottom w:val="single" w:sz="8" w:space="0" w:color="F8B990" w:themeColor="accent4"/>
          <w:right w:val="single" w:sz="8" w:space="0" w:color="F8B990" w:themeColor="accent4"/>
          <w:insideH w:val="nil"/>
          <w:insideV w:val="single" w:sz="8" w:space="0" w:color="F8B99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tblStylePr w:type="band1Vert">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shd w:val="clear" w:color="auto" w:fill="FDEDE3" w:themeFill="accent4" w:themeFillTint="3F"/>
      </w:tcPr>
    </w:tblStylePr>
    <w:tblStylePr w:type="band1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insideV w:val="single" w:sz="8" w:space="0" w:color="F8B990" w:themeColor="accent4"/>
        </w:tcBorders>
        <w:shd w:val="clear" w:color="auto" w:fill="FDEDE3" w:themeFill="accent4" w:themeFillTint="3F"/>
      </w:tcPr>
    </w:tblStylePr>
    <w:tblStylePr w:type="band2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insideV w:val="single" w:sz="8" w:space="0" w:color="F8B990"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insideH w:val="single" w:sz="8" w:space="0" w:color="3D58A4" w:themeColor="accent3"/>
        <w:insideV w:val="single" w:sz="8" w:space="0" w:color="3D58A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D58A4" w:themeColor="accent3"/>
          <w:left w:val="single" w:sz="8" w:space="0" w:color="3D58A4" w:themeColor="accent3"/>
          <w:bottom w:val="single" w:sz="18" w:space="0" w:color="3D58A4" w:themeColor="accent3"/>
          <w:right w:val="single" w:sz="8" w:space="0" w:color="3D58A4" w:themeColor="accent3"/>
          <w:insideH w:val="nil"/>
          <w:insideV w:val="single" w:sz="8" w:space="0" w:color="3D58A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D58A4" w:themeColor="accent3"/>
          <w:left w:val="single" w:sz="8" w:space="0" w:color="3D58A4" w:themeColor="accent3"/>
          <w:bottom w:val="single" w:sz="8" w:space="0" w:color="3D58A4" w:themeColor="accent3"/>
          <w:right w:val="single" w:sz="8" w:space="0" w:color="3D58A4" w:themeColor="accent3"/>
          <w:insideH w:val="nil"/>
          <w:insideV w:val="single" w:sz="8" w:space="0" w:color="3D58A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tblStylePr w:type="band1Vert">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shd w:val="clear" w:color="auto" w:fill="CBD3EB" w:themeFill="accent3" w:themeFillTint="3F"/>
      </w:tcPr>
    </w:tblStylePr>
    <w:tblStylePr w:type="band1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insideV w:val="single" w:sz="8" w:space="0" w:color="3D58A4" w:themeColor="accent3"/>
        </w:tcBorders>
        <w:shd w:val="clear" w:color="auto" w:fill="CBD3EB" w:themeFill="accent3" w:themeFillTint="3F"/>
      </w:tcPr>
    </w:tblStylePr>
    <w:tblStylePr w:type="band2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insideV w:val="single" w:sz="8" w:space="0" w:color="3D58A4"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insideH w:val="single" w:sz="8" w:space="0" w:color="32BEF0" w:themeColor="accent2"/>
        <w:insideV w:val="single" w:sz="8" w:space="0" w:color="32BEF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2BEF0" w:themeColor="accent2"/>
          <w:left w:val="single" w:sz="8" w:space="0" w:color="32BEF0" w:themeColor="accent2"/>
          <w:bottom w:val="single" w:sz="18" w:space="0" w:color="32BEF0" w:themeColor="accent2"/>
          <w:right w:val="single" w:sz="8" w:space="0" w:color="32BEF0" w:themeColor="accent2"/>
          <w:insideH w:val="nil"/>
          <w:insideV w:val="single" w:sz="8" w:space="0" w:color="32BEF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2BEF0" w:themeColor="accent2"/>
          <w:left w:val="single" w:sz="8" w:space="0" w:color="32BEF0" w:themeColor="accent2"/>
          <w:bottom w:val="single" w:sz="8" w:space="0" w:color="32BEF0" w:themeColor="accent2"/>
          <w:right w:val="single" w:sz="8" w:space="0" w:color="32BEF0" w:themeColor="accent2"/>
          <w:insideH w:val="nil"/>
          <w:insideV w:val="single" w:sz="8" w:space="0" w:color="32BEF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tblStylePr w:type="band1Vert">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shd w:val="clear" w:color="auto" w:fill="CCEEFB" w:themeFill="accent2" w:themeFillTint="3F"/>
      </w:tcPr>
    </w:tblStylePr>
    <w:tblStylePr w:type="band1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insideV w:val="single" w:sz="8" w:space="0" w:color="32BEF0" w:themeColor="accent2"/>
        </w:tcBorders>
        <w:shd w:val="clear" w:color="auto" w:fill="CCEEFB" w:themeFill="accent2" w:themeFillTint="3F"/>
      </w:tcPr>
    </w:tblStylePr>
    <w:tblStylePr w:type="band2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insideV w:val="single" w:sz="8" w:space="0" w:color="32BEF0"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EAF0" w:themeFill="accent6" w:themeFillTint="19"/>
    </w:tcPr>
    <w:tblStylePr w:type="firstRow">
      <w:rPr>
        <w:b/>
        <w:bCs/>
        <w:color w:val="FFFFFF" w:themeColor="background1"/>
      </w:rPr>
      <w:tblPr/>
      <w:tcPr>
        <w:tcBorders>
          <w:bottom w:val="single" w:sz="12" w:space="0" w:color="FFFFFF" w:themeColor="background1"/>
        </w:tcBorders>
        <w:shd w:val="clear" w:color="auto" w:fill="F5A705" w:themeFill="accent5" w:themeFillShade="CC"/>
      </w:tcPr>
    </w:tblStylePr>
    <w:tblStylePr w:type="lastRow">
      <w:rPr>
        <w:b/>
        <w:bCs/>
        <w:color w:val="F5A70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CD9" w:themeFill="accent6" w:themeFillTint="3F"/>
      </w:tcPr>
    </w:tblStylePr>
    <w:tblStylePr w:type="band1Horz">
      <w:tblPr/>
      <w:tcPr>
        <w:shd w:val="clear" w:color="auto" w:fill="FAD5E0"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EF8EC" w:themeFill="accent5" w:themeFillTint="19"/>
    </w:tcPr>
    <w:tblStylePr w:type="firstRow">
      <w:rPr>
        <w:b/>
        <w:bCs/>
        <w:color w:val="FFFFFF" w:themeColor="background1"/>
      </w:rPr>
      <w:tblPr/>
      <w:tcPr>
        <w:tcBorders>
          <w:bottom w:val="single" w:sz="12" w:space="0" w:color="FFFFFF" w:themeColor="background1"/>
        </w:tcBorders>
        <w:shd w:val="clear" w:color="auto" w:fill="CB174B" w:themeFill="accent6" w:themeFillShade="CC"/>
      </w:tcPr>
    </w:tblStylePr>
    <w:tblStylePr w:type="lastRow">
      <w:rPr>
        <w:b/>
        <w:bCs/>
        <w:color w:val="CB174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ECF" w:themeFill="accent5" w:themeFillTint="3F"/>
      </w:tcPr>
    </w:tblStylePr>
    <w:tblStylePr w:type="band1Horz">
      <w:tblPr/>
      <w:tcPr>
        <w:shd w:val="clear" w:color="auto" w:fill="FEF1D8"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8F4" w:themeFill="accent4" w:themeFillTint="19"/>
    </w:tcPr>
    <w:tblStylePr w:type="firstRow">
      <w:rPr>
        <w:b/>
        <w:bCs/>
        <w:color w:val="FFFFFF" w:themeColor="background1"/>
      </w:rPr>
      <w:tblPr/>
      <w:tcPr>
        <w:tcBorders>
          <w:bottom w:val="single" w:sz="12" w:space="0" w:color="FFFFFF" w:themeColor="background1"/>
        </w:tcBorders>
        <w:shd w:val="clear" w:color="auto" w:fill="304683" w:themeFill="accent3" w:themeFillShade="CC"/>
      </w:tcPr>
    </w:tblStylePr>
    <w:tblStylePr w:type="lastRow">
      <w:rPr>
        <w:b/>
        <w:bCs/>
        <w:color w:val="30468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DE3" w:themeFill="accent4" w:themeFillTint="3F"/>
      </w:tcPr>
    </w:tblStylePr>
    <w:tblStylePr w:type="band1Horz">
      <w:tblPr/>
      <w:tcPr>
        <w:shd w:val="clear" w:color="auto" w:fill="FDF0E8"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EAEDF7" w:themeFill="accent3" w:themeFillTint="19"/>
    </w:tcPr>
    <w:tblStylePr w:type="firstRow">
      <w:rPr>
        <w:b/>
        <w:bCs/>
        <w:color w:val="FFFFFF" w:themeColor="background1"/>
      </w:rPr>
      <w:tblPr/>
      <w:tcPr>
        <w:tcBorders>
          <w:bottom w:val="single" w:sz="12" w:space="0" w:color="FFFFFF" w:themeColor="background1"/>
        </w:tcBorders>
        <w:shd w:val="clear" w:color="auto" w:fill="F38946" w:themeFill="accent4" w:themeFillShade="CC"/>
      </w:tcPr>
    </w:tblStylePr>
    <w:tblStylePr w:type="lastRow">
      <w:rPr>
        <w:b/>
        <w:bCs/>
        <w:color w:val="F3894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3EB" w:themeFill="accent3" w:themeFillTint="3F"/>
      </w:tcPr>
    </w:tblStylePr>
    <w:tblStylePr w:type="band1Horz">
      <w:tblPr/>
      <w:tcPr>
        <w:shd w:val="clear" w:color="auto" w:fill="D5DCEF"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AF8FD" w:themeFill="accent2" w:themeFillTint="19"/>
    </w:tcPr>
    <w:tblStylePr w:type="firstRow">
      <w:rPr>
        <w:b/>
        <w:bCs/>
        <w:color w:val="FFFFFF" w:themeColor="background1"/>
      </w:rPr>
      <w:tblPr/>
      <w:tcPr>
        <w:tcBorders>
          <w:bottom w:val="single" w:sz="12" w:space="0" w:color="FFFFFF" w:themeColor="background1"/>
        </w:tcBorders>
        <w:shd w:val="clear" w:color="auto" w:fill="10A2D8" w:themeFill="accent2" w:themeFillShade="CC"/>
      </w:tcPr>
    </w:tblStylePr>
    <w:tblStylePr w:type="lastRow">
      <w:rPr>
        <w:b/>
        <w:bCs/>
        <w:color w:val="10A2D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EFB" w:themeFill="accent2" w:themeFillTint="3F"/>
      </w:tcPr>
    </w:tblStylePr>
    <w:tblStylePr w:type="band1Horz">
      <w:tblPr/>
      <w:tcPr>
        <w:shd w:val="clear" w:color="auto" w:fill="D6F1FC"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EFF9F9" w:themeFill="accent1" w:themeFillTint="19"/>
    </w:tcPr>
    <w:tblStylePr w:type="firstRow">
      <w:rPr>
        <w:b/>
        <w:bCs/>
        <w:color w:val="FFFFFF" w:themeColor="background1"/>
      </w:rPr>
      <w:tblPr/>
      <w:tcPr>
        <w:tcBorders>
          <w:bottom w:val="single" w:sz="12" w:space="0" w:color="FFFFFF" w:themeColor="background1"/>
        </w:tcBorders>
        <w:shd w:val="clear" w:color="auto" w:fill="10A2D8" w:themeFill="accent2" w:themeFillShade="CC"/>
      </w:tcPr>
    </w:tblStylePr>
    <w:tblStylePr w:type="lastRow">
      <w:rPr>
        <w:b/>
        <w:bCs/>
        <w:color w:val="10A2D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FF0" w:themeFill="accent1" w:themeFillTint="3F"/>
      </w:tcPr>
    </w:tblStylePr>
    <w:tblStylePr w:type="band1Horz">
      <w:tblPr/>
      <w:tcPr>
        <w:shd w:val="clear" w:color="auto" w:fill="E0F2F3"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FBBE3E" w:themeColor="accent5"/>
        <w:left w:val="single" w:sz="4" w:space="0" w:color="E83368" w:themeColor="accent6"/>
        <w:bottom w:val="single" w:sz="4" w:space="0" w:color="E83368" w:themeColor="accent6"/>
        <w:right w:val="single" w:sz="4" w:space="0" w:color="E83368" w:themeColor="accent6"/>
        <w:insideH w:val="single" w:sz="4" w:space="0" w:color="FFFFFF" w:themeColor="background1"/>
        <w:insideV w:val="single" w:sz="4" w:space="0" w:color="FFFFFF" w:themeColor="background1"/>
      </w:tblBorders>
    </w:tblPr>
    <w:tcPr>
      <w:shd w:val="clear" w:color="auto" w:fill="FCEAF0" w:themeFill="accent6" w:themeFillTint="19"/>
    </w:tcPr>
    <w:tblStylePr w:type="firstRow">
      <w:rPr>
        <w:b/>
        <w:bCs/>
      </w:rPr>
      <w:tblPr/>
      <w:tcPr>
        <w:tcBorders>
          <w:top w:val="nil"/>
          <w:left w:val="nil"/>
          <w:bottom w:val="single" w:sz="24" w:space="0" w:color="FBBE3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1138" w:themeFill="accent6" w:themeFillShade="99"/>
      </w:tcPr>
    </w:tblStylePr>
    <w:tblStylePr w:type="firstCol">
      <w:rPr>
        <w:color w:val="FFFFFF" w:themeColor="background1"/>
      </w:rPr>
      <w:tblPr/>
      <w:tcPr>
        <w:tcBorders>
          <w:top w:val="nil"/>
          <w:left w:val="nil"/>
          <w:bottom w:val="nil"/>
          <w:right w:val="nil"/>
          <w:insideH w:val="single" w:sz="4" w:space="0" w:color="981138" w:themeColor="accent6" w:themeShade="99"/>
          <w:insideV w:val="nil"/>
        </w:tcBorders>
        <w:shd w:val="clear" w:color="auto" w:fill="98113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81138" w:themeFill="accent6" w:themeFillShade="99"/>
      </w:tcPr>
    </w:tblStylePr>
    <w:tblStylePr w:type="band1Vert">
      <w:tblPr/>
      <w:tcPr>
        <w:shd w:val="clear" w:color="auto" w:fill="F5ADC2" w:themeFill="accent6" w:themeFillTint="66"/>
      </w:tcPr>
    </w:tblStylePr>
    <w:tblStylePr w:type="band1Horz">
      <w:tblPr/>
      <w:tcPr>
        <w:shd w:val="clear" w:color="auto" w:fill="F399B3"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3368" w:themeColor="accent6"/>
        <w:left w:val="single" w:sz="4" w:space="0" w:color="FBBE3E" w:themeColor="accent5"/>
        <w:bottom w:val="single" w:sz="4" w:space="0" w:color="FBBE3E" w:themeColor="accent5"/>
        <w:right w:val="single" w:sz="4" w:space="0" w:color="FBBE3E" w:themeColor="accent5"/>
        <w:insideH w:val="single" w:sz="4" w:space="0" w:color="FFFFFF" w:themeColor="background1"/>
        <w:insideV w:val="single" w:sz="4" w:space="0" w:color="FFFFFF" w:themeColor="background1"/>
      </w:tblBorders>
    </w:tblPr>
    <w:tcPr>
      <w:shd w:val="clear" w:color="auto" w:fill="FEF8EC" w:themeFill="accent5" w:themeFillTint="19"/>
    </w:tcPr>
    <w:tblStylePr w:type="firstRow">
      <w:rPr>
        <w:b/>
        <w:bCs/>
      </w:rPr>
      <w:tblPr/>
      <w:tcPr>
        <w:tcBorders>
          <w:top w:val="nil"/>
          <w:left w:val="nil"/>
          <w:bottom w:val="single" w:sz="24" w:space="0" w:color="E8336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7D04" w:themeFill="accent5" w:themeFillShade="99"/>
      </w:tcPr>
    </w:tblStylePr>
    <w:tblStylePr w:type="firstCol">
      <w:rPr>
        <w:color w:val="FFFFFF" w:themeColor="background1"/>
      </w:rPr>
      <w:tblPr/>
      <w:tcPr>
        <w:tcBorders>
          <w:top w:val="nil"/>
          <w:left w:val="nil"/>
          <w:bottom w:val="nil"/>
          <w:right w:val="nil"/>
          <w:insideH w:val="single" w:sz="4" w:space="0" w:color="B77D04" w:themeColor="accent5" w:themeShade="99"/>
          <w:insideV w:val="nil"/>
        </w:tcBorders>
        <w:shd w:val="clear" w:color="auto" w:fill="B77D0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77D04" w:themeFill="accent5" w:themeFillShade="99"/>
      </w:tcPr>
    </w:tblStylePr>
    <w:tblStylePr w:type="band1Vert">
      <w:tblPr/>
      <w:tcPr>
        <w:shd w:val="clear" w:color="auto" w:fill="FDE4B1" w:themeFill="accent5" w:themeFillTint="66"/>
      </w:tcPr>
    </w:tblStylePr>
    <w:tblStylePr w:type="band1Horz">
      <w:tblPr/>
      <w:tcPr>
        <w:shd w:val="clear" w:color="auto" w:fill="FDDE9E"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3D58A4" w:themeColor="accent3"/>
        <w:left w:val="single" w:sz="4" w:space="0" w:color="F8B990" w:themeColor="accent4"/>
        <w:bottom w:val="single" w:sz="4" w:space="0" w:color="F8B990" w:themeColor="accent4"/>
        <w:right w:val="single" w:sz="4" w:space="0" w:color="F8B990" w:themeColor="accent4"/>
        <w:insideH w:val="single" w:sz="4" w:space="0" w:color="FFFFFF" w:themeColor="background1"/>
        <w:insideV w:val="single" w:sz="4" w:space="0" w:color="FFFFFF" w:themeColor="background1"/>
      </w:tblBorders>
    </w:tblPr>
    <w:tcPr>
      <w:shd w:val="clear" w:color="auto" w:fill="FEF8F4" w:themeFill="accent4" w:themeFillTint="19"/>
    </w:tcPr>
    <w:tblStylePr w:type="firstRow">
      <w:rPr>
        <w:b/>
        <w:bCs/>
      </w:rPr>
      <w:tblPr/>
      <w:tcPr>
        <w:tcBorders>
          <w:top w:val="nil"/>
          <w:left w:val="nil"/>
          <w:bottom w:val="single" w:sz="24" w:space="0" w:color="3D58A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D5F0E" w:themeFill="accent4" w:themeFillShade="99"/>
      </w:tcPr>
    </w:tblStylePr>
    <w:tblStylePr w:type="firstCol">
      <w:rPr>
        <w:color w:val="FFFFFF" w:themeColor="background1"/>
      </w:rPr>
      <w:tblPr/>
      <w:tcPr>
        <w:tcBorders>
          <w:top w:val="nil"/>
          <w:left w:val="nil"/>
          <w:bottom w:val="nil"/>
          <w:right w:val="nil"/>
          <w:insideH w:val="single" w:sz="4" w:space="0" w:color="DD5F0E" w:themeColor="accent4" w:themeShade="99"/>
          <w:insideV w:val="nil"/>
        </w:tcBorders>
        <w:shd w:val="clear" w:color="auto" w:fill="DD5F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D5F0E" w:themeFill="accent4" w:themeFillShade="99"/>
      </w:tcPr>
    </w:tblStylePr>
    <w:tblStylePr w:type="band1Vert">
      <w:tblPr/>
      <w:tcPr>
        <w:shd w:val="clear" w:color="auto" w:fill="FCE2D2" w:themeFill="accent4" w:themeFillTint="66"/>
      </w:tcPr>
    </w:tblStylePr>
    <w:tblStylePr w:type="band1Horz">
      <w:tblPr/>
      <w:tcPr>
        <w:shd w:val="clear" w:color="auto" w:fill="FBDBC7"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8B990" w:themeColor="accent4"/>
        <w:left w:val="single" w:sz="4" w:space="0" w:color="3D58A4" w:themeColor="accent3"/>
        <w:bottom w:val="single" w:sz="4" w:space="0" w:color="3D58A4" w:themeColor="accent3"/>
        <w:right w:val="single" w:sz="4" w:space="0" w:color="3D58A4" w:themeColor="accent3"/>
        <w:insideH w:val="single" w:sz="4" w:space="0" w:color="FFFFFF" w:themeColor="background1"/>
        <w:insideV w:val="single" w:sz="4" w:space="0" w:color="FFFFFF" w:themeColor="background1"/>
      </w:tblBorders>
    </w:tblPr>
    <w:tcPr>
      <w:shd w:val="clear" w:color="auto" w:fill="EAEDF7" w:themeFill="accent3" w:themeFillTint="19"/>
    </w:tcPr>
    <w:tblStylePr w:type="firstRow">
      <w:rPr>
        <w:b/>
        <w:bCs/>
      </w:rPr>
      <w:tblPr/>
      <w:tcPr>
        <w:tcBorders>
          <w:top w:val="nil"/>
          <w:left w:val="nil"/>
          <w:bottom w:val="single" w:sz="24" w:space="0" w:color="F8B99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3462" w:themeFill="accent3" w:themeFillShade="99"/>
      </w:tcPr>
    </w:tblStylePr>
    <w:tblStylePr w:type="firstCol">
      <w:rPr>
        <w:color w:val="FFFFFF" w:themeColor="background1"/>
      </w:rPr>
      <w:tblPr/>
      <w:tcPr>
        <w:tcBorders>
          <w:top w:val="nil"/>
          <w:left w:val="nil"/>
          <w:bottom w:val="nil"/>
          <w:right w:val="nil"/>
          <w:insideH w:val="single" w:sz="4" w:space="0" w:color="243462" w:themeColor="accent3" w:themeShade="99"/>
          <w:insideV w:val="nil"/>
        </w:tcBorders>
        <w:shd w:val="clear" w:color="auto" w:fill="24346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43462" w:themeFill="accent3" w:themeFillShade="99"/>
      </w:tcPr>
    </w:tblStylePr>
    <w:tblStylePr w:type="band1Vert">
      <w:tblPr/>
      <w:tcPr>
        <w:shd w:val="clear" w:color="auto" w:fill="ABB9E0" w:themeFill="accent3" w:themeFillTint="66"/>
      </w:tcPr>
    </w:tblStylePr>
    <w:tblStylePr w:type="band1Horz">
      <w:tblPr/>
      <w:tcPr>
        <w:shd w:val="clear" w:color="auto" w:fill="97A8D8"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32BEF0" w:themeColor="accent2"/>
        <w:left w:val="single" w:sz="4" w:space="0" w:color="32BEF0" w:themeColor="accent2"/>
        <w:bottom w:val="single" w:sz="4" w:space="0" w:color="32BEF0" w:themeColor="accent2"/>
        <w:right w:val="single" w:sz="4" w:space="0" w:color="32BEF0" w:themeColor="accent2"/>
        <w:insideH w:val="single" w:sz="4" w:space="0" w:color="FFFFFF" w:themeColor="background1"/>
        <w:insideV w:val="single" w:sz="4" w:space="0" w:color="FFFFFF" w:themeColor="background1"/>
      </w:tblBorders>
    </w:tblPr>
    <w:tcPr>
      <w:shd w:val="clear" w:color="auto" w:fill="EAF8FD" w:themeFill="accent2" w:themeFillTint="19"/>
    </w:tcPr>
    <w:tblStylePr w:type="firstRow">
      <w:rPr>
        <w:b/>
        <w:bCs/>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7AA2" w:themeFill="accent2" w:themeFillShade="99"/>
      </w:tcPr>
    </w:tblStylePr>
    <w:tblStylePr w:type="firstCol">
      <w:rPr>
        <w:color w:val="FFFFFF" w:themeColor="background1"/>
      </w:rPr>
      <w:tblPr/>
      <w:tcPr>
        <w:tcBorders>
          <w:top w:val="nil"/>
          <w:left w:val="nil"/>
          <w:bottom w:val="nil"/>
          <w:right w:val="nil"/>
          <w:insideH w:val="single" w:sz="4" w:space="0" w:color="0C7AA2" w:themeColor="accent2" w:themeShade="99"/>
          <w:insideV w:val="nil"/>
        </w:tcBorders>
        <w:shd w:val="clear" w:color="auto" w:fill="0C7AA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C7AA2" w:themeFill="accent2" w:themeFillShade="99"/>
      </w:tcPr>
    </w:tblStylePr>
    <w:tblStylePr w:type="band1Vert">
      <w:tblPr/>
      <w:tcPr>
        <w:shd w:val="clear" w:color="auto" w:fill="ADE4F9" w:themeFill="accent2" w:themeFillTint="66"/>
      </w:tcPr>
    </w:tblStylePr>
    <w:tblStylePr w:type="band1Horz">
      <w:tblPr/>
      <w:tcPr>
        <w:shd w:val="clear" w:color="auto" w:fill="98DEF7"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32BEF0" w:themeColor="accent2"/>
        <w:left w:val="single" w:sz="4" w:space="0" w:color="65C2C4" w:themeColor="accent1"/>
        <w:bottom w:val="single" w:sz="4" w:space="0" w:color="65C2C4" w:themeColor="accent1"/>
        <w:right w:val="single" w:sz="4" w:space="0" w:color="65C2C4" w:themeColor="accent1"/>
        <w:insideH w:val="single" w:sz="4" w:space="0" w:color="FFFFFF" w:themeColor="background1"/>
        <w:insideV w:val="single" w:sz="4" w:space="0" w:color="FFFFFF" w:themeColor="background1"/>
      </w:tblBorders>
    </w:tblPr>
    <w:tcPr>
      <w:shd w:val="clear" w:color="auto" w:fill="EFF9F9" w:themeFill="accent1" w:themeFillTint="19"/>
    </w:tcPr>
    <w:tblStylePr w:type="firstRow">
      <w:rPr>
        <w:b/>
        <w:bCs/>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7E80" w:themeFill="accent1" w:themeFillShade="99"/>
      </w:tcPr>
    </w:tblStylePr>
    <w:tblStylePr w:type="firstCol">
      <w:rPr>
        <w:color w:val="FFFFFF" w:themeColor="background1"/>
      </w:rPr>
      <w:tblPr/>
      <w:tcPr>
        <w:tcBorders>
          <w:top w:val="nil"/>
          <w:left w:val="nil"/>
          <w:bottom w:val="nil"/>
          <w:right w:val="nil"/>
          <w:insideH w:val="single" w:sz="4" w:space="0" w:color="317E80" w:themeColor="accent1" w:themeShade="99"/>
          <w:insideV w:val="nil"/>
        </w:tcBorders>
        <w:shd w:val="clear" w:color="auto" w:fill="317E8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17E80" w:themeFill="accent1" w:themeFillShade="99"/>
      </w:tcPr>
    </w:tblStylePr>
    <w:tblStylePr w:type="band1Vert">
      <w:tblPr/>
      <w:tcPr>
        <w:shd w:val="clear" w:color="auto" w:fill="C1E6E7" w:themeFill="accent1" w:themeFillTint="66"/>
      </w:tcPr>
    </w:tblStylePr>
    <w:tblStylePr w:type="band1Horz">
      <w:tblPr/>
      <w:tcPr>
        <w:shd w:val="clear" w:color="auto" w:fill="B2E0E1"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5E0" w:themeFill="accent6" w:themeFillTint="33"/>
    </w:tcPr>
    <w:tblStylePr w:type="firstRow">
      <w:rPr>
        <w:b/>
        <w:bCs/>
      </w:rPr>
      <w:tblPr/>
      <w:tcPr>
        <w:shd w:val="clear" w:color="auto" w:fill="F5ADC2" w:themeFill="accent6" w:themeFillTint="66"/>
      </w:tcPr>
    </w:tblStylePr>
    <w:tblStylePr w:type="lastRow">
      <w:rPr>
        <w:b/>
        <w:bCs/>
        <w:color w:val="000000" w:themeColor="text1"/>
      </w:rPr>
      <w:tblPr/>
      <w:tcPr>
        <w:shd w:val="clear" w:color="auto" w:fill="F5ADC2" w:themeFill="accent6" w:themeFillTint="66"/>
      </w:tcPr>
    </w:tblStylePr>
    <w:tblStylePr w:type="firstCol">
      <w:rPr>
        <w:color w:val="FFFFFF" w:themeColor="background1"/>
      </w:rPr>
      <w:tblPr/>
      <w:tcPr>
        <w:shd w:val="clear" w:color="auto" w:fill="BE1546" w:themeFill="accent6" w:themeFillShade="BF"/>
      </w:tcPr>
    </w:tblStylePr>
    <w:tblStylePr w:type="lastCol">
      <w:rPr>
        <w:color w:val="FFFFFF" w:themeColor="background1"/>
      </w:rPr>
      <w:tblPr/>
      <w:tcPr>
        <w:shd w:val="clear" w:color="auto" w:fill="BE1546" w:themeFill="accent6" w:themeFillShade="BF"/>
      </w:tcPr>
    </w:tblStylePr>
    <w:tblStylePr w:type="band1Vert">
      <w:tblPr/>
      <w:tcPr>
        <w:shd w:val="clear" w:color="auto" w:fill="F399B3" w:themeFill="accent6" w:themeFillTint="7F"/>
      </w:tcPr>
    </w:tblStylePr>
    <w:tblStylePr w:type="band1Horz">
      <w:tblPr/>
      <w:tcPr>
        <w:shd w:val="clear" w:color="auto" w:fill="F399B3"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1D8" w:themeFill="accent5" w:themeFillTint="33"/>
    </w:tcPr>
    <w:tblStylePr w:type="firstRow">
      <w:rPr>
        <w:b/>
        <w:bCs/>
      </w:rPr>
      <w:tblPr/>
      <w:tcPr>
        <w:shd w:val="clear" w:color="auto" w:fill="FDE4B1" w:themeFill="accent5" w:themeFillTint="66"/>
      </w:tcPr>
    </w:tblStylePr>
    <w:tblStylePr w:type="lastRow">
      <w:rPr>
        <w:b/>
        <w:bCs/>
        <w:color w:val="000000" w:themeColor="text1"/>
      </w:rPr>
      <w:tblPr/>
      <w:tcPr>
        <w:shd w:val="clear" w:color="auto" w:fill="FDE4B1" w:themeFill="accent5" w:themeFillTint="66"/>
      </w:tcPr>
    </w:tblStylePr>
    <w:tblStylePr w:type="firstCol">
      <w:rPr>
        <w:color w:val="FFFFFF" w:themeColor="background1"/>
      </w:rPr>
      <w:tblPr/>
      <w:tcPr>
        <w:shd w:val="clear" w:color="auto" w:fill="E59C04" w:themeFill="accent5" w:themeFillShade="BF"/>
      </w:tcPr>
    </w:tblStylePr>
    <w:tblStylePr w:type="lastCol">
      <w:rPr>
        <w:color w:val="FFFFFF" w:themeColor="background1"/>
      </w:rPr>
      <w:tblPr/>
      <w:tcPr>
        <w:shd w:val="clear" w:color="auto" w:fill="E59C04" w:themeFill="accent5" w:themeFillShade="BF"/>
      </w:tcPr>
    </w:tblStylePr>
    <w:tblStylePr w:type="band1Vert">
      <w:tblPr/>
      <w:tcPr>
        <w:shd w:val="clear" w:color="auto" w:fill="FDDE9E" w:themeFill="accent5" w:themeFillTint="7F"/>
      </w:tcPr>
    </w:tblStylePr>
    <w:tblStylePr w:type="band1Horz">
      <w:tblPr/>
      <w:tcPr>
        <w:shd w:val="clear" w:color="auto" w:fill="FDDE9E"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F0E8" w:themeFill="accent4" w:themeFillTint="33"/>
    </w:tcPr>
    <w:tblStylePr w:type="firstRow">
      <w:rPr>
        <w:b/>
        <w:bCs/>
      </w:rPr>
      <w:tblPr/>
      <w:tcPr>
        <w:shd w:val="clear" w:color="auto" w:fill="FCE2D2" w:themeFill="accent4" w:themeFillTint="66"/>
      </w:tcPr>
    </w:tblStylePr>
    <w:tblStylePr w:type="lastRow">
      <w:rPr>
        <w:b/>
        <w:bCs/>
        <w:color w:val="000000" w:themeColor="text1"/>
      </w:rPr>
      <w:tblPr/>
      <w:tcPr>
        <w:shd w:val="clear" w:color="auto" w:fill="FCE2D2" w:themeFill="accent4" w:themeFillTint="66"/>
      </w:tcPr>
    </w:tblStylePr>
    <w:tblStylePr w:type="firstCol">
      <w:rPr>
        <w:color w:val="FFFFFF" w:themeColor="background1"/>
      </w:rPr>
      <w:tblPr/>
      <w:tcPr>
        <w:shd w:val="clear" w:color="auto" w:fill="F27E33" w:themeFill="accent4" w:themeFillShade="BF"/>
      </w:tcPr>
    </w:tblStylePr>
    <w:tblStylePr w:type="lastCol">
      <w:rPr>
        <w:color w:val="FFFFFF" w:themeColor="background1"/>
      </w:rPr>
      <w:tblPr/>
      <w:tcPr>
        <w:shd w:val="clear" w:color="auto" w:fill="F27E33" w:themeFill="accent4" w:themeFillShade="BF"/>
      </w:tcPr>
    </w:tblStylePr>
    <w:tblStylePr w:type="band1Vert">
      <w:tblPr/>
      <w:tcPr>
        <w:shd w:val="clear" w:color="auto" w:fill="FBDBC7" w:themeFill="accent4" w:themeFillTint="7F"/>
      </w:tcPr>
    </w:tblStylePr>
    <w:tblStylePr w:type="band1Horz">
      <w:tblPr/>
      <w:tcPr>
        <w:shd w:val="clear" w:color="auto" w:fill="FBDBC7"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DCEF" w:themeFill="accent3" w:themeFillTint="33"/>
    </w:tcPr>
    <w:tblStylePr w:type="firstRow">
      <w:rPr>
        <w:b/>
        <w:bCs/>
      </w:rPr>
      <w:tblPr/>
      <w:tcPr>
        <w:shd w:val="clear" w:color="auto" w:fill="ABB9E0" w:themeFill="accent3" w:themeFillTint="66"/>
      </w:tcPr>
    </w:tblStylePr>
    <w:tblStylePr w:type="lastRow">
      <w:rPr>
        <w:b/>
        <w:bCs/>
        <w:color w:val="000000" w:themeColor="text1"/>
      </w:rPr>
      <w:tblPr/>
      <w:tcPr>
        <w:shd w:val="clear" w:color="auto" w:fill="ABB9E0" w:themeFill="accent3" w:themeFillTint="66"/>
      </w:tcPr>
    </w:tblStylePr>
    <w:tblStylePr w:type="firstCol">
      <w:rPr>
        <w:color w:val="FFFFFF" w:themeColor="background1"/>
      </w:rPr>
      <w:tblPr/>
      <w:tcPr>
        <w:shd w:val="clear" w:color="auto" w:fill="2D417A" w:themeFill="accent3" w:themeFillShade="BF"/>
      </w:tcPr>
    </w:tblStylePr>
    <w:tblStylePr w:type="lastCol">
      <w:rPr>
        <w:color w:val="FFFFFF" w:themeColor="background1"/>
      </w:rPr>
      <w:tblPr/>
      <w:tcPr>
        <w:shd w:val="clear" w:color="auto" w:fill="2D417A" w:themeFill="accent3" w:themeFillShade="BF"/>
      </w:tcPr>
    </w:tblStylePr>
    <w:tblStylePr w:type="band1Vert">
      <w:tblPr/>
      <w:tcPr>
        <w:shd w:val="clear" w:color="auto" w:fill="97A8D8" w:themeFill="accent3" w:themeFillTint="7F"/>
      </w:tcPr>
    </w:tblStylePr>
    <w:tblStylePr w:type="band1Horz">
      <w:tblPr/>
      <w:tcPr>
        <w:shd w:val="clear" w:color="auto" w:fill="97A8D8"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6F1FC" w:themeFill="accent2" w:themeFillTint="33"/>
    </w:tcPr>
    <w:tblStylePr w:type="firstRow">
      <w:rPr>
        <w:b/>
        <w:bCs/>
      </w:rPr>
      <w:tblPr/>
      <w:tcPr>
        <w:shd w:val="clear" w:color="auto" w:fill="ADE4F9" w:themeFill="accent2" w:themeFillTint="66"/>
      </w:tcPr>
    </w:tblStylePr>
    <w:tblStylePr w:type="lastRow">
      <w:rPr>
        <w:b/>
        <w:bCs/>
        <w:color w:val="000000" w:themeColor="text1"/>
      </w:rPr>
      <w:tblPr/>
      <w:tcPr>
        <w:shd w:val="clear" w:color="auto" w:fill="ADE4F9" w:themeFill="accent2" w:themeFillTint="66"/>
      </w:tcPr>
    </w:tblStylePr>
    <w:tblStylePr w:type="firstCol">
      <w:rPr>
        <w:color w:val="FFFFFF" w:themeColor="background1"/>
      </w:rPr>
      <w:tblPr/>
      <w:tcPr>
        <w:shd w:val="clear" w:color="auto" w:fill="0E98CA" w:themeFill="accent2" w:themeFillShade="BF"/>
      </w:tcPr>
    </w:tblStylePr>
    <w:tblStylePr w:type="lastCol">
      <w:rPr>
        <w:color w:val="FFFFFF" w:themeColor="background1"/>
      </w:rPr>
      <w:tblPr/>
      <w:tcPr>
        <w:shd w:val="clear" w:color="auto" w:fill="0E98CA" w:themeFill="accent2" w:themeFillShade="BF"/>
      </w:tcPr>
    </w:tblStylePr>
    <w:tblStylePr w:type="band1Vert">
      <w:tblPr/>
      <w:tcPr>
        <w:shd w:val="clear" w:color="auto" w:fill="98DEF7" w:themeFill="accent2" w:themeFillTint="7F"/>
      </w:tcPr>
    </w:tblStylePr>
    <w:tblStylePr w:type="band1Horz">
      <w:tblPr/>
      <w:tcPr>
        <w:shd w:val="clear" w:color="auto" w:fill="98DEF7"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F2F3" w:themeFill="accent1" w:themeFillTint="33"/>
    </w:tcPr>
    <w:tblStylePr w:type="firstRow">
      <w:rPr>
        <w:b/>
        <w:bCs/>
      </w:rPr>
      <w:tblPr/>
      <w:tcPr>
        <w:shd w:val="clear" w:color="auto" w:fill="C1E6E7" w:themeFill="accent1" w:themeFillTint="66"/>
      </w:tcPr>
    </w:tblStylePr>
    <w:tblStylePr w:type="lastRow">
      <w:rPr>
        <w:b/>
        <w:bCs/>
        <w:color w:val="000000" w:themeColor="text1"/>
      </w:rPr>
      <w:tblPr/>
      <w:tcPr>
        <w:shd w:val="clear" w:color="auto" w:fill="C1E6E7" w:themeFill="accent1" w:themeFillTint="66"/>
      </w:tcPr>
    </w:tblStylePr>
    <w:tblStylePr w:type="firstCol">
      <w:rPr>
        <w:color w:val="FFFFFF" w:themeColor="background1"/>
      </w:rPr>
      <w:tblPr/>
      <w:tcPr>
        <w:shd w:val="clear" w:color="auto" w:fill="3D9EA0" w:themeFill="accent1" w:themeFillShade="BF"/>
      </w:tcPr>
    </w:tblStylePr>
    <w:tblStylePr w:type="lastCol">
      <w:rPr>
        <w:color w:val="FFFFFF" w:themeColor="background1"/>
      </w:rPr>
      <w:tblPr/>
      <w:tcPr>
        <w:shd w:val="clear" w:color="auto" w:fill="3D9EA0" w:themeFill="accent1" w:themeFillShade="BF"/>
      </w:tcPr>
    </w:tblStylePr>
    <w:tblStylePr w:type="band1Vert">
      <w:tblPr/>
      <w:tcPr>
        <w:shd w:val="clear" w:color="auto" w:fill="B2E0E1" w:themeFill="accent1" w:themeFillTint="7F"/>
      </w:tcPr>
    </w:tblStylePr>
    <w:tblStylePr w:type="band1Horz">
      <w:tblPr/>
      <w:tcPr>
        <w:shd w:val="clear" w:color="auto" w:fill="B2E0E1"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tblBorders>
    </w:tblPr>
    <w:tblStylePr w:type="firstRow">
      <w:rPr>
        <w:sz w:val="24"/>
        <w:szCs w:val="24"/>
      </w:rPr>
      <w:tblPr/>
      <w:tcPr>
        <w:tcBorders>
          <w:top w:val="nil"/>
          <w:left w:val="nil"/>
          <w:bottom w:val="single" w:sz="24" w:space="0" w:color="E83368" w:themeColor="accent6"/>
          <w:right w:val="nil"/>
          <w:insideH w:val="nil"/>
          <w:insideV w:val="nil"/>
        </w:tcBorders>
        <w:shd w:val="clear" w:color="auto" w:fill="FFFFFF" w:themeFill="background1"/>
      </w:tcPr>
    </w:tblStylePr>
    <w:tblStylePr w:type="lastRow">
      <w:tblPr/>
      <w:tcPr>
        <w:tcBorders>
          <w:top w:val="single" w:sz="8" w:space="0" w:color="E8336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3368" w:themeColor="accent6"/>
          <w:insideH w:val="nil"/>
          <w:insideV w:val="nil"/>
        </w:tcBorders>
        <w:shd w:val="clear" w:color="auto" w:fill="FFFFFF" w:themeFill="background1"/>
      </w:tcPr>
    </w:tblStylePr>
    <w:tblStylePr w:type="lastCol">
      <w:tblPr/>
      <w:tcPr>
        <w:tcBorders>
          <w:top w:val="nil"/>
          <w:left w:val="single" w:sz="8" w:space="0" w:color="E8336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CD9" w:themeFill="accent6" w:themeFillTint="3F"/>
      </w:tcPr>
    </w:tblStylePr>
    <w:tblStylePr w:type="band1Horz">
      <w:tblPr/>
      <w:tcPr>
        <w:tcBorders>
          <w:top w:val="nil"/>
          <w:bottom w:val="nil"/>
          <w:insideH w:val="nil"/>
          <w:insideV w:val="nil"/>
        </w:tcBorders>
        <w:shd w:val="clear" w:color="auto" w:fill="F9CCD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tblBorders>
    </w:tblPr>
    <w:tblStylePr w:type="firstRow">
      <w:rPr>
        <w:sz w:val="24"/>
        <w:szCs w:val="24"/>
      </w:rPr>
      <w:tblPr/>
      <w:tcPr>
        <w:tcBorders>
          <w:top w:val="nil"/>
          <w:left w:val="nil"/>
          <w:bottom w:val="single" w:sz="24" w:space="0" w:color="FBBE3E" w:themeColor="accent5"/>
          <w:right w:val="nil"/>
          <w:insideH w:val="nil"/>
          <w:insideV w:val="nil"/>
        </w:tcBorders>
        <w:shd w:val="clear" w:color="auto" w:fill="FFFFFF" w:themeFill="background1"/>
      </w:tcPr>
    </w:tblStylePr>
    <w:tblStylePr w:type="lastRow">
      <w:tblPr/>
      <w:tcPr>
        <w:tcBorders>
          <w:top w:val="single" w:sz="8" w:space="0" w:color="FBBE3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BE3E" w:themeColor="accent5"/>
          <w:insideH w:val="nil"/>
          <w:insideV w:val="nil"/>
        </w:tcBorders>
        <w:shd w:val="clear" w:color="auto" w:fill="FFFFFF" w:themeFill="background1"/>
      </w:tcPr>
    </w:tblStylePr>
    <w:tblStylePr w:type="lastCol">
      <w:tblPr/>
      <w:tcPr>
        <w:tcBorders>
          <w:top w:val="nil"/>
          <w:left w:val="single" w:sz="8" w:space="0" w:color="FBBE3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ECF" w:themeFill="accent5" w:themeFillTint="3F"/>
      </w:tcPr>
    </w:tblStylePr>
    <w:tblStylePr w:type="band1Horz">
      <w:tblPr/>
      <w:tcPr>
        <w:tcBorders>
          <w:top w:val="nil"/>
          <w:bottom w:val="nil"/>
          <w:insideH w:val="nil"/>
          <w:insideV w:val="nil"/>
        </w:tcBorders>
        <w:shd w:val="clear" w:color="auto" w:fill="FEEE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tblBorders>
    </w:tblPr>
    <w:tblStylePr w:type="firstRow">
      <w:rPr>
        <w:sz w:val="24"/>
        <w:szCs w:val="24"/>
      </w:rPr>
      <w:tblPr/>
      <w:tcPr>
        <w:tcBorders>
          <w:top w:val="nil"/>
          <w:left w:val="nil"/>
          <w:bottom w:val="single" w:sz="24" w:space="0" w:color="F8B990" w:themeColor="accent4"/>
          <w:right w:val="nil"/>
          <w:insideH w:val="nil"/>
          <w:insideV w:val="nil"/>
        </w:tcBorders>
        <w:shd w:val="clear" w:color="auto" w:fill="FFFFFF" w:themeFill="background1"/>
      </w:tcPr>
    </w:tblStylePr>
    <w:tblStylePr w:type="lastRow">
      <w:tblPr/>
      <w:tcPr>
        <w:tcBorders>
          <w:top w:val="single" w:sz="8" w:space="0" w:color="F8B99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B990" w:themeColor="accent4"/>
          <w:insideH w:val="nil"/>
          <w:insideV w:val="nil"/>
        </w:tcBorders>
        <w:shd w:val="clear" w:color="auto" w:fill="FFFFFF" w:themeFill="background1"/>
      </w:tcPr>
    </w:tblStylePr>
    <w:tblStylePr w:type="lastCol">
      <w:tblPr/>
      <w:tcPr>
        <w:tcBorders>
          <w:top w:val="nil"/>
          <w:left w:val="single" w:sz="8" w:space="0" w:color="F8B99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DE3" w:themeFill="accent4" w:themeFillTint="3F"/>
      </w:tcPr>
    </w:tblStylePr>
    <w:tblStylePr w:type="band1Horz">
      <w:tblPr/>
      <w:tcPr>
        <w:tcBorders>
          <w:top w:val="nil"/>
          <w:bottom w:val="nil"/>
          <w:insideH w:val="nil"/>
          <w:insideV w:val="nil"/>
        </w:tcBorders>
        <w:shd w:val="clear" w:color="auto" w:fill="FDED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tblBorders>
    </w:tblPr>
    <w:tblStylePr w:type="firstRow">
      <w:rPr>
        <w:sz w:val="24"/>
        <w:szCs w:val="24"/>
      </w:rPr>
      <w:tblPr/>
      <w:tcPr>
        <w:tcBorders>
          <w:top w:val="nil"/>
          <w:left w:val="nil"/>
          <w:bottom w:val="single" w:sz="24" w:space="0" w:color="3D58A4" w:themeColor="accent3"/>
          <w:right w:val="nil"/>
          <w:insideH w:val="nil"/>
          <w:insideV w:val="nil"/>
        </w:tcBorders>
        <w:shd w:val="clear" w:color="auto" w:fill="FFFFFF" w:themeFill="background1"/>
      </w:tcPr>
    </w:tblStylePr>
    <w:tblStylePr w:type="lastRow">
      <w:tblPr/>
      <w:tcPr>
        <w:tcBorders>
          <w:top w:val="single" w:sz="8" w:space="0" w:color="3D58A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D58A4" w:themeColor="accent3"/>
          <w:insideH w:val="nil"/>
          <w:insideV w:val="nil"/>
        </w:tcBorders>
        <w:shd w:val="clear" w:color="auto" w:fill="FFFFFF" w:themeFill="background1"/>
      </w:tcPr>
    </w:tblStylePr>
    <w:tblStylePr w:type="lastCol">
      <w:tblPr/>
      <w:tcPr>
        <w:tcBorders>
          <w:top w:val="nil"/>
          <w:left w:val="single" w:sz="8" w:space="0" w:color="3D58A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3EB" w:themeFill="accent3" w:themeFillTint="3F"/>
      </w:tcPr>
    </w:tblStylePr>
    <w:tblStylePr w:type="band1Horz">
      <w:tblPr/>
      <w:tcPr>
        <w:tcBorders>
          <w:top w:val="nil"/>
          <w:bottom w:val="nil"/>
          <w:insideH w:val="nil"/>
          <w:insideV w:val="nil"/>
        </w:tcBorders>
        <w:shd w:val="clear" w:color="auto" w:fill="CBD3E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tblBorders>
    </w:tblPr>
    <w:tblStylePr w:type="firstRow">
      <w:rPr>
        <w:sz w:val="24"/>
        <w:szCs w:val="24"/>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tblPr/>
      <w:tcPr>
        <w:tcBorders>
          <w:top w:val="single" w:sz="8" w:space="0" w:color="32BEF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2BEF0" w:themeColor="accent2"/>
          <w:insideH w:val="nil"/>
          <w:insideV w:val="nil"/>
        </w:tcBorders>
        <w:shd w:val="clear" w:color="auto" w:fill="FFFFFF" w:themeFill="background1"/>
      </w:tcPr>
    </w:tblStylePr>
    <w:tblStylePr w:type="lastCol">
      <w:tblPr/>
      <w:tcPr>
        <w:tcBorders>
          <w:top w:val="nil"/>
          <w:left w:val="single" w:sz="8" w:space="0" w:color="32BEF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EFB" w:themeFill="accent2" w:themeFillTint="3F"/>
      </w:tcPr>
    </w:tblStylePr>
    <w:tblStylePr w:type="band1Horz">
      <w:tblPr/>
      <w:tcPr>
        <w:tcBorders>
          <w:top w:val="nil"/>
          <w:bottom w:val="nil"/>
          <w:insideH w:val="nil"/>
          <w:insideV w:val="nil"/>
        </w:tcBorders>
        <w:shd w:val="clear" w:color="auto" w:fill="CCEE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C2C4" w:themeColor="accent1"/>
        <w:left w:val="single" w:sz="8" w:space="0" w:color="65C2C4" w:themeColor="accent1"/>
        <w:bottom w:val="single" w:sz="8" w:space="0" w:color="65C2C4" w:themeColor="accent1"/>
        <w:right w:val="single" w:sz="8" w:space="0" w:color="65C2C4" w:themeColor="accent1"/>
      </w:tblBorders>
    </w:tblPr>
    <w:tblStylePr w:type="firstRow">
      <w:rPr>
        <w:sz w:val="24"/>
        <w:szCs w:val="24"/>
      </w:rPr>
      <w:tblPr/>
      <w:tcPr>
        <w:tcBorders>
          <w:top w:val="nil"/>
          <w:left w:val="nil"/>
          <w:bottom w:val="single" w:sz="24" w:space="0" w:color="65C2C4" w:themeColor="accent1"/>
          <w:right w:val="nil"/>
          <w:insideH w:val="nil"/>
          <w:insideV w:val="nil"/>
        </w:tcBorders>
        <w:shd w:val="clear" w:color="auto" w:fill="FFFFFF" w:themeFill="background1"/>
      </w:tcPr>
    </w:tblStylePr>
    <w:tblStylePr w:type="lastRow">
      <w:tblPr/>
      <w:tcPr>
        <w:tcBorders>
          <w:top w:val="single" w:sz="8" w:space="0" w:color="65C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C2C4" w:themeColor="accent1"/>
          <w:insideH w:val="nil"/>
          <w:insideV w:val="nil"/>
        </w:tcBorders>
        <w:shd w:val="clear" w:color="auto" w:fill="FFFFFF" w:themeFill="background1"/>
      </w:tcPr>
    </w:tblStylePr>
    <w:tblStylePr w:type="lastCol">
      <w:tblPr/>
      <w:tcPr>
        <w:tcBorders>
          <w:top w:val="nil"/>
          <w:left w:val="single" w:sz="8" w:space="0" w:color="65C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FF0" w:themeFill="accent1" w:themeFillTint="3F"/>
      </w:tcPr>
    </w:tblStylePr>
    <w:tblStylePr w:type="band1Horz">
      <w:tblPr/>
      <w:tcPr>
        <w:tcBorders>
          <w:top w:val="nil"/>
          <w:bottom w:val="nil"/>
          <w:insideH w:val="nil"/>
          <w:insideV w:val="nil"/>
        </w:tcBorders>
        <w:shd w:val="clear" w:color="auto" w:fill="D8EF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3368" w:themeColor="accent6"/>
        <w:bottom w:val="single" w:sz="8" w:space="0" w:color="E83368" w:themeColor="accent6"/>
      </w:tblBorders>
    </w:tblPr>
    <w:tblStylePr w:type="firstRow">
      <w:rPr>
        <w:rFonts w:asciiTheme="majorHAnsi" w:eastAsiaTheme="majorEastAsia" w:hAnsiTheme="majorHAnsi" w:cstheme="majorBidi"/>
      </w:rPr>
      <w:tblPr/>
      <w:tcPr>
        <w:tcBorders>
          <w:top w:val="nil"/>
          <w:bottom w:val="single" w:sz="8" w:space="0" w:color="E83368" w:themeColor="accent6"/>
        </w:tcBorders>
      </w:tcPr>
    </w:tblStylePr>
    <w:tblStylePr w:type="lastRow">
      <w:rPr>
        <w:b/>
        <w:bCs/>
        <w:color w:val="492E49" w:themeColor="text2"/>
      </w:rPr>
      <w:tblPr/>
      <w:tcPr>
        <w:tcBorders>
          <w:top w:val="single" w:sz="8" w:space="0" w:color="E83368" w:themeColor="accent6"/>
          <w:bottom w:val="single" w:sz="8" w:space="0" w:color="E83368" w:themeColor="accent6"/>
        </w:tcBorders>
      </w:tcPr>
    </w:tblStylePr>
    <w:tblStylePr w:type="firstCol">
      <w:rPr>
        <w:b/>
        <w:bCs/>
      </w:rPr>
    </w:tblStylePr>
    <w:tblStylePr w:type="lastCol">
      <w:rPr>
        <w:b/>
        <w:bCs/>
      </w:rPr>
      <w:tblPr/>
      <w:tcPr>
        <w:tcBorders>
          <w:top w:val="single" w:sz="8" w:space="0" w:color="E83368" w:themeColor="accent6"/>
          <w:bottom w:val="single" w:sz="8" w:space="0" w:color="E83368" w:themeColor="accent6"/>
        </w:tcBorders>
      </w:tcPr>
    </w:tblStylePr>
    <w:tblStylePr w:type="band1Vert">
      <w:tblPr/>
      <w:tcPr>
        <w:shd w:val="clear" w:color="auto" w:fill="F9CCD9" w:themeFill="accent6" w:themeFillTint="3F"/>
      </w:tcPr>
    </w:tblStylePr>
    <w:tblStylePr w:type="band1Horz">
      <w:tblPr/>
      <w:tcPr>
        <w:shd w:val="clear" w:color="auto" w:fill="F9CCD9"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FBBE3E" w:themeColor="accent5"/>
        <w:bottom w:val="single" w:sz="8" w:space="0" w:color="FBBE3E" w:themeColor="accent5"/>
      </w:tblBorders>
    </w:tblPr>
    <w:tblStylePr w:type="firstRow">
      <w:rPr>
        <w:rFonts w:asciiTheme="majorHAnsi" w:eastAsiaTheme="majorEastAsia" w:hAnsiTheme="majorHAnsi" w:cstheme="majorBidi"/>
      </w:rPr>
      <w:tblPr/>
      <w:tcPr>
        <w:tcBorders>
          <w:top w:val="nil"/>
          <w:bottom w:val="single" w:sz="8" w:space="0" w:color="FBBE3E" w:themeColor="accent5"/>
        </w:tcBorders>
      </w:tcPr>
    </w:tblStylePr>
    <w:tblStylePr w:type="lastRow">
      <w:rPr>
        <w:b/>
        <w:bCs/>
        <w:color w:val="492E49" w:themeColor="text2"/>
      </w:rPr>
      <w:tblPr/>
      <w:tcPr>
        <w:tcBorders>
          <w:top w:val="single" w:sz="8" w:space="0" w:color="FBBE3E" w:themeColor="accent5"/>
          <w:bottom w:val="single" w:sz="8" w:space="0" w:color="FBBE3E" w:themeColor="accent5"/>
        </w:tcBorders>
      </w:tcPr>
    </w:tblStylePr>
    <w:tblStylePr w:type="firstCol">
      <w:rPr>
        <w:b/>
        <w:bCs/>
      </w:rPr>
    </w:tblStylePr>
    <w:tblStylePr w:type="lastCol">
      <w:rPr>
        <w:b/>
        <w:bCs/>
      </w:rPr>
      <w:tblPr/>
      <w:tcPr>
        <w:tcBorders>
          <w:top w:val="single" w:sz="8" w:space="0" w:color="FBBE3E" w:themeColor="accent5"/>
          <w:bottom w:val="single" w:sz="8" w:space="0" w:color="FBBE3E" w:themeColor="accent5"/>
        </w:tcBorders>
      </w:tcPr>
    </w:tblStylePr>
    <w:tblStylePr w:type="band1Vert">
      <w:tblPr/>
      <w:tcPr>
        <w:shd w:val="clear" w:color="auto" w:fill="FEEECF" w:themeFill="accent5" w:themeFillTint="3F"/>
      </w:tcPr>
    </w:tblStylePr>
    <w:tblStylePr w:type="band1Horz">
      <w:tblPr/>
      <w:tcPr>
        <w:shd w:val="clear" w:color="auto" w:fill="FEEECF"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8B990" w:themeColor="accent4"/>
        <w:bottom w:val="single" w:sz="8" w:space="0" w:color="F8B990" w:themeColor="accent4"/>
      </w:tblBorders>
    </w:tblPr>
    <w:tblStylePr w:type="firstRow">
      <w:rPr>
        <w:rFonts w:asciiTheme="majorHAnsi" w:eastAsiaTheme="majorEastAsia" w:hAnsiTheme="majorHAnsi" w:cstheme="majorBidi"/>
      </w:rPr>
      <w:tblPr/>
      <w:tcPr>
        <w:tcBorders>
          <w:top w:val="nil"/>
          <w:bottom w:val="single" w:sz="8" w:space="0" w:color="F8B990" w:themeColor="accent4"/>
        </w:tcBorders>
      </w:tcPr>
    </w:tblStylePr>
    <w:tblStylePr w:type="lastRow">
      <w:rPr>
        <w:b/>
        <w:bCs/>
        <w:color w:val="492E49" w:themeColor="text2"/>
      </w:rPr>
      <w:tblPr/>
      <w:tcPr>
        <w:tcBorders>
          <w:top w:val="single" w:sz="8" w:space="0" w:color="F8B990" w:themeColor="accent4"/>
          <w:bottom w:val="single" w:sz="8" w:space="0" w:color="F8B990" w:themeColor="accent4"/>
        </w:tcBorders>
      </w:tcPr>
    </w:tblStylePr>
    <w:tblStylePr w:type="firstCol">
      <w:rPr>
        <w:b/>
        <w:bCs/>
      </w:rPr>
    </w:tblStylePr>
    <w:tblStylePr w:type="lastCol">
      <w:rPr>
        <w:b/>
        <w:bCs/>
      </w:rPr>
      <w:tblPr/>
      <w:tcPr>
        <w:tcBorders>
          <w:top w:val="single" w:sz="8" w:space="0" w:color="F8B990" w:themeColor="accent4"/>
          <w:bottom w:val="single" w:sz="8" w:space="0" w:color="F8B990" w:themeColor="accent4"/>
        </w:tcBorders>
      </w:tcPr>
    </w:tblStylePr>
    <w:tblStylePr w:type="band1Vert">
      <w:tblPr/>
      <w:tcPr>
        <w:shd w:val="clear" w:color="auto" w:fill="FDEDE3" w:themeFill="accent4" w:themeFillTint="3F"/>
      </w:tcPr>
    </w:tblStylePr>
    <w:tblStylePr w:type="band1Horz">
      <w:tblPr/>
      <w:tcPr>
        <w:shd w:val="clear" w:color="auto" w:fill="FDEDE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3D58A4" w:themeColor="accent3"/>
        <w:bottom w:val="single" w:sz="8" w:space="0" w:color="3D58A4" w:themeColor="accent3"/>
      </w:tblBorders>
    </w:tblPr>
    <w:tblStylePr w:type="firstRow">
      <w:rPr>
        <w:rFonts w:asciiTheme="majorHAnsi" w:eastAsiaTheme="majorEastAsia" w:hAnsiTheme="majorHAnsi" w:cstheme="majorBidi"/>
      </w:rPr>
      <w:tblPr/>
      <w:tcPr>
        <w:tcBorders>
          <w:top w:val="nil"/>
          <w:bottom w:val="single" w:sz="8" w:space="0" w:color="3D58A4" w:themeColor="accent3"/>
        </w:tcBorders>
      </w:tcPr>
    </w:tblStylePr>
    <w:tblStylePr w:type="lastRow">
      <w:rPr>
        <w:b/>
        <w:bCs/>
        <w:color w:val="492E49" w:themeColor="text2"/>
      </w:rPr>
      <w:tblPr/>
      <w:tcPr>
        <w:tcBorders>
          <w:top w:val="single" w:sz="8" w:space="0" w:color="3D58A4" w:themeColor="accent3"/>
          <w:bottom w:val="single" w:sz="8" w:space="0" w:color="3D58A4" w:themeColor="accent3"/>
        </w:tcBorders>
      </w:tcPr>
    </w:tblStylePr>
    <w:tblStylePr w:type="firstCol">
      <w:rPr>
        <w:b/>
        <w:bCs/>
      </w:rPr>
    </w:tblStylePr>
    <w:tblStylePr w:type="lastCol">
      <w:rPr>
        <w:b/>
        <w:bCs/>
      </w:rPr>
      <w:tblPr/>
      <w:tcPr>
        <w:tcBorders>
          <w:top w:val="single" w:sz="8" w:space="0" w:color="3D58A4" w:themeColor="accent3"/>
          <w:bottom w:val="single" w:sz="8" w:space="0" w:color="3D58A4" w:themeColor="accent3"/>
        </w:tcBorders>
      </w:tcPr>
    </w:tblStylePr>
    <w:tblStylePr w:type="band1Vert">
      <w:tblPr/>
      <w:tcPr>
        <w:shd w:val="clear" w:color="auto" w:fill="CBD3EB" w:themeFill="accent3" w:themeFillTint="3F"/>
      </w:tcPr>
    </w:tblStylePr>
    <w:tblStylePr w:type="band1Horz">
      <w:tblPr/>
      <w:tcPr>
        <w:shd w:val="clear" w:color="auto" w:fill="CBD3EB"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32BEF0" w:themeColor="accent2"/>
        <w:bottom w:val="single" w:sz="8" w:space="0" w:color="32BEF0" w:themeColor="accent2"/>
      </w:tblBorders>
    </w:tblPr>
    <w:tblStylePr w:type="firstRow">
      <w:rPr>
        <w:rFonts w:asciiTheme="majorHAnsi" w:eastAsiaTheme="majorEastAsia" w:hAnsiTheme="majorHAnsi" w:cstheme="majorBidi"/>
      </w:rPr>
      <w:tblPr/>
      <w:tcPr>
        <w:tcBorders>
          <w:top w:val="nil"/>
          <w:bottom w:val="single" w:sz="8" w:space="0" w:color="32BEF0" w:themeColor="accent2"/>
        </w:tcBorders>
      </w:tcPr>
    </w:tblStylePr>
    <w:tblStylePr w:type="lastRow">
      <w:rPr>
        <w:b/>
        <w:bCs/>
        <w:color w:val="492E49" w:themeColor="text2"/>
      </w:rPr>
      <w:tblPr/>
      <w:tcPr>
        <w:tcBorders>
          <w:top w:val="single" w:sz="8" w:space="0" w:color="32BEF0" w:themeColor="accent2"/>
          <w:bottom w:val="single" w:sz="8" w:space="0" w:color="32BEF0" w:themeColor="accent2"/>
        </w:tcBorders>
      </w:tcPr>
    </w:tblStylePr>
    <w:tblStylePr w:type="firstCol">
      <w:rPr>
        <w:b/>
        <w:bCs/>
      </w:rPr>
    </w:tblStylePr>
    <w:tblStylePr w:type="lastCol">
      <w:rPr>
        <w:b/>
        <w:bCs/>
      </w:rPr>
      <w:tblPr/>
      <w:tcPr>
        <w:tcBorders>
          <w:top w:val="single" w:sz="8" w:space="0" w:color="32BEF0" w:themeColor="accent2"/>
          <w:bottom w:val="single" w:sz="8" w:space="0" w:color="32BEF0" w:themeColor="accent2"/>
        </w:tcBorders>
      </w:tcPr>
    </w:tblStylePr>
    <w:tblStylePr w:type="band1Vert">
      <w:tblPr/>
      <w:tcPr>
        <w:shd w:val="clear" w:color="auto" w:fill="CCEEFB" w:themeFill="accent2" w:themeFillTint="3F"/>
      </w:tcPr>
    </w:tblStylePr>
    <w:tblStylePr w:type="band1Horz">
      <w:tblPr/>
      <w:tcPr>
        <w:shd w:val="clear" w:color="auto" w:fill="CCEEFB"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336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3368" w:themeFill="accent6"/>
      </w:tcPr>
    </w:tblStylePr>
    <w:tblStylePr w:type="lastCol">
      <w:rPr>
        <w:b/>
        <w:bCs/>
        <w:color w:val="FFFFFF" w:themeColor="background1"/>
      </w:rPr>
      <w:tblPr/>
      <w:tcPr>
        <w:tcBorders>
          <w:left w:val="nil"/>
          <w:right w:val="nil"/>
          <w:insideH w:val="nil"/>
          <w:insideV w:val="nil"/>
        </w:tcBorders>
        <w:shd w:val="clear" w:color="auto" w:fill="E8336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BE3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BE3E" w:themeFill="accent5"/>
      </w:tcPr>
    </w:tblStylePr>
    <w:tblStylePr w:type="lastCol">
      <w:rPr>
        <w:b/>
        <w:bCs/>
        <w:color w:val="FFFFFF" w:themeColor="background1"/>
      </w:rPr>
      <w:tblPr/>
      <w:tcPr>
        <w:tcBorders>
          <w:left w:val="nil"/>
          <w:right w:val="nil"/>
          <w:insideH w:val="nil"/>
          <w:insideV w:val="nil"/>
        </w:tcBorders>
        <w:shd w:val="clear" w:color="auto" w:fill="FBBE3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B99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B990" w:themeFill="accent4"/>
      </w:tcPr>
    </w:tblStylePr>
    <w:tblStylePr w:type="lastCol">
      <w:rPr>
        <w:b/>
        <w:bCs/>
        <w:color w:val="FFFFFF" w:themeColor="background1"/>
      </w:rPr>
      <w:tblPr/>
      <w:tcPr>
        <w:tcBorders>
          <w:left w:val="nil"/>
          <w:right w:val="nil"/>
          <w:insideH w:val="nil"/>
          <w:insideV w:val="nil"/>
        </w:tcBorders>
        <w:shd w:val="clear" w:color="auto" w:fill="F8B99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D58A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D58A4" w:themeFill="accent3"/>
      </w:tcPr>
    </w:tblStylePr>
    <w:tblStylePr w:type="lastCol">
      <w:rPr>
        <w:b/>
        <w:bCs/>
        <w:color w:val="FFFFFF" w:themeColor="background1"/>
      </w:rPr>
      <w:tblPr/>
      <w:tcPr>
        <w:tcBorders>
          <w:left w:val="nil"/>
          <w:right w:val="nil"/>
          <w:insideH w:val="nil"/>
          <w:insideV w:val="nil"/>
        </w:tcBorders>
        <w:shd w:val="clear" w:color="auto" w:fill="3D58A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2BEF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2BEF0" w:themeFill="accent2"/>
      </w:tcPr>
    </w:tblStylePr>
    <w:tblStylePr w:type="lastCol">
      <w:rPr>
        <w:b/>
        <w:bCs/>
        <w:color w:val="FFFFFF" w:themeColor="background1"/>
      </w:rPr>
      <w:tblPr/>
      <w:tcPr>
        <w:tcBorders>
          <w:left w:val="nil"/>
          <w:right w:val="nil"/>
          <w:insideH w:val="nil"/>
          <w:insideV w:val="nil"/>
        </w:tcBorders>
        <w:shd w:val="clear" w:color="auto" w:fill="32BEF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single" w:sz="8" w:space="0" w:color="ED658D" w:themeColor="accent6" w:themeTint="BF"/>
      </w:tblBorders>
    </w:tblPr>
    <w:tblStylePr w:type="firstRow">
      <w:pPr>
        <w:spacing w:before="0" w:after="0" w:line="240" w:lineRule="auto"/>
      </w:pPr>
      <w:rPr>
        <w:b/>
        <w:bCs/>
        <w:color w:val="FFFFFF" w:themeColor="background1"/>
      </w:rPr>
      <w:tblPr/>
      <w:tcPr>
        <w:tc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nil"/>
          <w:insideV w:val="nil"/>
        </w:tcBorders>
        <w:shd w:val="clear" w:color="auto" w:fill="E83368" w:themeFill="accent6"/>
      </w:tcPr>
    </w:tblStylePr>
    <w:tblStylePr w:type="lastRow">
      <w:pPr>
        <w:spacing w:before="0" w:after="0" w:line="240" w:lineRule="auto"/>
      </w:pPr>
      <w:rPr>
        <w:b/>
        <w:bCs/>
      </w:rPr>
      <w:tblPr/>
      <w:tcPr>
        <w:tcBorders>
          <w:top w:val="double" w:sz="6"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CD9" w:themeFill="accent6" w:themeFillTint="3F"/>
      </w:tcPr>
    </w:tblStylePr>
    <w:tblStylePr w:type="band1Horz">
      <w:tblPr/>
      <w:tcPr>
        <w:tcBorders>
          <w:insideH w:val="nil"/>
          <w:insideV w:val="nil"/>
        </w:tcBorders>
        <w:shd w:val="clear" w:color="auto" w:fill="F9CCD9"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single" w:sz="8" w:space="0" w:color="FCCD6E" w:themeColor="accent5" w:themeTint="BF"/>
      </w:tblBorders>
    </w:tblPr>
    <w:tblStylePr w:type="firstRow">
      <w:pPr>
        <w:spacing w:before="0" w:after="0" w:line="240" w:lineRule="auto"/>
      </w:pPr>
      <w:rPr>
        <w:b/>
        <w:bCs/>
        <w:color w:val="FFFFFF" w:themeColor="background1"/>
      </w:rPr>
      <w:tblPr/>
      <w:tcPr>
        <w:tc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nil"/>
          <w:insideV w:val="nil"/>
        </w:tcBorders>
        <w:shd w:val="clear" w:color="auto" w:fill="FBBE3E" w:themeFill="accent5"/>
      </w:tcPr>
    </w:tblStylePr>
    <w:tblStylePr w:type="lastRow">
      <w:pPr>
        <w:spacing w:before="0" w:after="0" w:line="240" w:lineRule="auto"/>
      </w:pPr>
      <w:rPr>
        <w:b/>
        <w:bCs/>
      </w:rPr>
      <w:tblPr/>
      <w:tcPr>
        <w:tcBorders>
          <w:top w:val="double" w:sz="6"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ECF" w:themeFill="accent5" w:themeFillTint="3F"/>
      </w:tcPr>
    </w:tblStylePr>
    <w:tblStylePr w:type="band1Horz">
      <w:tblPr/>
      <w:tcPr>
        <w:tcBorders>
          <w:insideH w:val="nil"/>
          <w:insideV w:val="nil"/>
        </w:tcBorders>
        <w:shd w:val="clear" w:color="auto" w:fill="FEEECF"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single" w:sz="8" w:space="0" w:color="F9CAAB" w:themeColor="accent4" w:themeTint="BF"/>
      </w:tblBorders>
    </w:tblPr>
    <w:tblStylePr w:type="firstRow">
      <w:pPr>
        <w:spacing w:before="0" w:after="0" w:line="240" w:lineRule="auto"/>
      </w:pPr>
      <w:rPr>
        <w:b/>
        <w:bCs/>
        <w:color w:val="FFFFFF" w:themeColor="background1"/>
      </w:rPr>
      <w:tblPr/>
      <w:tcPr>
        <w:tc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nil"/>
          <w:insideV w:val="nil"/>
        </w:tcBorders>
        <w:shd w:val="clear" w:color="auto" w:fill="F8B990" w:themeFill="accent4"/>
      </w:tcPr>
    </w:tblStylePr>
    <w:tblStylePr w:type="lastRow">
      <w:pPr>
        <w:spacing w:before="0" w:after="0" w:line="240" w:lineRule="auto"/>
      </w:pPr>
      <w:rPr>
        <w:b/>
        <w:bCs/>
      </w:rPr>
      <w:tblPr/>
      <w:tcPr>
        <w:tcBorders>
          <w:top w:val="double" w:sz="6"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DE3" w:themeFill="accent4" w:themeFillTint="3F"/>
      </w:tcPr>
    </w:tblStylePr>
    <w:tblStylePr w:type="band1Horz">
      <w:tblPr/>
      <w:tcPr>
        <w:tcBorders>
          <w:insideH w:val="nil"/>
          <w:insideV w:val="nil"/>
        </w:tcBorders>
        <w:shd w:val="clear" w:color="auto" w:fill="FDEDE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single" w:sz="8" w:space="0" w:color="637CC5" w:themeColor="accent3" w:themeTint="BF"/>
      </w:tblBorders>
    </w:tblPr>
    <w:tblStylePr w:type="firstRow">
      <w:pPr>
        <w:spacing w:before="0" w:after="0" w:line="240" w:lineRule="auto"/>
      </w:pPr>
      <w:rPr>
        <w:b/>
        <w:bCs/>
        <w:color w:val="FFFFFF" w:themeColor="background1"/>
      </w:rPr>
      <w:tblPr/>
      <w:tcPr>
        <w:tc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nil"/>
          <w:insideV w:val="nil"/>
        </w:tcBorders>
        <w:shd w:val="clear" w:color="auto" w:fill="3D58A4" w:themeFill="accent3"/>
      </w:tcPr>
    </w:tblStylePr>
    <w:tblStylePr w:type="lastRow">
      <w:pPr>
        <w:spacing w:before="0" w:after="0" w:line="240" w:lineRule="auto"/>
      </w:pPr>
      <w:rPr>
        <w:b/>
        <w:bCs/>
      </w:rPr>
      <w:tblPr/>
      <w:tcPr>
        <w:tcBorders>
          <w:top w:val="double" w:sz="6"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D3EB" w:themeFill="accent3" w:themeFillTint="3F"/>
      </w:tcPr>
    </w:tblStylePr>
    <w:tblStylePr w:type="band1Horz">
      <w:tblPr/>
      <w:tcPr>
        <w:tcBorders>
          <w:insideH w:val="nil"/>
          <w:insideV w:val="nil"/>
        </w:tcBorders>
        <w:shd w:val="clear" w:color="auto" w:fill="CBD3EB"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single" w:sz="8" w:space="0" w:color="65CDF3" w:themeColor="accent2" w:themeTint="BF"/>
      </w:tblBorders>
    </w:tblPr>
    <w:tblStylePr w:type="firstRow">
      <w:pPr>
        <w:spacing w:before="0" w:after="0" w:line="240" w:lineRule="auto"/>
      </w:pPr>
      <w:rPr>
        <w:b/>
        <w:bCs/>
        <w:color w:val="FFFFFF" w:themeColor="background1"/>
      </w:rPr>
      <w:tblPr/>
      <w:tcPr>
        <w:tc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nil"/>
          <w:insideV w:val="nil"/>
        </w:tcBorders>
        <w:shd w:val="clear" w:color="auto" w:fill="32BEF0" w:themeFill="accent2"/>
      </w:tcPr>
    </w:tblStylePr>
    <w:tblStylePr w:type="lastRow">
      <w:pPr>
        <w:spacing w:before="0" w:after="0" w:line="240" w:lineRule="auto"/>
      </w:pPr>
      <w:rPr>
        <w:b/>
        <w:bCs/>
      </w:rPr>
      <w:tblPr/>
      <w:tcPr>
        <w:tcBorders>
          <w:top w:val="double" w:sz="6"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CEEFB" w:themeFill="accent2" w:themeFillTint="3F"/>
      </w:tcPr>
    </w:tblStylePr>
    <w:tblStylePr w:type="band1Horz">
      <w:tblPr/>
      <w:tcPr>
        <w:tcBorders>
          <w:insideH w:val="nil"/>
          <w:insideV w:val="nil"/>
        </w:tcBorders>
        <w:shd w:val="clear" w:color="auto" w:fill="CCEEFB"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CD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336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336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336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336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99B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99B3"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E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BE3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BE3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BE3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BE3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E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E9E"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D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B99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B99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B99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B99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B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BC7"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3E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D58A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D58A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D58A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D58A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A8D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A8D8"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E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2BEF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2BEF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2BEF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2BEF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E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EF7"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F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C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C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C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C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0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0E1"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insideH w:val="single" w:sz="8" w:space="0" w:color="E83368" w:themeColor="accent6"/>
        <w:insideV w:val="single" w:sz="8" w:space="0" w:color="E83368" w:themeColor="accent6"/>
      </w:tblBorders>
    </w:tblPr>
    <w:tcPr>
      <w:shd w:val="clear" w:color="auto" w:fill="F9CCD9" w:themeFill="accent6" w:themeFillTint="3F"/>
    </w:tcPr>
    <w:tblStylePr w:type="firstRow">
      <w:rPr>
        <w:b/>
        <w:bCs/>
        <w:color w:val="000000" w:themeColor="text1"/>
      </w:rPr>
      <w:tblPr/>
      <w:tcPr>
        <w:shd w:val="clear" w:color="auto" w:fill="FCEA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5E0" w:themeFill="accent6" w:themeFillTint="33"/>
      </w:tcPr>
    </w:tblStylePr>
    <w:tblStylePr w:type="band1Vert">
      <w:tblPr/>
      <w:tcPr>
        <w:shd w:val="clear" w:color="auto" w:fill="F399B3" w:themeFill="accent6" w:themeFillTint="7F"/>
      </w:tcPr>
    </w:tblStylePr>
    <w:tblStylePr w:type="band1Horz">
      <w:tblPr/>
      <w:tcPr>
        <w:tcBorders>
          <w:insideH w:val="single" w:sz="6" w:space="0" w:color="E83368" w:themeColor="accent6"/>
          <w:insideV w:val="single" w:sz="6" w:space="0" w:color="E83368" w:themeColor="accent6"/>
        </w:tcBorders>
        <w:shd w:val="clear" w:color="auto" w:fill="F399B3"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insideH w:val="single" w:sz="8" w:space="0" w:color="FBBE3E" w:themeColor="accent5"/>
        <w:insideV w:val="single" w:sz="8" w:space="0" w:color="FBBE3E" w:themeColor="accent5"/>
      </w:tblBorders>
    </w:tblPr>
    <w:tcPr>
      <w:shd w:val="clear" w:color="auto" w:fill="FEEECF" w:themeFill="accent5" w:themeFillTint="3F"/>
    </w:tcPr>
    <w:tblStylePr w:type="firstRow">
      <w:rPr>
        <w:b/>
        <w:bCs/>
        <w:color w:val="000000" w:themeColor="text1"/>
      </w:rPr>
      <w:tblPr/>
      <w:tcPr>
        <w:shd w:val="clear" w:color="auto" w:fill="FEF8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1D8" w:themeFill="accent5" w:themeFillTint="33"/>
      </w:tcPr>
    </w:tblStylePr>
    <w:tblStylePr w:type="band1Vert">
      <w:tblPr/>
      <w:tcPr>
        <w:shd w:val="clear" w:color="auto" w:fill="FDDE9E" w:themeFill="accent5" w:themeFillTint="7F"/>
      </w:tcPr>
    </w:tblStylePr>
    <w:tblStylePr w:type="band1Horz">
      <w:tblPr/>
      <w:tcPr>
        <w:tcBorders>
          <w:insideH w:val="single" w:sz="6" w:space="0" w:color="FBBE3E" w:themeColor="accent5"/>
          <w:insideV w:val="single" w:sz="6" w:space="0" w:color="FBBE3E" w:themeColor="accent5"/>
        </w:tcBorders>
        <w:shd w:val="clear" w:color="auto" w:fill="FDDE9E"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insideH w:val="single" w:sz="8" w:space="0" w:color="F8B990" w:themeColor="accent4"/>
        <w:insideV w:val="single" w:sz="8" w:space="0" w:color="F8B990" w:themeColor="accent4"/>
      </w:tblBorders>
    </w:tblPr>
    <w:tcPr>
      <w:shd w:val="clear" w:color="auto" w:fill="FDEDE3" w:themeFill="accent4" w:themeFillTint="3F"/>
    </w:tcPr>
    <w:tblStylePr w:type="firstRow">
      <w:rPr>
        <w:b/>
        <w:bCs/>
        <w:color w:val="000000" w:themeColor="text1"/>
      </w:rPr>
      <w:tblPr/>
      <w:tcPr>
        <w:shd w:val="clear" w:color="auto" w:fill="FE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0E8" w:themeFill="accent4" w:themeFillTint="33"/>
      </w:tcPr>
    </w:tblStylePr>
    <w:tblStylePr w:type="band1Vert">
      <w:tblPr/>
      <w:tcPr>
        <w:shd w:val="clear" w:color="auto" w:fill="FBDBC7" w:themeFill="accent4" w:themeFillTint="7F"/>
      </w:tcPr>
    </w:tblStylePr>
    <w:tblStylePr w:type="band1Horz">
      <w:tblPr/>
      <w:tcPr>
        <w:tcBorders>
          <w:insideH w:val="single" w:sz="6" w:space="0" w:color="F8B990" w:themeColor="accent4"/>
          <w:insideV w:val="single" w:sz="6" w:space="0" w:color="F8B990" w:themeColor="accent4"/>
        </w:tcBorders>
        <w:shd w:val="clear" w:color="auto" w:fill="FBDBC7"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insideH w:val="single" w:sz="8" w:space="0" w:color="3D58A4" w:themeColor="accent3"/>
        <w:insideV w:val="single" w:sz="8" w:space="0" w:color="3D58A4" w:themeColor="accent3"/>
      </w:tblBorders>
    </w:tblPr>
    <w:tcPr>
      <w:shd w:val="clear" w:color="auto" w:fill="CBD3EB" w:themeFill="accent3" w:themeFillTint="3F"/>
    </w:tcPr>
    <w:tblStylePr w:type="firstRow">
      <w:rPr>
        <w:b/>
        <w:bCs/>
        <w:color w:val="000000" w:themeColor="text1"/>
      </w:rPr>
      <w:tblPr/>
      <w:tcPr>
        <w:shd w:val="clear" w:color="auto" w:fill="EAED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CEF" w:themeFill="accent3" w:themeFillTint="33"/>
      </w:tcPr>
    </w:tblStylePr>
    <w:tblStylePr w:type="band1Vert">
      <w:tblPr/>
      <w:tcPr>
        <w:shd w:val="clear" w:color="auto" w:fill="97A8D8" w:themeFill="accent3" w:themeFillTint="7F"/>
      </w:tcPr>
    </w:tblStylePr>
    <w:tblStylePr w:type="band1Horz">
      <w:tblPr/>
      <w:tcPr>
        <w:tcBorders>
          <w:insideH w:val="single" w:sz="6" w:space="0" w:color="3D58A4" w:themeColor="accent3"/>
          <w:insideV w:val="single" w:sz="6" w:space="0" w:color="3D58A4" w:themeColor="accent3"/>
        </w:tcBorders>
        <w:shd w:val="clear" w:color="auto" w:fill="97A8D8"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insideH w:val="single" w:sz="8" w:space="0" w:color="32BEF0" w:themeColor="accent2"/>
        <w:insideV w:val="single" w:sz="8" w:space="0" w:color="32BEF0" w:themeColor="accent2"/>
      </w:tblBorders>
    </w:tblPr>
    <w:tcPr>
      <w:shd w:val="clear" w:color="auto" w:fill="CCEEFB" w:themeFill="accent2" w:themeFillTint="3F"/>
    </w:tcPr>
    <w:tblStylePr w:type="firstRow">
      <w:rPr>
        <w:b/>
        <w:bCs/>
        <w:color w:val="000000" w:themeColor="text1"/>
      </w:rPr>
      <w:tblPr/>
      <w:tcPr>
        <w:shd w:val="clear" w:color="auto" w:fill="EAF8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F1FC" w:themeFill="accent2" w:themeFillTint="33"/>
      </w:tcPr>
    </w:tblStylePr>
    <w:tblStylePr w:type="band1Vert">
      <w:tblPr/>
      <w:tcPr>
        <w:shd w:val="clear" w:color="auto" w:fill="98DEF7" w:themeFill="accent2" w:themeFillTint="7F"/>
      </w:tcPr>
    </w:tblStylePr>
    <w:tblStylePr w:type="band1Horz">
      <w:tblPr/>
      <w:tcPr>
        <w:tcBorders>
          <w:insideH w:val="single" w:sz="6" w:space="0" w:color="32BEF0" w:themeColor="accent2"/>
          <w:insideV w:val="single" w:sz="6" w:space="0" w:color="32BEF0" w:themeColor="accent2"/>
        </w:tcBorders>
        <w:shd w:val="clear" w:color="auto" w:fill="98DEF7"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C2C4" w:themeColor="accent1"/>
        <w:left w:val="single" w:sz="8" w:space="0" w:color="65C2C4" w:themeColor="accent1"/>
        <w:bottom w:val="single" w:sz="8" w:space="0" w:color="65C2C4" w:themeColor="accent1"/>
        <w:right w:val="single" w:sz="8" w:space="0" w:color="65C2C4" w:themeColor="accent1"/>
        <w:insideH w:val="single" w:sz="8" w:space="0" w:color="65C2C4" w:themeColor="accent1"/>
        <w:insideV w:val="single" w:sz="8" w:space="0" w:color="65C2C4" w:themeColor="accent1"/>
      </w:tblBorders>
    </w:tblPr>
    <w:tcPr>
      <w:shd w:val="clear" w:color="auto" w:fill="D8EFF0" w:themeFill="accent1" w:themeFillTint="3F"/>
    </w:tcPr>
    <w:tblStylePr w:type="firstRow">
      <w:rPr>
        <w:b/>
        <w:bCs/>
        <w:color w:val="000000" w:themeColor="text1"/>
      </w:rPr>
      <w:tblPr/>
      <w:tcPr>
        <w:shd w:val="clear" w:color="auto" w:fill="EF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2F3" w:themeFill="accent1" w:themeFillTint="33"/>
      </w:tcPr>
    </w:tblStylePr>
    <w:tblStylePr w:type="band1Vert">
      <w:tblPr/>
      <w:tcPr>
        <w:shd w:val="clear" w:color="auto" w:fill="B2E0E1" w:themeFill="accent1" w:themeFillTint="7F"/>
      </w:tcPr>
    </w:tblStylePr>
    <w:tblStylePr w:type="band1Horz">
      <w:tblPr/>
      <w:tcPr>
        <w:tcBorders>
          <w:insideH w:val="single" w:sz="6" w:space="0" w:color="65C2C4" w:themeColor="accent1"/>
          <w:insideV w:val="single" w:sz="6" w:space="0" w:color="65C2C4" w:themeColor="accent1"/>
        </w:tcBorders>
        <w:shd w:val="clear" w:color="auto" w:fill="B2E0E1"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single" w:sz="8" w:space="0" w:color="ED658D" w:themeColor="accent6" w:themeTint="BF"/>
        <w:insideV w:val="single" w:sz="8" w:space="0" w:color="ED658D" w:themeColor="accent6" w:themeTint="BF"/>
      </w:tblBorders>
    </w:tblPr>
    <w:tcPr>
      <w:shd w:val="clear" w:color="auto" w:fill="F9CCD9" w:themeFill="accent6" w:themeFillTint="3F"/>
    </w:tcPr>
    <w:tblStylePr w:type="firstRow">
      <w:rPr>
        <w:b/>
        <w:bCs/>
      </w:rPr>
    </w:tblStylePr>
    <w:tblStylePr w:type="lastRow">
      <w:rPr>
        <w:b/>
        <w:bCs/>
      </w:rPr>
      <w:tblPr/>
      <w:tcPr>
        <w:tcBorders>
          <w:top w:val="single" w:sz="18" w:space="0" w:color="ED658D" w:themeColor="accent6" w:themeTint="BF"/>
        </w:tcBorders>
      </w:tcPr>
    </w:tblStylePr>
    <w:tblStylePr w:type="firstCol">
      <w:rPr>
        <w:b/>
        <w:bCs/>
      </w:rPr>
    </w:tblStylePr>
    <w:tblStylePr w:type="lastCol">
      <w:rPr>
        <w:b/>
        <w:bCs/>
      </w:rPr>
    </w:tblStylePr>
    <w:tblStylePr w:type="band1Vert">
      <w:tblPr/>
      <w:tcPr>
        <w:shd w:val="clear" w:color="auto" w:fill="F399B3" w:themeFill="accent6" w:themeFillTint="7F"/>
      </w:tcPr>
    </w:tblStylePr>
    <w:tblStylePr w:type="band1Horz">
      <w:tblPr/>
      <w:tcPr>
        <w:shd w:val="clear" w:color="auto" w:fill="F399B3"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single" w:sz="8" w:space="0" w:color="FCCD6E" w:themeColor="accent5" w:themeTint="BF"/>
        <w:insideV w:val="single" w:sz="8" w:space="0" w:color="FCCD6E" w:themeColor="accent5" w:themeTint="BF"/>
      </w:tblBorders>
    </w:tblPr>
    <w:tcPr>
      <w:shd w:val="clear" w:color="auto" w:fill="FEEECF" w:themeFill="accent5" w:themeFillTint="3F"/>
    </w:tcPr>
    <w:tblStylePr w:type="firstRow">
      <w:rPr>
        <w:b/>
        <w:bCs/>
      </w:rPr>
    </w:tblStylePr>
    <w:tblStylePr w:type="lastRow">
      <w:rPr>
        <w:b/>
        <w:bCs/>
      </w:rPr>
      <w:tblPr/>
      <w:tcPr>
        <w:tcBorders>
          <w:top w:val="single" w:sz="18" w:space="0" w:color="FCCD6E" w:themeColor="accent5" w:themeTint="BF"/>
        </w:tcBorders>
      </w:tcPr>
    </w:tblStylePr>
    <w:tblStylePr w:type="firstCol">
      <w:rPr>
        <w:b/>
        <w:bCs/>
      </w:rPr>
    </w:tblStylePr>
    <w:tblStylePr w:type="lastCol">
      <w:rPr>
        <w:b/>
        <w:bCs/>
      </w:rPr>
    </w:tblStylePr>
    <w:tblStylePr w:type="band1Vert">
      <w:tblPr/>
      <w:tcPr>
        <w:shd w:val="clear" w:color="auto" w:fill="FDDE9E" w:themeFill="accent5" w:themeFillTint="7F"/>
      </w:tcPr>
    </w:tblStylePr>
    <w:tblStylePr w:type="band1Horz">
      <w:tblPr/>
      <w:tcPr>
        <w:shd w:val="clear" w:color="auto" w:fill="FDDE9E"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single" w:sz="8" w:space="0" w:color="F9CAAB" w:themeColor="accent4" w:themeTint="BF"/>
        <w:insideV w:val="single" w:sz="8" w:space="0" w:color="F9CAAB" w:themeColor="accent4" w:themeTint="BF"/>
      </w:tblBorders>
    </w:tblPr>
    <w:tcPr>
      <w:shd w:val="clear" w:color="auto" w:fill="FDEDE3" w:themeFill="accent4" w:themeFillTint="3F"/>
    </w:tcPr>
    <w:tblStylePr w:type="firstRow">
      <w:rPr>
        <w:b/>
        <w:bCs/>
      </w:rPr>
    </w:tblStylePr>
    <w:tblStylePr w:type="lastRow">
      <w:rPr>
        <w:b/>
        <w:bCs/>
      </w:rPr>
      <w:tblPr/>
      <w:tcPr>
        <w:tcBorders>
          <w:top w:val="single" w:sz="18" w:space="0" w:color="F9CAAB" w:themeColor="accent4" w:themeTint="BF"/>
        </w:tcBorders>
      </w:tcPr>
    </w:tblStylePr>
    <w:tblStylePr w:type="firstCol">
      <w:rPr>
        <w:b/>
        <w:bCs/>
      </w:rPr>
    </w:tblStylePr>
    <w:tblStylePr w:type="lastCol">
      <w:rPr>
        <w:b/>
        <w:bCs/>
      </w:rPr>
    </w:tblStylePr>
    <w:tblStylePr w:type="band1Vert">
      <w:tblPr/>
      <w:tcPr>
        <w:shd w:val="clear" w:color="auto" w:fill="FBDBC7" w:themeFill="accent4" w:themeFillTint="7F"/>
      </w:tcPr>
    </w:tblStylePr>
    <w:tblStylePr w:type="band1Horz">
      <w:tblPr/>
      <w:tcPr>
        <w:shd w:val="clear" w:color="auto" w:fill="FBDBC7"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single" w:sz="8" w:space="0" w:color="637CC5" w:themeColor="accent3" w:themeTint="BF"/>
        <w:insideV w:val="single" w:sz="8" w:space="0" w:color="637CC5" w:themeColor="accent3" w:themeTint="BF"/>
      </w:tblBorders>
    </w:tblPr>
    <w:tcPr>
      <w:shd w:val="clear" w:color="auto" w:fill="CBD3EB" w:themeFill="accent3" w:themeFillTint="3F"/>
    </w:tcPr>
    <w:tblStylePr w:type="firstRow">
      <w:rPr>
        <w:b/>
        <w:bCs/>
      </w:rPr>
    </w:tblStylePr>
    <w:tblStylePr w:type="lastRow">
      <w:rPr>
        <w:b/>
        <w:bCs/>
      </w:rPr>
      <w:tblPr/>
      <w:tcPr>
        <w:tcBorders>
          <w:top w:val="single" w:sz="18" w:space="0" w:color="637CC5" w:themeColor="accent3" w:themeTint="BF"/>
        </w:tcBorders>
      </w:tcPr>
    </w:tblStylePr>
    <w:tblStylePr w:type="firstCol">
      <w:rPr>
        <w:b/>
        <w:bCs/>
      </w:rPr>
    </w:tblStylePr>
    <w:tblStylePr w:type="lastCol">
      <w:rPr>
        <w:b/>
        <w:bCs/>
      </w:rPr>
    </w:tblStylePr>
    <w:tblStylePr w:type="band1Vert">
      <w:tblPr/>
      <w:tcPr>
        <w:shd w:val="clear" w:color="auto" w:fill="97A8D8" w:themeFill="accent3" w:themeFillTint="7F"/>
      </w:tcPr>
    </w:tblStylePr>
    <w:tblStylePr w:type="band1Horz">
      <w:tblPr/>
      <w:tcPr>
        <w:shd w:val="clear" w:color="auto" w:fill="97A8D8"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single" w:sz="8" w:space="0" w:color="65CDF3" w:themeColor="accent2" w:themeTint="BF"/>
        <w:insideV w:val="single" w:sz="8" w:space="0" w:color="65CDF3" w:themeColor="accent2" w:themeTint="BF"/>
      </w:tblBorders>
    </w:tblPr>
    <w:tcPr>
      <w:shd w:val="clear" w:color="auto" w:fill="CCEEFB" w:themeFill="accent2" w:themeFillTint="3F"/>
    </w:tcPr>
    <w:tblStylePr w:type="firstRow">
      <w:rPr>
        <w:b/>
        <w:bCs/>
      </w:rPr>
    </w:tblStylePr>
    <w:tblStylePr w:type="lastRow">
      <w:rPr>
        <w:b/>
        <w:bCs/>
      </w:rPr>
      <w:tblPr/>
      <w:tcPr>
        <w:tcBorders>
          <w:top w:val="single" w:sz="18" w:space="0" w:color="65CDF3" w:themeColor="accent2" w:themeTint="BF"/>
        </w:tcBorders>
      </w:tcPr>
    </w:tblStylePr>
    <w:tblStylePr w:type="firstCol">
      <w:rPr>
        <w:b/>
        <w:bCs/>
      </w:rPr>
    </w:tblStylePr>
    <w:tblStylePr w:type="lastCol">
      <w:rPr>
        <w:b/>
        <w:bCs/>
      </w:rPr>
    </w:tblStylePr>
    <w:tblStylePr w:type="band1Vert">
      <w:tblPr/>
      <w:tcPr>
        <w:shd w:val="clear" w:color="auto" w:fill="98DEF7" w:themeFill="accent2" w:themeFillTint="7F"/>
      </w:tcPr>
    </w:tblStylePr>
    <w:tblStylePr w:type="band1Horz">
      <w:tblPr/>
      <w:tcPr>
        <w:shd w:val="clear" w:color="auto" w:fill="98DEF7"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8BD1D2" w:themeColor="accent1" w:themeTint="BF"/>
        <w:left w:val="single" w:sz="8" w:space="0" w:color="8BD1D2" w:themeColor="accent1" w:themeTint="BF"/>
        <w:bottom w:val="single" w:sz="8" w:space="0" w:color="8BD1D2" w:themeColor="accent1" w:themeTint="BF"/>
        <w:right w:val="single" w:sz="8" w:space="0" w:color="8BD1D2" w:themeColor="accent1" w:themeTint="BF"/>
        <w:insideH w:val="single" w:sz="8" w:space="0" w:color="8BD1D2" w:themeColor="accent1" w:themeTint="BF"/>
        <w:insideV w:val="single" w:sz="8" w:space="0" w:color="8BD1D2" w:themeColor="accent1" w:themeTint="BF"/>
      </w:tblBorders>
    </w:tblPr>
    <w:tcPr>
      <w:shd w:val="clear" w:color="auto" w:fill="D8EFF0" w:themeFill="accent1" w:themeFillTint="3F"/>
    </w:tcPr>
    <w:tblStylePr w:type="firstRow">
      <w:rPr>
        <w:b/>
        <w:bCs/>
      </w:rPr>
    </w:tblStylePr>
    <w:tblStylePr w:type="lastRow">
      <w:rPr>
        <w:b/>
        <w:bCs/>
      </w:rPr>
      <w:tblPr/>
      <w:tcPr>
        <w:tcBorders>
          <w:top w:val="single" w:sz="18" w:space="0" w:color="8BD1D2" w:themeColor="accent1" w:themeTint="BF"/>
        </w:tcBorders>
      </w:tcPr>
    </w:tblStylePr>
    <w:tblStylePr w:type="firstCol">
      <w:rPr>
        <w:b/>
        <w:bCs/>
      </w:rPr>
    </w:tblStylePr>
    <w:tblStylePr w:type="lastCol">
      <w:rPr>
        <w:b/>
        <w:bCs/>
      </w:rPr>
    </w:tblStylePr>
    <w:tblStylePr w:type="band1Vert">
      <w:tblPr/>
      <w:tcPr>
        <w:shd w:val="clear" w:color="auto" w:fill="B2E0E1" w:themeFill="accent1" w:themeFillTint="7F"/>
      </w:tcPr>
    </w:tblStylePr>
    <w:tblStylePr w:type="band1Horz">
      <w:tblPr/>
      <w:tcPr>
        <w:shd w:val="clear" w:color="auto" w:fill="B2E0E1"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336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0E2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E154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E1546" w:themeFill="accent6" w:themeFillShade="BF"/>
      </w:tcPr>
    </w:tblStylePr>
    <w:tblStylePr w:type="band1Vert">
      <w:tblPr/>
      <w:tcPr>
        <w:tcBorders>
          <w:top w:val="nil"/>
          <w:left w:val="nil"/>
          <w:bottom w:val="nil"/>
          <w:right w:val="nil"/>
          <w:insideH w:val="nil"/>
          <w:insideV w:val="nil"/>
        </w:tcBorders>
        <w:shd w:val="clear" w:color="auto" w:fill="BE1546" w:themeFill="accent6" w:themeFillShade="BF"/>
      </w:tcPr>
    </w:tblStylePr>
    <w:tblStylePr w:type="band1Horz">
      <w:tblPr/>
      <w:tcPr>
        <w:tcBorders>
          <w:top w:val="nil"/>
          <w:left w:val="nil"/>
          <w:bottom w:val="nil"/>
          <w:right w:val="nil"/>
          <w:insideH w:val="nil"/>
          <w:insideV w:val="nil"/>
        </w:tcBorders>
        <w:shd w:val="clear" w:color="auto" w:fill="BE1546"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FBBE3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67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59C0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59C04" w:themeFill="accent5" w:themeFillShade="BF"/>
      </w:tcPr>
    </w:tblStylePr>
    <w:tblStylePr w:type="band1Vert">
      <w:tblPr/>
      <w:tcPr>
        <w:tcBorders>
          <w:top w:val="nil"/>
          <w:left w:val="nil"/>
          <w:bottom w:val="nil"/>
          <w:right w:val="nil"/>
          <w:insideH w:val="nil"/>
          <w:insideV w:val="nil"/>
        </w:tcBorders>
        <w:shd w:val="clear" w:color="auto" w:fill="E59C04" w:themeFill="accent5" w:themeFillShade="BF"/>
      </w:tcPr>
    </w:tblStylePr>
    <w:tblStylePr w:type="band1Horz">
      <w:tblPr/>
      <w:tcPr>
        <w:tcBorders>
          <w:top w:val="nil"/>
          <w:left w:val="nil"/>
          <w:bottom w:val="nil"/>
          <w:right w:val="nil"/>
          <w:insideH w:val="nil"/>
          <w:insideV w:val="nil"/>
        </w:tcBorders>
        <w:shd w:val="clear" w:color="auto" w:fill="E59C04"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8B99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74E0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27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27E33" w:themeFill="accent4" w:themeFillShade="BF"/>
      </w:tcPr>
    </w:tblStylePr>
    <w:tblStylePr w:type="band1Vert">
      <w:tblPr/>
      <w:tcPr>
        <w:tcBorders>
          <w:top w:val="nil"/>
          <w:left w:val="nil"/>
          <w:bottom w:val="nil"/>
          <w:right w:val="nil"/>
          <w:insideH w:val="nil"/>
          <w:insideV w:val="nil"/>
        </w:tcBorders>
        <w:shd w:val="clear" w:color="auto" w:fill="F27E33" w:themeFill="accent4" w:themeFillShade="BF"/>
      </w:tcPr>
    </w:tblStylePr>
    <w:tblStylePr w:type="band1Horz">
      <w:tblPr/>
      <w:tcPr>
        <w:tcBorders>
          <w:top w:val="nil"/>
          <w:left w:val="nil"/>
          <w:bottom w:val="nil"/>
          <w:right w:val="nil"/>
          <w:insideH w:val="nil"/>
          <w:insideV w:val="nil"/>
        </w:tcBorders>
        <w:shd w:val="clear" w:color="auto" w:fill="F27E33"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3D58A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2B5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D417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D417A" w:themeFill="accent3" w:themeFillShade="BF"/>
      </w:tcPr>
    </w:tblStylePr>
    <w:tblStylePr w:type="band1Vert">
      <w:tblPr/>
      <w:tcPr>
        <w:tcBorders>
          <w:top w:val="nil"/>
          <w:left w:val="nil"/>
          <w:bottom w:val="nil"/>
          <w:right w:val="nil"/>
          <w:insideH w:val="nil"/>
          <w:insideV w:val="nil"/>
        </w:tcBorders>
        <w:shd w:val="clear" w:color="auto" w:fill="2D417A" w:themeFill="accent3" w:themeFillShade="BF"/>
      </w:tcPr>
    </w:tblStylePr>
    <w:tblStylePr w:type="band1Horz">
      <w:tblPr/>
      <w:tcPr>
        <w:tcBorders>
          <w:top w:val="nil"/>
          <w:left w:val="nil"/>
          <w:bottom w:val="nil"/>
          <w:right w:val="nil"/>
          <w:insideH w:val="nil"/>
          <w:insideV w:val="nil"/>
        </w:tcBorders>
        <w:shd w:val="clear" w:color="auto" w:fill="2D417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32BEF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658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E98C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E98CA" w:themeFill="accent2" w:themeFillShade="BF"/>
      </w:tcPr>
    </w:tblStylePr>
    <w:tblStylePr w:type="band1Vert">
      <w:tblPr/>
      <w:tcPr>
        <w:tcBorders>
          <w:top w:val="nil"/>
          <w:left w:val="nil"/>
          <w:bottom w:val="nil"/>
          <w:right w:val="nil"/>
          <w:insideH w:val="nil"/>
          <w:insideV w:val="nil"/>
        </w:tcBorders>
        <w:shd w:val="clear" w:color="auto" w:fill="0E98CA" w:themeFill="accent2" w:themeFillShade="BF"/>
      </w:tcPr>
    </w:tblStylePr>
    <w:tblStylePr w:type="band1Horz">
      <w:tblPr/>
      <w:tcPr>
        <w:tcBorders>
          <w:top w:val="nil"/>
          <w:left w:val="nil"/>
          <w:bottom w:val="nil"/>
          <w:right w:val="nil"/>
          <w:insideH w:val="nil"/>
          <w:insideV w:val="nil"/>
        </w:tcBorders>
        <w:shd w:val="clear" w:color="auto" w:fill="0E98CA"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65C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696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D9EA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D9EA0" w:themeFill="accent1" w:themeFillShade="BF"/>
      </w:tcPr>
    </w:tblStylePr>
    <w:tblStylePr w:type="band1Vert">
      <w:tblPr/>
      <w:tcPr>
        <w:tcBorders>
          <w:top w:val="nil"/>
          <w:left w:val="nil"/>
          <w:bottom w:val="nil"/>
          <w:right w:val="nil"/>
          <w:insideH w:val="nil"/>
          <w:insideV w:val="nil"/>
        </w:tcBorders>
        <w:shd w:val="clear" w:color="auto" w:fill="3D9EA0" w:themeFill="accent1" w:themeFillShade="BF"/>
      </w:tcPr>
    </w:tblStylePr>
    <w:tblStylePr w:type="band1Horz">
      <w:tblPr/>
      <w:tcPr>
        <w:tcBorders>
          <w:top w:val="nil"/>
          <w:left w:val="nil"/>
          <w:bottom w:val="nil"/>
          <w:right w:val="nil"/>
          <w:insideH w:val="nil"/>
          <w:insideV w:val="nil"/>
        </w:tcBorders>
        <w:shd w:val="clear" w:color="auto" w:fill="3D9EA0" w:themeFill="accent1" w:themeFillShade="BF"/>
      </w:tcPr>
    </w:tblStylePr>
  </w:style>
  <w:style w:type="paragraph" w:styleId="Bibliografie">
    <w:name w:val="Bibliography"/>
    <w:basedOn w:val="ZsysbasisGGNet"/>
    <w:next w:val="BasistekstGGNet"/>
    <w:uiPriority w:val="98"/>
    <w:semiHidden/>
    <w:rsid w:val="00E07762"/>
  </w:style>
  <w:style w:type="paragraph" w:styleId="Citaat">
    <w:name w:val="Quote"/>
    <w:basedOn w:val="ZsysbasisGGNet"/>
    <w:next w:val="BasistekstGGNet"/>
    <w:link w:val="CitaatChar"/>
    <w:uiPriority w:val="98"/>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GGNet"/>
    <w:next w:val="BasistekstGGNet"/>
    <w:link w:val="DuidelijkcitaatChar"/>
    <w:uiPriority w:val="98"/>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GGNet"/>
    <w:basedOn w:val="Standaardalinea-lettertype"/>
    <w:uiPriority w:val="4"/>
    <w:rsid w:val="00E07762"/>
    <w:rPr>
      <w:vertAlign w:val="superscript"/>
    </w:rPr>
  </w:style>
  <w:style w:type="paragraph" w:styleId="Geenafstand">
    <w:name w:val="No Spacing"/>
    <w:basedOn w:val="ZsysbasisGGNet"/>
    <w:next w:val="BasistekstGGNet"/>
    <w:uiPriority w:val="98"/>
    <w:semiHidden/>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GGNet"/>
    <w:next w:val="BasistekstGGNet"/>
    <w:uiPriority w:val="98"/>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GGNet"/>
    <w:next w:val="BasistekstGGNet"/>
    <w:uiPriority w:val="98"/>
    <w:semiHidden/>
    <w:rsid w:val="00E7078D"/>
    <w:pPr>
      <w:ind w:left="720"/>
    </w:pPr>
  </w:style>
  <w:style w:type="character" w:styleId="Nadruk">
    <w:name w:val="Emphasis"/>
    <w:basedOn w:val="Standaardalinea-lettertype"/>
    <w:uiPriority w:val="98"/>
    <w:semiHidden/>
    <w:rsid w:val="00E07762"/>
    <w:rPr>
      <w:i/>
      <w:iCs/>
    </w:rPr>
  </w:style>
  <w:style w:type="character" w:styleId="Regelnummer">
    <w:name w:val="line number"/>
    <w:basedOn w:val="Standaardalinea-lettertype"/>
    <w:uiPriority w:val="98"/>
    <w:semiHidden/>
    <w:rsid w:val="00E07762"/>
  </w:style>
  <w:style w:type="numbering" w:customStyle="1" w:styleId="KopnummeringGGNet">
    <w:name w:val="Kopnummering GGNet"/>
    <w:uiPriority w:val="4"/>
    <w:semiHidden/>
    <w:rsid w:val="00345315"/>
    <w:pPr>
      <w:numPr>
        <w:numId w:val="9"/>
      </w:numPr>
    </w:pPr>
  </w:style>
  <w:style w:type="paragraph" w:customStyle="1" w:styleId="ZsyseenpuntGGNet">
    <w:name w:val="Zsyseenpunt GGNet"/>
    <w:basedOn w:val="ZsysbasisGGNet"/>
    <w:uiPriority w:val="4"/>
    <w:semiHidden/>
    <w:rsid w:val="00756C31"/>
    <w:pPr>
      <w:spacing w:line="20" w:lineRule="exact"/>
    </w:pPr>
    <w:rPr>
      <w:sz w:val="2"/>
    </w:rPr>
  </w:style>
  <w:style w:type="paragraph" w:customStyle="1" w:styleId="ZsysbasisdocumentgegevensGGNet">
    <w:name w:val="Zsysbasisdocumentgegevens GGNet"/>
    <w:basedOn w:val="ZsysbasisGGNet"/>
    <w:next w:val="BasistekstGGNet"/>
    <w:uiPriority w:val="4"/>
    <w:semiHidden/>
    <w:rsid w:val="009961B2"/>
    <w:pPr>
      <w:spacing w:line="320" w:lineRule="exact"/>
    </w:pPr>
    <w:rPr>
      <w:noProof/>
    </w:rPr>
  </w:style>
  <w:style w:type="paragraph" w:customStyle="1" w:styleId="DocumentgegevenskopjeGGNet">
    <w:name w:val="Documentgegevens kopje GGNet"/>
    <w:basedOn w:val="ZsysbasisdocumentgegevensGGNet"/>
    <w:uiPriority w:val="4"/>
    <w:rsid w:val="00756C31"/>
  </w:style>
  <w:style w:type="paragraph" w:customStyle="1" w:styleId="DocumentgegevensGGNet">
    <w:name w:val="Documentgegevens GGNet"/>
    <w:basedOn w:val="ZsysbasisdocumentgegevensGGNet"/>
    <w:uiPriority w:val="4"/>
    <w:rsid w:val="00756C31"/>
  </w:style>
  <w:style w:type="paragraph" w:customStyle="1" w:styleId="PaginanummerGGNet">
    <w:name w:val="Paginanummer GGNet"/>
    <w:basedOn w:val="ZsysbasisdocumentgegevensGGNet"/>
    <w:uiPriority w:val="4"/>
    <w:rsid w:val="00E334BB"/>
  </w:style>
  <w:style w:type="paragraph" w:customStyle="1" w:styleId="AfzendergegevensGGNet">
    <w:name w:val="Afzendergegevens GGNet"/>
    <w:basedOn w:val="ZsysbasisdocumentgegevensGGNet"/>
    <w:uiPriority w:val="4"/>
    <w:rsid w:val="00135E7B"/>
  </w:style>
  <w:style w:type="paragraph" w:customStyle="1" w:styleId="AfzendergegevenskopjeGGNet">
    <w:name w:val="Afzendergegevens kopje GGNet"/>
    <w:basedOn w:val="ZsysbasisdocumentgegevensGGNet"/>
    <w:uiPriority w:val="4"/>
    <w:rsid w:val="00135E7B"/>
  </w:style>
  <w:style w:type="numbering" w:customStyle="1" w:styleId="OpsommingtekenGGNet">
    <w:name w:val="Opsomming teken GGNet"/>
    <w:uiPriority w:val="4"/>
    <w:semiHidden/>
    <w:rsid w:val="00AD44F1"/>
    <w:pPr>
      <w:numPr>
        <w:numId w:val="10"/>
      </w:numPr>
    </w:pPr>
  </w:style>
  <w:style w:type="paragraph" w:customStyle="1" w:styleId="AlineavoorafbeeldingGGNet">
    <w:name w:val="Alinea voor afbeelding GGNet"/>
    <w:basedOn w:val="ZsysbasisGGNet"/>
    <w:next w:val="BasistekstGGNet"/>
    <w:uiPriority w:val="4"/>
    <w:qFormat/>
    <w:rsid w:val="00BB239A"/>
  </w:style>
  <w:style w:type="paragraph" w:customStyle="1" w:styleId="TitelGGNet">
    <w:name w:val="Titel GGNet"/>
    <w:basedOn w:val="ZsysbasisGGNet"/>
    <w:uiPriority w:val="4"/>
    <w:qFormat/>
    <w:rsid w:val="00B260D8"/>
    <w:pPr>
      <w:keepLines/>
      <w:spacing w:line="240" w:lineRule="auto"/>
    </w:pPr>
    <w:rPr>
      <w:b/>
      <w:caps/>
      <w:color w:val="000000" w:themeColor="dark1"/>
      <w:sz w:val="76"/>
    </w:rPr>
  </w:style>
  <w:style w:type="paragraph" w:customStyle="1" w:styleId="SubtitelGGNet">
    <w:name w:val="Subtitel GGNet"/>
    <w:basedOn w:val="ZsysbasisGGNet"/>
    <w:uiPriority w:val="4"/>
    <w:qFormat/>
    <w:rsid w:val="00B260D8"/>
    <w:pPr>
      <w:keepLines/>
      <w:spacing w:line="240" w:lineRule="auto"/>
    </w:pPr>
    <w:rPr>
      <w:color w:val="000000" w:themeColor="dark1"/>
      <w:sz w:val="60"/>
    </w:rPr>
  </w:style>
  <w:style w:type="numbering" w:customStyle="1" w:styleId="BijlagenummeringGGNet">
    <w:name w:val="Bijlagenummering GGNet"/>
    <w:uiPriority w:val="4"/>
    <w:semiHidden/>
    <w:rsid w:val="00345315"/>
    <w:pPr>
      <w:numPr>
        <w:numId w:val="13"/>
      </w:numPr>
    </w:pPr>
  </w:style>
  <w:style w:type="paragraph" w:customStyle="1" w:styleId="Bijlagekop1GGNet">
    <w:name w:val="Bijlage kop 1 GGNet"/>
    <w:basedOn w:val="ZsysbasisGGNet"/>
    <w:next w:val="BasistekstGGNet"/>
    <w:uiPriority w:val="4"/>
    <w:qFormat/>
    <w:rsid w:val="00345315"/>
    <w:pPr>
      <w:keepNext/>
      <w:keepLines/>
      <w:numPr>
        <w:numId w:val="48"/>
      </w:numPr>
      <w:tabs>
        <w:tab w:val="left" w:pos="709"/>
      </w:tabs>
      <w:outlineLvl w:val="0"/>
    </w:pPr>
    <w:rPr>
      <w:b/>
      <w:sz w:val="24"/>
    </w:rPr>
  </w:style>
  <w:style w:type="paragraph" w:customStyle="1" w:styleId="Bijlagekop2GGNet">
    <w:name w:val="Bijlage kop 2 GGNet"/>
    <w:basedOn w:val="ZsysbasisGGNet"/>
    <w:next w:val="BasistekstGGNet"/>
    <w:uiPriority w:val="4"/>
    <w:qFormat/>
    <w:rsid w:val="00345315"/>
    <w:pPr>
      <w:keepNext/>
      <w:keepLines/>
      <w:numPr>
        <w:ilvl w:val="1"/>
        <w:numId w:val="48"/>
      </w:numPr>
      <w:outlineLvl w:val="1"/>
    </w:pPr>
    <w:rPr>
      <w:b/>
    </w:rPr>
  </w:style>
  <w:style w:type="paragraph" w:styleId="Onderwerpvanopmerking">
    <w:name w:val="annotation subject"/>
    <w:basedOn w:val="ZsysbasisGGNet"/>
    <w:next w:val="BasistekstGGNet"/>
    <w:link w:val="OnderwerpvanopmerkingChar"/>
    <w:uiPriority w:val="98"/>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GGNetChar"/>
    <w:link w:val="Plattetekst"/>
    <w:semiHidden/>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GGNet"/>
    <w:next w:val="BasistekstGGNet"/>
    <w:link w:val="Plattetekstinspringen2Char"/>
    <w:uiPriority w:val="98"/>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GGNet"/>
    <w:next w:val="BasistekstGGNet"/>
    <w:link w:val="Plattetekstinspringen3Char"/>
    <w:uiPriority w:val="98"/>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aliases w:val="Lijst met afbeeldingen GGNet"/>
    <w:basedOn w:val="ZsysbasisGGNet"/>
    <w:next w:val="BasistekstGGNet"/>
    <w:uiPriority w:val="4"/>
    <w:rsid w:val="00DD2A9E"/>
  </w:style>
  <w:style w:type="table" w:customStyle="1" w:styleId="TabelzonderopmaakGGNet">
    <w:name w:val="Tabel zonder opmaak GGNet"/>
    <w:basedOn w:val="Standaardtabel"/>
    <w:uiPriority w:val="99"/>
    <w:qFormat/>
    <w:rsid w:val="00D16E87"/>
    <w:pPr>
      <w:spacing w:line="240" w:lineRule="auto"/>
    </w:pPr>
    <w:tblPr>
      <w:tblCellMar>
        <w:left w:w="0" w:type="dxa"/>
        <w:right w:w="0" w:type="dxa"/>
      </w:tblCellMar>
    </w:tblPr>
  </w:style>
  <w:style w:type="paragraph" w:customStyle="1" w:styleId="ZsysbasistocGGNet">
    <w:name w:val="Zsysbasistoc GGNet"/>
    <w:basedOn w:val="ZsysbasisGGNet"/>
    <w:next w:val="BasistekstGGNet"/>
    <w:uiPriority w:val="4"/>
    <w:semiHidden/>
    <w:rsid w:val="00364B2C"/>
    <w:pPr>
      <w:ind w:left="709" w:right="567" w:hanging="709"/>
    </w:pPr>
  </w:style>
  <w:style w:type="numbering" w:customStyle="1" w:styleId="AgendapuntlijstGGNet">
    <w:name w:val="Agendapunt (lijst) GGNet"/>
    <w:uiPriority w:val="4"/>
    <w:semiHidden/>
    <w:rsid w:val="001C6232"/>
    <w:pPr>
      <w:numPr>
        <w:numId w:val="30"/>
      </w:numPr>
    </w:pPr>
  </w:style>
  <w:style w:type="paragraph" w:customStyle="1" w:styleId="AgendapuntGGNet">
    <w:name w:val="Agendapunt GGNet"/>
    <w:basedOn w:val="ZsysbasisGGNet"/>
    <w:uiPriority w:val="4"/>
    <w:rsid w:val="001C6232"/>
    <w:pPr>
      <w:numPr>
        <w:numId w:val="31"/>
      </w:numPr>
    </w:pPr>
  </w:style>
  <w:style w:type="paragraph" w:customStyle="1" w:styleId="ZsysbasistabeltekstGGNet">
    <w:name w:val="Zsysbasistabeltekst GGNet"/>
    <w:basedOn w:val="ZsysbasisGGNet"/>
    <w:next w:val="TabeltekstGGNet"/>
    <w:uiPriority w:val="4"/>
    <w:semiHidden/>
    <w:rsid w:val="00312D26"/>
  </w:style>
  <w:style w:type="paragraph" w:customStyle="1" w:styleId="TabeltekstGGNet">
    <w:name w:val="Tabeltekst GGNet"/>
    <w:basedOn w:val="ZsysbasistabeltekstGGNet"/>
    <w:uiPriority w:val="4"/>
    <w:rsid w:val="00312D26"/>
  </w:style>
  <w:style w:type="paragraph" w:customStyle="1" w:styleId="TabelkopjeGGNet">
    <w:name w:val="Tabelkopje GGNet"/>
    <w:basedOn w:val="ZsysbasistabeltekstGGNet"/>
    <w:next w:val="TabeltekstGGNet"/>
    <w:uiPriority w:val="4"/>
    <w:rsid w:val="00312D26"/>
  </w:style>
  <w:style w:type="paragraph" w:customStyle="1" w:styleId="DocumentnaamGGNet">
    <w:name w:val="Documentnaam GGNet"/>
    <w:basedOn w:val="ZsysbasisGGNet"/>
    <w:next w:val="BasistekstGGNet"/>
    <w:uiPriority w:val="4"/>
    <w:rsid w:val="00B30352"/>
  </w:style>
  <w:style w:type="paragraph" w:customStyle="1" w:styleId="TussenkopjeGGNet">
    <w:name w:val="Tussenkopje GGNet"/>
    <w:basedOn w:val="ZsysbasisGGNet"/>
    <w:next w:val="BasistekstGGNet"/>
    <w:uiPriority w:val="4"/>
    <w:rsid w:val="001320C7"/>
    <w:pPr>
      <w:spacing w:before="227"/>
    </w:pPr>
    <w:rPr>
      <w:b/>
      <w:color w:val="000000" w:themeColor="dark1"/>
    </w:rPr>
  </w:style>
  <w:style w:type="paragraph" w:customStyle="1" w:styleId="DatumtitelbladGGNet">
    <w:name w:val="Datum titelblad GGNet"/>
    <w:basedOn w:val="ZsysbasisGGNet"/>
    <w:uiPriority w:val="4"/>
    <w:rsid w:val="009961B2"/>
    <w:pPr>
      <w:spacing w:line="454" w:lineRule="exact"/>
    </w:pPr>
    <w:rPr>
      <w:color w:val="AF254F"/>
      <w:sz w:val="28"/>
    </w:rPr>
  </w:style>
  <w:style w:type="paragraph" w:customStyle="1" w:styleId="WaarschuwingstekstGGNet">
    <w:name w:val="Waarschuwingstekst GGNet"/>
    <w:basedOn w:val="ZsysbasisGGNet"/>
    <w:next w:val="BasistekstGGNet"/>
    <w:link w:val="WaarschuwingstekstGGNetChar"/>
    <w:uiPriority w:val="4"/>
    <w:rsid w:val="00221C87"/>
  </w:style>
  <w:style w:type="character" w:customStyle="1" w:styleId="BasistekstGGNetChar">
    <w:name w:val="Basistekst GGNet Char"/>
    <w:basedOn w:val="ZsysbasisGGNetChar"/>
    <w:link w:val="BasistekstGGNet"/>
    <w:rsid w:val="00221C87"/>
    <w:rPr>
      <w:rFonts w:ascii="Trebuchet MS" w:hAnsi="Trebuchet MS" w:cs="Maiandra GD"/>
      <w:color w:val="000000" w:themeColor="text1"/>
      <w:sz w:val="22"/>
      <w:szCs w:val="18"/>
    </w:rPr>
  </w:style>
  <w:style w:type="character" w:customStyle="1" w:styleId="WaarschuwingstekstGGNetChar">
    <w:name w:val="Waarschuwingstekst GGNet Char"/>
    <w:basedOn w:val="BasistekstGGNetChar"/>
    <w:link w:val="WaarschuwingstekstGGNet"/>
    <w:rsid w:val="00221C87"/>
    <w:rPr>
      <w:rFonts w:ascii="Trebuchet MS" w:hAnsi="Trebuchet MS" w:cs="Maiandra GD"/>
      <w:color w:val="000000" w:themeColor="text1"/>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02913">
      <w:bodyDiv w:val="1"/>
      <w:marLeft w:val="0"/>
      <w:marRight w:val="0"/>
      <w:marTop w:val="0"/>
      <w:marBottom w:val="0"/>
      <w:divBdr>
        <w:top w:val="none" w:sz="0" w:space="0" w:color="auto"/>
        <w:left w:val="none" w:sz="0" w:space="0" w:color="auto"/>
        <w:bottom w:val="none" w:sz="0" w:space="0" w:color="auto"/>
        <w:right w:val="none" w:sz="0" w:space="0" w:color="auto"/>
      </w:divBdr>
    </w:div>
    <w:div w:id="214120298">
      <w:bodyDiv w:val="1"/>
      <w:marLeft w:val="0"/>
      <w:marRight w:val="0"/>
      <w:marTop w:val="0"/>
      <w:marBottom w:val="0"/>
      <w:divBdr>
        <w:top w:val="none" w:sz="0" w:space="0" w:color="auto"/>
        <w:left w:val="none" w:sz="0" w:space="0" w:color="auto"/>
        <w:bottom w:val="none" w:sz="0" w:space="0" w:color="auto"/>
        <w:right w:val="none" w:sz="0" w:space="0" w:color="auto"/>
      </w:divBdr>
    </w:div>
    <w:div w:id="931738277">
      <w:bodyDiv w:val="1"/>
      <w:marLeft w:val="0"/>
      <w:marRight w:val="0"/>
      <w:marTop w:val="0"/>
      <w:marBottom w:val="0"/>
      <w:divBdr>
        <w:top w:val="none" w:sz="0" w:space="0" w:color="auto"/>
        <w:left w:val="none" w:sz="0" w:space="0" w:color="auto"/>
        <w:bottom w:val="none" w:sz="0" w:space="0" w:color="auto"/>
        <w:right w:val="none" w:sz="0" w:space="0" w:color="auto"/>
      </w:divBdr>
    </w:div>
    <w:div w:id="1061296513">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Werkgroepsjablonen\Poster%20A3-A4%20(blauw-groen)%20GGN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F37E517F704D5FA6581D25B14C087F"/>
        <w:category>
          <w:name w:val="Algemeen"/>
          <w:gallery w:val="placeholder"/>
        </w:category>
        <w:types>
          <w:type w:val="bbPlcHdr"/>
        </w:types>
        <w:behaviors>
          <w:behavior w:val="content"/>
        </w:behaviors>
        <w:guid w:val="{EF3205A6-F717-4C22-A3CC-33DF1051F3DD}"/>
      </w:docPartPr>
      <w:docPartBody>
        <w:p w:rsidR="00C57BE1" w:rsidRDefault="00C57BE1">
          <w:pPr>
            <w:pStyle w:val="54F37E517F704D5FA6581D25B14C087F"/>
          </w:pPr>
          <w:r w:rsidRPr="006A6DA9">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aiandra GD">
    <w:altName w:val="Candara"/>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E1"/>
    <w:rsid w:val="00095917"/>
    <w:rsid w:val="0010786D"/>
    <w:rsid w:val="00194EB3"/>
    <w:rsid w:val="001D4209"/>
    <w:rsid w:val="002E16F5"/>
    <w:rsid w:val="0050043B"/>
    <w:rsid w:val="00C57B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8"/>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8"/>
    <w:semiHidden/>
    <w:rPr>
      <w:color w:val="000000"/>
      <w:bdr w:val="none" w:sz="0" w:space="0" w:color="auto"/>
      <w:shd w:val="clear" w:color="auto" w:fill="FFFF00"/>
    </w:rPr>
  </w:style>
  <w:style w:type="paragraph" w:customStyle="1" w:styleId="54F37E517F704D5FA6581D25B14C087F">
    <w:name w:val="54F37E517F704D5FA6581D25B14C087F"/>
  </w:style>
  <w:style w:type="paragraph" w:customStyle="1" w:styleId="89E8C9E109FB49FDAF496F2972B0A5FA">
    <w:name w:val="89E8C9E109FB49FDAF496F2972B0A5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Kleuren GGNet">
      <a:dk1>
        <a:srgbClr val="000000"/>
      </a:dk1>
      <a:lt1>
        <a:srgbClr val="FFFFFF"/>
      </a:lt1>
      <a:dk2>
        <a:srgbClr val="492E49"/>
      </a:dk2>
      <a:lt2>
        <a:srgbClr val="676767"/>
      </a:lt2>
      <a:accent1>
        <a:srgbClr val="65C2C4"/>
      </a:accent1>
      <a:accent2>
        <a:srgbClr val="32BEF0"/>
      </a:accent2>
      <a:accent3>
        <a:srgbClr val="3D58A4"/>
      </a:accent3>
      <a:accent4>
        <a:srgbClr val="F8B990"/>
      </a:accent4>
      <a:accent5>
        <a:srgbClr val="FBBE3E"/>
      </a:accent5>
      <a:accent6>
        <a:srgbClr val="E83368"/>
      </a:accent6>
      <a:hlink>
        <a:srgbClr val="000000"/>
      </a:hlink>
      <a:folHlink>
        <a:srgbClr val="000000"/>
      </a:folHlink>
    </a:clrScheme>
    <a:fontScheme name="Lettertypen GGNet">
      <a:majorFont>
        <a:latin typeface="Trebuchet MS"/>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Aqua groen">
      <a:srgbClr val="65C2C4"/>
    </a:custClr>
    <a:custClr name="Aqua 1">
      <a:srgbClr val="E0F1F1"/>
    </a:custClr>
    <a:custClr name="Aqua 2">
      <a:srgbClr val="38918D"/>
    </a:custClr>
    <a:custClr name="Aqua 3">
      <a:srgbClr val="1B504D"/>
    </a:custClr>
    <a:custClr name="Aqua 4">
      <a:srgbClr val="ADDADB"/>
    </a:custClr>
    <a:custClr name="witte buffer">
      <a:srgbClr val="FFFFFF"/>
    </a:custClr>
    <a:custClr name="Sky Blauw">
      <a:srgbClr val="32BEF0"/>
    </a:custClr>
    <a:custClr name="Sky 1">
      <a:srgbClr val="DBF0FA"/>
    </a:custClr>
    <a:custClr name="Sky 2">
      <a:srgbClr val="1C7EA4"/>
    </a:custClr>
    <a:custClr name="Sky 3">
      <a:srgbClr val="11313D"/>
    </a:custClr>
    <a:custClr name="Sky 4">
      <a:srgbClr val="B0DEF1"/>
    </a:custClr>
    <a:custClr name="witte buffer">
      <a:srgbClr val="FFFFFF"/>
    </a:custClr>
    <a:custClr name="deep Blue">
      <a:srgbClr val="3D58A4"/>
    </a:custClr>
    <a:custClr name="Deep Blue 1">
      <a:srgbClr val="DAE0F0"/>
    </a:custClr>
    <a:custClr name="Deep Blue 2">
      <a:srgbClr val="5C79BB"/>
    </a:custClr>
    <a:custClr name="Deep Blue 3">
      <a:srgbClr val="1E2343"/>
    </a:custClr>
    <a:custClr name="Deep Blue 4">
      <a:srgbClr val="B1BEE0"/>
    </a:custClr>
    <a:custClr name="witte buffer">
      <a:srgbClr val="FFFFFF"/>
    </a:custClr>
    <a:custClr name="Mandarin licht oranje">
      <a:srgbClr val="F8B990"/>
    </a:custClr>
    <a:custClr name="Mandarin 1">
      <a:srgbClr val="FEF1E8"/>
    </a:custClr>
    <a:custClr name="Mandarin 2">
      <a:srgbClr val="BC8B6D"/>
    </a:custClr>
    <a:custClr name="Mandarin 3">
      <a:srgbClr val="3E2F27"/>
    </a:custClr>
    <a:custClr name="Mandarin 4">
      <a:srgbClr val="FDD8BE"/>
    </a:custClr>
    <a:custClr name="witte buffer">
      <a:srgbClr val="FFFFFF"/>
    </a:custClr>
    <a:custClr name="Sunflower geel">
      <a:srgbClr val="FBBE3E"/>
    </a:custClr>
    <a:custClr name="Sunflower 1">
      <a:srgbClr val="FDD78B"/>
    </a:custClr>
    <a:custClr name="Sunflower 2">
      <a:srgbClr val="63441D"/>
    </a:custClr>
    <a:custClr name="Sunflower 3">
      <a:srgbClr val="C4943C"/>
    </a:custClr>
    <a:custClr name="Sunflower 4">
      <a:srgbClr val="FEF2D8"/>
    </a:custClr>
    <a:custClr name="witte buffer">
      <a:srgbClr val="FFFFFF"/>
    </a:custClr>
    <a:custClr name="Strawberry Roze">
      <a:srgbClr val="E83368"/>
    </a:custClr>
    <a:custClr name="Strawberry 1">
      <a:srgbClr val="EF82A4"/>
    </a:custClr>
    <a:custClr name="Strawberry 2">
      <a:srgbClr val="65102E"/>
    </a:custClr>
    <a:custClr name="Strawberry 3">
      <a:srgbClr val="AF254F"/>
    </a:custClr>
    <a:custClr name="Strawberry 4">
      <a:srgbClr val="F9D2DE"/>
    </a:custClr>
    <a:custClr name="witte buffer">
      <a:srgbClr val="FFFFFF"/>
    </a:custClr>
    <a:custClr name="Aubergine paars">
      <a:srgbClr val="492E49"/>
    </a:custClr>
    <a:custClr name="Aubergine 1">
      <a:srgbClr val="D5BAD5"/>
    </a:custClr>
    <a:custClr name="Aubergine 2">
      <a:srgbClr val="321D32"/>
    </a:custClr>
    <a:custClr name="Aubergine 3">
      <a:srgbClr val="9D749E"/>
    </a:custClr>
    <a:custClr name="Aubergine 4">
      <a:srgbClr val="EADCEA"/>
    </a:custClr>
    <a:custClr name="witte buffer">
      <a:srgbClr val="FFFFFF"/>
    </a:custClr>
    <a:custClr name="Grijs 1">
      <a:srgbClr val="999999"/>
    </a:custClr>
    <a:custClr name="Grijs 2">
      <a:srgbClr val="333333"/>
    </a:custClr>
    <a:custClr name="Grijs 3">
      <a:srgbClr val="676767"/>
    </a:custClr>
    <a:custClr name="Grijs 4">
      <a:srgbClr val="CDCCCC"/>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F526E-BAA3-42BA-B59B-23DAB30C1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Poster A3-A4 (blauw-groen) GGNet</Template>
  <TotalTime>21</TotalTime>
  <Pages>1</Pages>
  <Words>0</Words>
  <Characters>8</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GGNet</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Gwenda Yilmaz - Butter</dc:creator>
  <cp:keywords/>
  <dc:description>sjabloonversie 2.4 - 5 april 2019_x000d_
sjablonen: www.JoulesUnlimited.com</dc:description>
  <cp:lastModifiedBy>Laura Burgman - Faber</cp:lastModifiedBy>
  <cp:revision>5</cp:revision>
  <cp:lastPrinted>2018-09-25T12:51:00Z</cp:lastPrinted>
  <dcterms:created xsi:type="dcterms:W3CDTF">2020-06-09T08:35:00Z</dcterms:created>
  <dcterms:modified xsi:type="dcterms:W3CDTF">2020-07-02T12:38:00Z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
    <vt:lpwstr>Poster A3-A4 (blauw-groen) GGNet.dotx</vt:lpwstr>
  </property>
</Properties>
</file>